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8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2422"/>
        <w:gridCol w:w="2044"/>
      </w:tblGrid>
      <w:tr w:rsidR="004F3082" w:rsidRPr="00AC608C" w:rsidTr="00C6514F">
        <w:trPr>
          <w:trHeight w:hRule="exact" w:val="799"/>
        </w:trPr>
        <w:tc>
          <w:tcPr>
            <w:tcW w:w="9072" w:type="dxa"/>
          </w:tcPr>
          <w:p w:rsidR="004F3082" w:rsidRPr="008B4F5C" w:rsidRDefault="008B4F5C" w:rsidP="0034271B">
            <w:pPr>
              <w:pStyle w:val="Template-Dokumentnavn"/>
              <w:ind w:right="-1429"/>
              <w:rPr>
                <w:sz w:val="38"/>
                <w:szCs w:val="38"/>
              </w:rPr>
            </w:pPr>
            <w:r w:rsidRPr="008B4F5C">
              <w:rPr>
                <w:sz w:val="38"/>
                <w:szCs w:val="38"/>
              </w:rPr>
              <w:t xml:space="preserve">Høringssvar: </w:t>
            </w:r>
            <w:r w:rsidR="00152900">
              <w:rPr>
                <w:sz w:val="38"/>
                <w:szCs w:val="38"/>
              </w:rPr>
              <w:t>Referencearkitektur for selvbetjening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F3082" w:rsidRPr="00107E00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A31A4D" w:rsidRDefault="004F3082" w:rsidP="0089323C">
            <w:pPr>
              <w:pStyle w:val="Template-INI"/>
              <w:rPr>
                <w:lang w:val="da-DK"/>
              </w:rPr>
            </w:pPr>
          </w:p>
        </w:tc>
      </w:tr>
      <w:tr w:rsidR="004F3082" w:rsidRPr="00AC608C" w:rsidTr="00C6514F">
        <w:trPr>
          <w:trHeight w:val="340"/>
        </w:trPr>
        <w:tc>
          <w:tcPr>
            <w:tcW w:w="9072" w:type="dxa"/>
          </w:tcPr>
          <w:p w:rsidR="004F3082" w:rsidRPr="001C330D" w:rsidRDefault="004F3082" w:rsidP="006925B7">
            <w:pPr>
              <w:spacing w:after="240" w:line="120" w:lineRule="atLeast"/>
              <w:ind w:right="-1418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F3082" w:rsidRPr="00A31A4D" w:rsidRDefault="004F3082" w:rsidP="006925B7">
            <w:pPr>
              <w:spacing w:after="240" w:line="120" w:lineRule="atLeast"/>
              <w:ind w:right="-1418"/>
            </w:pPr>
          </w:p>
        </w:tc>
        <w:tc>
          <w:tcPr>
            <w:tcW w:w="2044" w:type="dxa"/>
            <w:vMerge/>
            <w:tcBorders>
              <w:bottom w:val="nil"/>
            </w:tcBorders>
          </w:tcPr>
          <w:p w:rsidR="004F3082" w:rsidRPr="00A31A4D" w:rsidRDefault="004F3082" w:rsidP="006925B7">
            <w:pPr>
              <w:spacing w:after="240" w:line="120" w:lineRule="atLeast"/>
              <w:ind w:right="-1418"/>
            </w:pPr>
          </w:p>
        </w:tc>
      </w:tr>
    </w:tbl>
    <w:p w:rsidR="00A32638" w:rsidRDefault="008A2B54" w:rsidP="006925B7">
      <w:pPr>
        <w:ind w:right="-1418"/>
      </w:pPr>
      <w:r>
        <w:t>Denne</w:t>
      </w:r>
      <w:r w:rsidR="00A32638">
        <w:t xml:space="preserve"> skabelon bedes anvendt </w:t>
      </w:r>
      <w:r w:rsidR="0084734D">
        <w:t xml:space="preserve">ved </w:t>
      </w:r>
      <w:r w:rsidR="00A32638">
        <w:t>afgivelse af høring</w:t>
      </w:r>
      <w:r w:rsidR="00D213B3">
        <w:t>ssvar</w:t>
      </w:r>
      <w:r w:rsidR="00A32638">
        <w:t xml:space="preserve"> om</w:t>
      </w:r>
      <w:r w:rsidR="0034271B">
        <w:t xml:space="preserve"> Fællesoffentlig</w:t>
      </w:r>
      <w:r w:rsidR="00A32638">
        <w:t xml:space="preserve"> </w:t>
      </w:r>
      <w:r w:rsidR="0034271B">
        <w:t>r</w:t>
      </w:r>
      <w:r w:rsidR="00152900">
        <w:t>eferencearkitektur for selvbetjening</w:t>
      </w:r>
    </w:p>
    <w:p w:rsidR="008644AB" w:rsidRDefault="008644AB" w:rsidP="006925B7">
      <w:pPr>
        <w:ind w:right="-1418"/>
      </w:pPr>
      <w:r>
        <w:t>Digitaliseringsstyrelsen ser gerne af hensyn til behandlingen af bemærkningerne til hø</w:t>
      </w:r>
      <w:r w:rsidR="0034271B">
        <w:t>ringsmaterialet</w:t>
      </w:r>
      <w:r w:rsidR="001C29D1">
        <w:t xml:space="preserve"> at </w:t>
      </w:r>
      <w:r>
        <w:t>vigtige og e</w:t>
      </w:r>
      <w:r w:rsidR="001C29D1">
        <w:t xml:space="preserve">vt. særligt udfordrende pointer formidles i punktform. </w:t>
      </w:r>
    </w:p>
    <w:p w:rsidR="001C330D" w:rsidRDefault="00A32638" w:rsidP="006925B7">
      <w:pPr>
        <w:ind w:right="-1418"/>
      </w:pPr>
      <w:r>
        <w:t>Svar bedes</w:t>
      </w:r>
      <w:r w:rsidR="009B71D8">
        <w:t xml:space="preserve"> sendt</w:t>
      </w:r>
      <w:r>
        <w:t xml:space="preserve"> </w:t>
      </w:r>
      <w:r w:rsidR="00152900">
        <w:rPr>
          <w:u w:val="single"/>
        </w:rPr>
        <w:t xml:space="preserve">senest 3. </w:t>
      </w:r>
      <w:r w:rsidR="005504F1">
        <w:rPr>
          <w:u w:val="single"/>
        </w:rPr>
        <w:t xml:space="preserve">november </w:t>
      </w:r>
      <w:r w:rsidR="00152900">
        <w:rPr>
          <w:u w:val="single"/>
        </w:rPr>
        <w:t>2017</w:t>
      </w:r>
      <w:r>
        <w:t xml:space="preserve"> </w:t>
      </w:r>
      <w:r w:rsidR="009A3E24">
        <w:t>so</w:t>
      </w:r>
      <w:r w:rsidR="006759AE">
        <w:t>m almindelig</w:t>
      </w:r>
      <w:r w:rsidR="009A3E24">
        <w:t xml:space="preserve"> e-mail </w:t>
      </w:r>
      <w:r>
        <w:t xml:space="preserve">til Digitaliseringsstyrelsen på: </w:t>
      </w:r>
    </w:p>
    <w:p w:rsidR="00A32638" w:rsidRDefault="00562CAD" w:rsidP="006925B7">
      <w:pPr>
        <w:ind w:right="-1418"/>
        <w:jc w:val="center"/>
        <w:rPr>
          <w:rStyle w:val="Hyperlink"/>
        </w:rPr>
      </w:pPr>
      <w:hyperlink r:id="rId8" w:history="1">
        <w:r w:rsidR="00152900">
          <w:rPr>
            <w:rStyle w:val="Hyperlink"/>
          </w:rPr>
          <w:t>cecma@digst.dk</w:t>
        </w:r>
      </w:hyperlink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4786"/>
        <w:gridCol w:w="2977"/>
        <w:gridCol w:w="1417"/>
      </w:tblGrid>
      <w:tr w:rsidR="008C35DD" w:rsidTr="006925B7">
        <w:tc>
          <w:tcPr>
            <w:tcW w:w="4786" w:type="dxa"/>
            <w:shd w:val="clear" w:color="auto" w:fill="F2F2F2" w:themeFill="background1" w:themeFillShade="F2"/>
          </w:tcPr>
          <w:p w:rsidR="008C35DD" w:rsidRPr="008644AB" w:rsidRDefault="008C35DD" w:rsidP="008644A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644AB">
              <w:rPr>
                <w:rFonts w:ascii="Arial" w:hAnsi="Arial" w:cs="Arial"/>
                <w:b/>
                <w:sz w:val="20"/>
              </w:rPr>
              <w:t>Organisation:</w:t>
            </w:r>
          </w:p>
          <w:p w:rsidR="008C35DD" w:rsidRDefault="008C35DD" w:rsidP="008644AB">
            <w:pPr>
              <w:spacing w:before="120"/>
            </w:pPr>
          </w:p>
          <w:p w:rsidR="008C35DD" w:rsidRPr="008644AB" w:rsidRDefault="008C35DD" w:rsidP="008644A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644AB">
              <w:rPr>
                <w:rFonts w:ascii="Arial" w:hAnsi="Arial" w:cs="Arial"/>
                <w:b/>
                <w:sz w:val="20"/>
              </w:rPr>
              <w:t>Kontaktperson:</w:t>
            </w:r>
          </w:p>
          <w:p w:rsidR="008C35DD" w:rsidRDefault="008C35DD" w:rsidP="008644AB">
            <w:pPr>
              <w:spacing w:before="120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C35DD" w:rsidRPr="008C35DD" w:rsidRDefault="008C35DD" w:rsidP="008C35DD">
            <w:pPr>
              <w:pStyle w:val="Listeafsnit"/>
              <w:numPr>
                <w:ilvl w:val="0"/>
                <w:numId w:val="23"/>
              </w:numPr>
              <w:spacing w:before="120" w:after="360" w:line="360" w:lineRule="auto"/>
              <w:ind w:left="420" w:hanging="357"/>
              <w:rPr>
                <w:rFonts w:ascii="Arial" w:hAnsi="Arial" w:cs="Arial"/>
                <w:sz w:val="20"/>
                <w:szCs w:val="20"/>
              </w:rPr>
            </w:pPr>
            <w:r w:rsidRPr="008C35DD">
              <w:rPr>
                <w:rFonts w:ascii="Arial" w:hAnsi="Arial" w:cs="Arial"/>
                <w:sz w:val="20"/>
                <w:szCs w:val="20"/>
              </w:rPr>
              <w:t>Myndighed</w:t>
            </w:r>
          </w:p>
          <w:p w:rsidR="003645D9" w:rsidRPr="008C35DD" w:rsidRDefault="003645D9" w:rsidP="003645D9">
            <w:pPr>
              <w:pStyle w:val="Listeafsnit"/>
              <w:numPr>
                <w:ilvl w:val="0"/>
                <w:numId w:val="23"/>
              </w:numPr>
              <w:spacing w:before="120" w:after="360" w:line="360" w:lineRule="auto"/>
              <w:ind w:left="420" w:hanging="357"/>
              <w:rPr>
                <w:rFonts w:ascii="Arial" w:hAnsi="Arial" w:cs="Arial"/>
                <w:sz w:val="20"/>
                <w:szCs w:val="20"/>
              </w:rPr>
            </w:pPr>
            <w:r w:rsidRPr="008C35DD">
              <w:rPr>
                <w:rFonts w:ascii="Arial" w:hAnsi="Arial" w:cs="Arial"/>
                <w:sz w:val="20"/>
                <w:szCs w:val="20"/>
              </w:rPr>
              <w:t>Virksomhed</w:t>
            </w:r>
          </w:p>
          <w:p w:rsidR="003645D9" w:rsidRDefault="003645D9" w:rsidP="003645D9">
            <w:pPr>
              <w:pStyle w:val="Listeafsnit"/>
              <w:numPr>
                <w:ilvl w:val="0"/>
                <w:numId w:val="23"/>
              </w:numPr>
              <w:spacing w:before="120" w:after="360" w:line="360" w:lineRule="auto"/>
              <w:ind w:left="420" w:hanging="357"/>
              <w:rPr>
                <w:rFonts w:ascii="Arial" w:hAnsi="Arial" w:cs="Arial"/>
                <w:sz w:val="20"/>
                <w:szCs w:val="20"/>
              </w:rPr>
            </w:pPr>
            <w:r w:rsidRPr="008C35DD">
              <w:rPr>
                <w:rFonts w:ascii="Arial" w:hAnsi="Arial" w:cs="Arial"/>
                <w:sz w:val="20"/>
                <w:szCs w:val="20"/>
              </w:rPr>
              <w:t>Interesseorganisation</w:t>
            </w:r>
          </w:p>
          <w:p w:rsidR="008C35DD" w:rsidRPr="008C35DD" w:rsidRDefault="008C35DD" w:rsidP="008C35DD">
            <w:pPr>
              <w:pStyle w:val="Listeafsnit"/>
              <w:numPr>
                <w:ilvl w:val="0"/>
                <w:numId w:val="23"/>
              </w:numPr>
              <w:spacing w:before="120" w:after="360" w:line="360" w:lineRule="auto"/>
              <w:ind w:left="420" w:hanging="357"/>
              <w:rPr>
                <w:rFonts w:ascii="Arial" w:hAnsi="Arial" w:cs="Arial"/>
                <w:sz w:val="20"/>
                <w:szCs w:val="20"/>
              </w:rPr>
            </w:pPr>
            <w:r w:rsidRPr="008C35DD">
              <w:rPr>
                <w:rFonts w:ascii="Arial" w:hAnsi="Arial" w:cs="Arial"/>
                <w:sz w:val="20"/>
                <w:szCs w:val="20"/>
              </w:rPr>
              <w:t>Borger</w:t>
            </w:r>
          </w:p>
          <w:p w:rsidR="008C35DD" w:rsidRPr="008C35DD" w:rsidRDefault="008C35DD" w:rsidP="008C35DD">
            <w:pPr>
              <w:pStyle w:val="Listeafsnit"/>
              <w:numPr>
                <w:ilvl w:val="0"/>
                <w:numId w:val="23"/>
              </w:numPr>
              <w:spacing w:before="120" w:after="0" w:line="360" w:lineRule="auto"/>
              <w:ind w:left="41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Andet: ______________</w:t>
            </w:r>
            <w:r w:rsidR="00BD6C86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C35DD" w:rsidRDefault="008C35DD" w:rsidP="008644A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  <w:p w:rsidR="008644AB" w:rsidRDefault="008644AB" w:rsidP="00A32638"/>
        </w:tc>
      </w:tr>
      <w:tr w:rsidR="00A32638" w:rsidTr="006925B7">
        <w:trPr>
          <w:trHeight w:val="353"/>
        </w:trPr>
        <w:tc>
          <w:tcPr>
            <w:tcW w:w="9180" w:type="dxa"/>
            <w:gridSpan w:val="3"/>
            <w:shd w:val="clear" w:color="auto" w:fill="F2F2F2" w:themeFill="background1" w:themeFillShade="F2"/>
          </w:tcPr>
          <w:p w:rsidR="00A32638" w:rsidRPr="008644AB" w:rsidRDefault="008644AB" w:rsidP="000421A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644AB">
              <w:rPr>
                <w:rFonts w:ascii="Arial" w:hAnsi="Arial" w:cs="Arial"/>
                <w:b/>
                <w:sz w:val="20"/>
              </w:rPr>
              <w:t>Bemærkninger</w:t>
            </w:r>
            <w:r w:rsidR="00D213B3">
              <w:rPr>
                <w:rFonts w:ascii="Arial" w:hAnsi="Arial" w:cs="Arial"/>
                <w:b/>
                <w:sz w:val="20"/>
              </w:rPr>
              <w:t xml:space="preserve"> til</w:t>
            </w:r>
            <w:r w:rsidRPr="008644AB">
              <w:rPr>
                <w:rFonts w:ascii="Arial" w:hAnsi="Arial" w:cs="Arial"/>
                <w:b/>
                <w:sz w:val="20"/>
              </w:rPr>
              <w:t xml:space="preserve"> </w:t>
            </w:r>
            <w:r w:rsidR="00D213B3">
              <w:rPr>
                <w:rFonts w:ascii="Arial" w:hAnsi="Arial" w:cs="Arial"/>
                <w:b/>
                <w:sz w:val="20"/>
              </w:rPr>
              <w:t>høringsmaterialets afsnit</w:t>
            </w:r>
            <w:r w:rsidR="000421A3">
              <w:rPr>
                <w:rFonts w:ascii="Arial" w:hAnsi="Arial" w:cs="Arial"/>
                <w:b/>
                <w:sz w:val="20"/>
              </w:rPr>
              <w:t xml:space="preserve"> </w:t>
            </w:r>
            <w:r w:rsidR="000421A3" w:rsidRPr="008644AB">
              <w:rPr>
                <w:rFonts w:ascii="Arial" w:hAnsi="Arial" w:cs="Arial"/>
                <w:b/>
                <w:sz w:val="20"/>
              </w:rPr>
              <w:t>(gerne bullits)</w:t>
            </w:r>
            <w:r w:rsidRPr="008644A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B4729" w:rsidTr="006925B7">
        <w:tc>
          <w:tcPr>
            <w:tcW w:w="9180" w:type="dxa"/>
            <w:gridSpan w:val="3"/>
          </w:tcPr>
          <w:p w:rsidR="00EB4729" w:rsidRDefault="00EB4729" w:rsidP="001529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Indledning</w:t>
            </w:r>
          </w:p>
        </w:tc>
      </w:tr>
      <w:tr w:rsidR="008644AB" w:rsidTr="006925B7">
        <w:tc>
          <w:tcPr>
            <w:tcW w:w="9180" w:type="dxa"/>
            <w:gridSpan w:val="3"/>
          </w:tcPr>
          <w:p w:rsidR="00D14394" w:rsidRPr="00D14394" w:rsidRDefault="008E06EA" w:rsidP="001529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A Strategi</w:t>
            </w:r>
            <w:r w:rsidR="00EB472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37296" w:rsidTr="006925B7">
        <w:tc>
          <w:tcPr>
            <w:tcW w:w="9180" w:type="dxa"/>
            <w:gridSpan w:val="3"/>
          </w:tcPr>
          <w:p w:rsidR="00D14394" w:rsidRPr="00D14394" w:rsidRDefault="00EB4729" w:rsidP="001529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B Forretningsarkitektur</w:t>
            </w:r>
          </w:p>
        </w:tc>
      </w:tr>
      <w:tr w:rsidR="00137296" w:rsidTr="006925B7">
        <w:tc>
          <w:tcPr>
            <w:tcW w:w="9180" w:type="dxa"/>
            <w:gridSpan w:val="3"/>
          </w:tcPr>
          <w:p w:rsidR="00D14394" w:rsidRPr="00D14394" w:rsidRDefault="00EB4729" w:rsidP="0015290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C Teknisk arkitektur</w:t>
            </w:r>
          </w:p>
        </w:tc>
      </w:tr>
      <w:tr w:rsidR="00137296" w:rsidTr="006925B7">
        <w:tc>
          <w:tcPr>
            <w:tcW w:w="9180" w:type="dxa"/>
            <w:gridSpan w:val="3"/>
          </w:tcPr>
          <w:p w:rsidR="00D14394" w:rsidRPr="00D14394" w:rsidRDefault="001B5717" w:rsidP="001B571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Appendiks</w:t>
            </w:r>
          </w:p>
        </w:tc>
      </w:tr>
    </w:tbl>
    <w:p w:rsidR="00A32638" w:rsidRPr="00A32638" w:rsidRDefault="00A32638" w:rsidP="001C330D">
      <w:pPr>
        <w:spacing w:after="120"/>
        <w:rPr>
          <w:rFonts w:ascii="Arial" w:hAnsi="Arial" w:cs="Arial"/>
          <w:sz w:val="20"/>
        </w:rPr>
      </w:pPr>
      <w:bookmarkStart w:id="0" w:name="_GoBack"/>
      <w:bookmarkEnd w:id="0"/>
    </w:p>
    <w:sectPr w:rsidR="00A32638" w:rsidRPr="00A32638" w:rsidSect="00070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20" w:right="2835" w:bottom="1134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AD" w:rsidRDefault="00562CAD">
      <w:r>
        <w:separator/>
      </w:r>
    </w:p>
  </w:endnote>
  <w:endnote w:type="continuationSeparator" w:id="0">
    <w:p w:rsidR="00562CAD" w:rsidRDefault="005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ExtraLight">
    <w:altName w:val="Cambria Math"/>
    <w:panose1 w:val="020B0303030403020204"/>
    <w:charset w:val="00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AD" w:rsidRDefault="00562CAD">
      <w:r>
        <w:separator/>
      </w:r>
    </w:p>
  </w:footnote>
  <w:footnote w:type="continuationSeparator" w:id="0">
    <w:p w:rsidR="00562CAD" w:rsidRDefault="0056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107E00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69ACE8CF" wp14:editId="296C47B5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FLD_Page"/>
    <w:r w:rsidR="00F3309D" w:rsidRPr="00433F79"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1C330D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1C330D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107E00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7C3EB" wp14:editId="56F3EE0E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0170" cy="412955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170" cy="4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CED0CFD"/>
    <w:multiLevelType w:val="hybridMultilevel"/>
    <w:tmpl w:val="124417C8"/>
    <w:lvl w:ilvl="0" w:tplc="71F68D9E">
      <w:start w:val="1"/>
      <w:numFmt w:val="bullet"/>
      <w:lvlText w:val="❒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9B54845"/>
    <w:multiLevelType w:val="hybridMultilevel"/>
    <w:tmpl w:val="96B66E12"/>
    <w:lvl w:ilvl="0" w:tplc="2D0A61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>
    <w:nsid w:val="7F22073C"/>
    <w:multiLevelType w:val="hybridMultilevel"/>
    <w:tmpl w:val="0AFCC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1"/>
  </w:num>
  <w:num w:numId="21">
    <w:abstractNumId w:val="9"/>
  </w:num>
  <w:num w:numId="22">
    <w:abstractNumId w:val="15"/>
  </w:num>
  <w:num w:numId="23">
    <w:abstractNumId w:val="13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A"/>
    <w:rsid w:val="000035B8"/>
    <w:rsid w:val="00017AB4"/>
    <w:rsid w:val="00022F36"/>
    <w:rsid w:val="000250D6"/>
    <w:rsid w:val="00025355"/>
    <w:rsid w:val="00036862"/>
    <w:rsid w:val="000421A3"/>
    <w:rsid w:val="000421D4"/>
    <w:rsid w:val="00051A09"/>
    <w:rsid w:val="000565AB"/>
    <w:rsid w:val="00066058"/>
    <w:rsid w:val="00067296"/>
    <w:rsid w:val="00070E16"/>
    <w:rsid w:val="000769DC"/>
    <w:rsid w:val="0008749C"/>
    <w:rsid w:val="000B0DAA"/>
    <w:rsid w:val="000B1DA3"/>
    <w:rsid w:val="000B75AA"/>
    <w:rsid w:val="000D6E63"/>
    <w:rsid w:val="000F05E1"/>
    <w:rsid w:val="000F15FA"/>
    <w:rsid w:val="00101552"/>
    <w:rsid w:val="00107B13"/>
    <w:rsid w:val="00107E00"/>
    <w:rsid w:val="001105C6"/>
    <w:rsid w:val="00114D87"/>
    <w:rsid w:val="0012489C"/>
    <w:rsid w:val="00136765"/>
    <w:rsid w:val="00137296"/>
    <w:rsid w:val="00152900"/>
    <w:rsid w:val="00153477"/>
    <w:rsid w:val="00153566"/>
    <w:rsid w:val="00155BF2"/>
    <w:rsid w:val="00161934"/>
    <w:rsid w:val="00161CC7"/>
    <w:rsid w:val="001642D9"/>
    <w:rsid w:val="00186F7F"/>
    <w:rsid w:val="0019217D"/>
    <w:rsid w:val="00192812"/>
    <w:rsid w:val="001A6137"/>
    <w:rsid w:val="001B007C"/>
    <w:rsid w:val="001B5717"/>
    <w:rsid w:val="001C081F"/>
    <w:rsid w:val="001C29D1"/>
    <w:rsid w:val="001C330D"/>
    <w:rsid w:val="001C4B5D"/>
    <w:rsid w:val="001F4299"/>
    <w:rsid w:val="00211AB6"/>
    <w:rsid w:val="00216BE3"/>
    <w:rsid w:val="002171DE"/>
    <w:rsid w:val="00217E5B"/>
    <w:rsid w:val="00227FFC"/>
    <w:rsid w:val="00234EF4"/>
    <w:rsid w:val="00235F42"/>
    <w:rsid w:val="0024217B"/>
    <w:rsid w:val="0024430C"/>
    <w:rsid w:val="002672F6"/>
    <w:rsid w:val="00270BA3"/>
    <w:rsid w:val="00281868"/>
    <w:rsid w:val="00297E3C"/>
    <w:rsid w:val="002A2BF7"/>
    <w:rsid w:val="002E326D"/>
    <w:rsid w:val="002F2D9E"/>
    <w:rsid w:val="002F5B9A"/>
    <w:rsid w:val="002F65B1"/>
    <w:rsid w:val="00301CCD"/>
    <w:rsid w:val="00331E55"/>
    <w:rsid w:val="0034271B"/>
    <w:rsid w:val="00350F46"/>
    <w:rsid w:val="003645D9"/>
    <w:rsid w:val="003A2487"/>
    <w:rsid w:val="003A4BFC"/>
    <w:rsid w:val="003A7C5E"/>
    <w:rsid w:val="003B1EF3"/>
    <w:rsid w:val="003E6170"/>
    <w:rsid w:val="003F7E2E"/>
    <w:rsid w:val="00406A77"/>
    <w:rsid w:val="00411E02"/>
    <w:rsid w:val="00420C65"/>
    <w:rsid w:val="0043074C"/>
    <w:rsid w:val="004357F5"/>
    <w:rsid w:val="0045008B"/>
    <w:rsid w:val="004661DB"/>
    <w:rsid w:val="0047193E"/>
    <w:rsid w:val="004749A7"/>
    <w:rsid w:val="00483C3B"/>
    <w:rsid w:val="00484FE1"/>
    <w:rsid w:val="00493EAD"/>
    <w:rsid w:val="004A05E8"/>
    <w:rsid w:val="004C29DF"/>
    <w:rsid w:val="004C3BD5"/>
    <w:rsid w:val="004F3082"/>
    <w:rsid w:val="005001B3"/>
    <w:rsid w:val="00504494"/>
    <w:rsid w:val="0050453A"/>
    <w:rsid w:val="005133AA"/>
    <w:rsid w:val="005140EA"/>
    <w:rsid w:val="0052131E"/>
    <w:rsid w:val="00523C5B"/>
    <w:rsid w:val="00545F55"/>
    <w:rsid w:val="005504F1"/>
    <w:rsid w:val="00553194"/>
    <w:rsid w:val="00562CAD"/>
    <w:rsid w:val="00564020"/>
    <w:rsid w:val="00570BB3"/>
    <w:rsid w:val="00573A8B"/>
    <w:rsid w:val="00576C37"/>
    <w:rsid w:val="005802EE"/>
    <w:rsid w:val="00584378"/>
    <w:rsid w:val="005A0090"/>
    <w:rsid w:val="005A3590"/>
    <w:rsid w:val="005B5A82"/>
    <w:rsid w:val="005C32DE"/>
    <w:rsid w:val="005D1B36"/>
    <w:rsid w:val="005E3E22"/>
    <w:rsid w:val="005E6CB9"/>
    <w:rsid w:val="00620DCC"/>
    <w:rsid w:val="00640ECC"/>
    <w:rsid w:val="006428FE"/>
    <w:rsid w:val="006759AE"/>
    <w:rsid w:val="00690C8C"/>
    <w:rsid w:val="006925B7"/>
    <w:rsid w:val="00694D75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38EB"/>
    <w:rsid w:val="00736658"/>
    <w:rsid w:val="00751A9F"/>
    <w:rsid w:val="00755807"/>
    <w:rsid w:val="007558AC"/>
    <w:rsid w:val="00757790"/>
    <w:rsid w:val="007664E3"/>
    <w:rsid w:val="00787F11"/>
    <w:rsid w:val="00794A97"/>
    <w:rsid w:val="007955B4"/>
    <w:rsid w:val="007B1E75"/>
    <w:rsid w:val="007B2216"/>
    <w:rsid w:val="007B62EC"/>
    <w:rsid w:val="007B79EA"/>
    <w:rsid w:val="007C0A94"/>
    <w:rsid w:val="007C1E8D"/>
    <w:rsid w:val="007C2199"/>
    <w:rsid w:val="007C3256"/>
    <w:rsid w:val="007C5F87"/>
    <w:rsid w:val="007F382F"/>
    <w:rsid w:val="00810F06"/>
    <w:rsid w:val="00811B91"/>
    <w:rsid w:val="00812F86"/>
    <w:rsid w:val="008208BC"/>
    <w:rsid w:val="00827399"/>
    <w:rsid w:val="0083041D"/>
    <w:rsid w:val="00832E2F"/>
    <w:rsid w:val="00833F8D"/>
    <w:rsid w:val="00841F21"/>
    <w:rsid w:val="0084734D"/>
    <w:rsid w:val="00850EB5"/>
    <w:rsid w:val="008511A5"/>
    <w:rsid w:val="0085337D"/>
    <w:rsid w:val="0085744B"/>
    <w:rsid w:val="00862F8C"/>
    <w:rsid w:val="008632C9"/>
    <w:rsid w:val="00863559"/>
    <w:rsid w:val="008644AB"/>
    <w:rsid w:val="0089323C"/>
    <w:rsid w:val="008A0687"/>
    <w:rsid w:val="008A2B54"/>
    <w:rsid w:val="008A6101"/>
    <w:rsid w:val="008B33B1"/>
    <w:rsid w:val="008B3B52"/>
    <w:rsid w:val="008B4F5C"/>
    <w:rsid w:val="008C35DD"/>
    <w:rsid w:val="008C7EAD"/>
    <w:rsid w:val="008D0573"/>
    <w:rsid w:val="008D1A60"/>
    <w:rsid w:val="008D21AE"/>
    <w:rsid w:val="008D5495"/>
    <w:rsid w:val="008D7E07"/>
    <w:rsid w:val="008E06EA"/>
    <w:rsid w:val="008E3254"/>
    <w:rsid w:val="008E3A3D"/>
    <w:rsid w:val="008E78C6"/>
    <w:rsid w:val="008F0FE1"/>
    <w:rsid w:val="008F1CCF"/>
    <w:rsid w:val="00913D3A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3E24"/>
    <w:rsid w:val="009B1328"/>
    <w:rsid w:val="009B5150"/>
    <w:rsid w:val="009B71D8"/>
    <w:rsid w:val="009B7C02"/>
    <w:rsid w:val="009C28EF"/>
    <w:rsid w:val="009C388B"/>
    <w:rsid w:val="009C3A4A"/>
    <w:rsid w:val="009C6009"/>
    <w:rsid w:val="009D284D"/>
    <w:rsid w:val="009D3340"/>
    <w:rsid w:val="009E163A"/>
    <w:rsid w:val="009E377C"/>
    <w:rsid w:val="009F27A2"/>
    <w:rsid w:val="009F3067"/>
    <w:rsid w:val="00A059FC"/>
    <w:rsid w:val="00A24BB9"/>
    <w:rsid w:val="00A26662"/>
    <w:rsid w:val="00A30CBD"/>
    <w:rsid w:val="00A31A4D"/>
    <w:rsid w:val="00A32638"/>
    <w:rsid w:val="00A42BEC"/>
    <w:rsid w:val="00A44BFB"/>
    <w:rsid w:val="00A461AC"/>
    <w:rsid w:val="00A556F2"/>
    <w:rsid w:val="00A575C5"/>
    <w:rsid w:val="00A65A51"/>
    <w:rsid w:val="00A825BA"/>
    <w:rsid w:val="00A82C53"/>
    <w:rsid w:val="00AA4F21"/>
    <w:rsid w:val="00AB47BB"/>
    <w:rsid w:val="00AB68E5"/>
    <w:rsid w:val="00AC608C"/>
    <w:rsid w:val="00AC6FF2"/>
    <w:rsid w:val="00AD49B3"/>
    <w:rsid w:val="00B17861"/>
    <w:rsid w:val="00B20710"/>
    <w:rsid w:val="00B30C69"/>
    <w:rsid w:val="00B51927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3C7C"/>
    <w:rsid w:val="00BD0257"/>
    <w:rsid w:val="00BD5E5D"/>
    <w:rsid w:val="00BD6C86"/>
    <w:rsid w:val="00BE7A2C"/>
    <w:rsid w:val="00BE7FBE"/>
    <w:rsid w:val="00C05117"/>
    <w:rsid w:val="00C22FED"/>
    <w:rsid w:val="00C31655"/>
    <w:rsid w:val="00C346EB"/>
    <w:rsid w:val="00C3558A"/>
    <w:rsid w:val="00C44DE3"/>
    <w:rsid w:val="00C6514F"/>
    <w:rsid w:val="00C6591D"/>
    <w:rsid w:val="00C769F5"/>
    <w:rsid w:val="00C81EE2"/>
    <w:rsid w:val="00C86BEE"/>
    <w:rsid w:val="00C928F6"/>
    <w:rsid w:val="00C96803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14394"/>
    <w:rsid w:val="00D213B3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95559"/>
    <w:rsid w:val="00DA7968"/>
    <w:rsid w:val="00DC0CCF"/>
    <w:rsid w:val="00DC3E1B"/>
    <w:rsid w:val="00DD0A98"/>
    <w:rsid w:val="00DD545E"/>
    <w:rsid w:val="00DE4168"/>
    <w:rsid w:val="00DE6A38"/>
    <w:rsid w:val="00E14B72"/>
    <w:rsid w:val="00E17D1D"/>
    <w:rsid w:val="00E559C6"/>
    <w:rsid w:val="00E57C26"/>
    <w:rsid w:val="00E91C6E"/>
    <w:rsid w:val="00E932E7"/>
    <w:rsid w:val="00E9513F"/>
    <w:rsid w:val="00EA0645"/>
    <w:rsid w:val="00EB4729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60DC0"/>
    <w:rsid w:val="00F67E15"/>
    <w:rsid w:val="00F71D4D"/>
    <w:rsid w:val="00F73B30"/>
    <w:rsid w:val="00F76F6E"/>
    <w:rsid w:val="00F82A7B"/>
    <w:rsid w:val="00F82D3E"/>
    <w:rsid w:val="00F91126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789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99"/>
    <w:semiHidden/>
    <w:qFormat/>
    <w:rsid w:val="008C35D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99"/>
    <w:semiHidden/>
    <w:qFormat/>
    <w:rsid w:val="008C35D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tedigitalpost@digst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185\AppData\Local\cBrain\F2\.tmp\83d0d035-455a-4306-b51d-5fc9b92b2c05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83d0d035-455a-4306-b51d-5fc9b92b2c05.dotx</Template>
  <TotalTime>19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 Hjuler Christensen</dc:creator>
  <cp:lastModifiedBy>Klavs Helberg Jensen</cp:lastModifiedBy>
  <cp:revision>9</cp:revision>
  <dcterms:created xsi:type="dcterms:W3CDTF">2017-09-27T07:36:00Z</dcterms:created>
  <dcterms:modified xsi:type="dcterms:W3CDTF">2017-10-11T10:27:00Z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