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095329" w:rsidTr="0038556E">
        <w:trPr>
          <w:trHeight w:hRule="exact" w:val="799"/>
        </w:trPr>
        <w:tc>
          <w:tcPr>
            <w:tcW w:w="7643" w:type="dxa"/>
          </w:tcPr>
          <w:p w:rsidR="004F3082" w:rsidRPr="00095329" w:rsidRDefault="001E72DB" w:rsidP="00FE41EA">
            <w:pPr>
              <w:pStyle w:val="Template-Dokumentnavn"/>
            </w:pPr>
            <w:r>
              <w:t>Bestemmesler til Fix First Settle Later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95329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095329" w:rsidRDefault="00095329" w:rsidP="00095329">
            <w:pPr>
              <w:pStyle w:val="Template-Dokumentnavn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Senest opdateret </w:t>
            </w:r>
          </w:p>
          <w:p w:rsidR="004F3082" w:rsidRPr="00095329" w:rsidRDefault="00095329" w:rsidP="00095329">
            <w:pPr>
              <w:pStyle w:val="Template-Dato"/>
            </w:pPr>
            <w:r>
              <w:rPr>
                <w:i/>
              </w:rPr>
              <w:t>31. juli 2015</w:t>
            </w:r>
            <w:bookmarkStart w:id="0" w:name="SD_LAN_Jnr"/>
            <w:bookmarkStart w:id="1" w:name="HIF_SD_FLD_JournalNr"/>
            <w:r w:rsidRPr="00095329">
              <w:rPr>
                <w:vanish/>
              </w:rPr>
              <w:t>J.nr.</w:t>
            </w:r>
            <w:bookmarkEnd w:id="0"/>
            <w:r w:rsidR="004F3082" w:rsidRPr="00095329">
              <w:rPr>
                <w:vanish/>
              </w:rPr>
              <w:t xml:space="preserve"> </w:t>
            </w:r>
            <w:bookmarkStart w:id="2" w:name="SD_FLD_JournalNr"/>
            <w:bookmarkEnd w:id="2"/>
            <w:r w:rsidR="004F3082" w:rsidRPr="00095329">
              <w:rPr>
                <w:vanish/>
              </w:rPr>
              <w:t xml:space="preserve"> </w:t>
            </w:r>
            <w:bookmarkEnd w:id="1"/>
          </w:p>
        </w:tc>
      </w:tr>
      <w:tr w:rsidR="004F3082" w:rsidRPr="00095329" w:rsidTr="00F76F6E">
        <w:trPr>
          <w:trHeight w:val="340"/>
        </w:trPr>
        <w:tc>
          <w:tcPr>
            <w:tcW w:w="7643" w:type="dxa"/>
          </w:tcPr>
          <w:p w:rsidR="004F3082" w:rsidRPr="00095329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95329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95329" w:rsidRDefault="004F3082" w:rsidP="00794A97"/>
        </w:tc>
      </w:tr>
    </w:tbl>
    <w:p w:rsidR="00095329" w:rsidRPr="001A3ECF" w:rsidRDefault="00095329" w:rsidP="00095329">
      <w:pPr>
        <w:pStyle w:val="Overskrift1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before="240" w:after="160" w:line="312" w:lineRule="auto"/>
        <w:jc w:val="both"/>
        <w:textAlignment w:val="baseline"/>
        <w:rPr>
          <w:lang w:val="en-US"/>
        </w:rPr>
      </w:pPr>
      <w:r w:rsidRPr="001A3ECF">
        <w:rPr>
          <w:lang w:val="en-US"/>
        </w:rPr>
        <w:t>”</w:t>
      </w:r>
      <w:r>
        <w:rPr>
          <w:lang w:val="en-US"/>
        </w:rPr>
        <w:t>F</w:t>
      </w:r>
      <w:r w:rsidRPr="001A3ECF">
        <w:rPr>
          <w:lang w:val="en-US"/>
        </w:rPr>
        <w:t xml:space="preserve">ix </w:t>
      </w:r>
      <w:r>
        <w:rPr>
          <w:lang w:val="en-US"/>
        </w:rPr>
        <w:t>F</w:t>
      </w:r>
      <w:r w:rsidRPr="001A3ECF">
        <w:rPr>
          <w:lang w:val="en-US"/>
        </w:rPr>
        <w:t xml:space="preserve">irst </w:t>
      </w:r>
      <w:r>
        <w:rPr>
          <w:lang w:val="en-US"/>
        </w:rPr>
        <w:t>S</w:t>
      </w:r>
      <w:r w:rsidRPr="001A3ECF">
        <w:rPr>
          <w:lang w:val="en-US"/>
        </w:rPr>
        <w:t xml:space="preserve">ettle </w:t>
      </w:r>
      <w:r>
        <w:rPr>
          <w:lang w:val="en-US"/>
        </w:rPr>
        <w:t>L</w:t>
      </w:r>
      <w:r w:rsidRPr="001A3ECF">
        <w:rPr>
          <w:lang w:val="en-US"/>
        </w:rPr>
        <w:t>ater” princippet</w:t>
      </w:r>
    </w:p>
    <w:p w:rsidR="00095329" w:rsidRDefault="00095329" w:rsidP="00095329">
      <w:pPr>
        <w:pStyle w:val="Overskrift2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before="240" w:after="160" w:line="312" w:lineRule="auto"/>
        <w:contextualSpacing w:val="0"/>
        <w:jc w:val="both"/>
        <w:textAlignment w:val="baseline"/>
      </w:pPr>
      <w:r>
        <w:t>Generelt</w:t>
      </w:r>
    </w:p>
    <w:p w:rsidR="00095329" w:rsidRDefault="00095329" w:rsidP="00095329">
      <w:r w:rsidRPr="00D6609D">
        <w:t>I tilfælde af</w:t>
      </w:r>
      <w:r>
        <w:t>,</w:t>
      </w:r>
      <w:r w:rsidRPr="00D6609D">
        <w:t xml:space="preserve"> at Kunden påberåber sig fejl</w:t>
      </w:r>
      <w:r>
        <w:t xml:space="preserve"> eller</w:t>
      </w:r>
      <w:r w:rsidRPr="00D6609D">
        <w:t xml:space="preserve"> mang</w:t>
      </w:r>
      <w:r>
        <w:t>ler, der er uenighed om kategoriseringen af disse,</w:t>
      </w:r>
      <w:r w:rsidRPr="00D6609D">
        <w:t xml:space="preserve"> eller </w:t>
      </w:r>
      <w:r>
        <w:t>der opstår uenighed omkring levering af Ydelser, kan Kunden kræve,</w:t>
      </w:r>
      <w:r w:rsidRPr="00D6609D">
        <w:t xml:space="preserve"> </w:t>
      </w:r>
      <w:r>
        <w:t>at</w:t>
      </w:r>
      <w:r w:rsidRPr="00D6609D">
        <w:t xml:space="preserve"> Leverandøren </w:t>
      </w:r>
      <w:r>
        <w:t xml:space="preserve">uden ugrundet ophold igangsætter fejlretning, afhjælpning eller levering af den pågældende Ydelse, </w:t>
      </w:r>
      <w:r w:rsidRPr="00D6609D">
        <w:t>uagtet om Leverandøren er uenig i Kundens indsigel</w:t>
      </w:r>
      <w:r>
        <w:t xml:space="preserve">ser om fejl eller </w:t>
      </w:r>
      <w:r w:rsidRPr="00D6609D">
        <w:t>mangler</w:t>
      </w:r>
      <w:r>
        <w:t>, og uagtet om der er enighed omkring, hvorvidt Ydelsen er betalbar eller ej</w:t>
      </w:r>
      <w:r w:rsidRPr="00D950D4">
        <w:t xml:space="preserve"> </w:t>
      </w:r>
      <w:r>
        <w:t>(</w:t>
      </w:r>
      <w:r w:rsidRPr="00D6609D">
        <w:t>”Fix First Settle Later” princippet</w:t>
      </w:r>
      <w:r>
        <w:t xml:space="preserve">). </w:t>
      </w:r>
    </w:p>
    <w:p w:rsidR="00095329" w:rsidRDefault="00095329" w:rsidP="00095329">
      <w:pPr>
        <w:pStyle w:val="Overskrift2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before="240" w:after="160" w:line="312" w:lineRule="auto"/>
        <w:contextualSpacing w:val="0"/>
        <w:jc w:val="both"/>
        <w:textAlignment w:val="baseline"/>
      </w:pPr>
      <w:r>
        <w:t>Uenighed</w:t>
      </w:r>
    </w:p>
    <w:p w:rsidR="00181609" w:rsidRPr="00095329" w:rsidRDefault="00095329" w:rsidP="002633E8">
      <w:r>
        <w:t xml:space="preserve">I tilfælde af uenigheder, herunder hvorvidt der er tale om fejl/mangler, om kategoriseringen heraf, eller hvorvidt Ydelser er betalbare eller ej mv., kan hver Part fremlægge indsigelsen for Kontraktstyringsgruppen (jf. </w:t>
      </w:r>
      <w:r w:rsidRPr="00AD48A9">
        <w:t>bilag [Samarbejdsorganisation]) med henblik på</w:t>
      </w:r>
      <w:r w:rsidRPr="00D6609D">
        <w:t xml:space="preserve"> efterfølgende afklaring og behandling</w:t>
      </w:r>
      <w:r>
        <w:t>. Dette kan dog ikke fritage Leverandøren fra uden ugrundet ophold at igangsætte fejlretningen/afhjælpe problemet i henhold til Kundens kategorisering, eller fra levering af den pågældende Ydelse.</w:t>
      </w:r>
    </w:p>
    <w:sectPr w:rsidR="00181609" w:rsidRPr="00095329" w:rsidSect="009E3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58" w:rsidRDefault="00C61D58">
      <w:r>
        <w:separator/>
      </w:r>
    </w:p>
  </w:endnote>
  <w:endnote w:type="continuationSeparator" w:id="0">
    <w:p w:rsidR="00C61D58" w:rsidRDefault="00C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91" w:rsidRDefault="00CA08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91" w:rsidRDefault="00CA089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91" w:rsidRDefault="00CA08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58" w:rsidRPr="0093342C" w:rsidRDefault="00C61D58" w:rsidP="0093342C">
      <w:pPr>
        <w:pStyle w:val="FootnoteSeperator"/>
      </w:pPr>
    </w:p>
  </w:footnote>
  <w:footnote w:type="continuationSeparator" w:id="0">
    <w:p w:rsidR="00C61D58" w:rsidRDefault="00C6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91" w:rsidRDefault="00CA08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95329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bookmarkStart w:id="3" w:name="_GoBack"/>
    <w:r>
      <w:rPr>
        <w:noProof/>
      </w:rPr>
      <w:drawing>
        <wp:anchor distT="0" distB="0" distL="114300" distR="114300" simplePos="0" relativeHeight="251658239" behindDoc="0" locked="0" layoutInCell="1" allowOverlap="1" wp14:anchorId="2D37807E" wp14:editId="45493A30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 descr="Digitaliserings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F3309D">
      <w:tab/>
      <w:t xml:space="preserve"> </w:t>
    </w:r>
    <w:bookmarkStart w:id="4" w:name="SD_LAN_Page"/>
    <w:r>
      <w:rPr>
        <w:rStyle w:val="Sidetal"/>
      </w:rPr>
      <w:t>Side</w:t>
    </w:r>
    <w:bookmarkEnd w:id="4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5" w:name="SD_LAN_Of"/>
    <w:r>
      <w:rPr>
        <w:rStyle w:val="Sidetal"/>
      </w:rPr>
      <w:t>af</w:t>
    </w:r>
    <w:bookmarkEnd w:id="5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>
      <w:rPr>
        <w:rStyle w:val="Sidetal"/>
        <w:noProof/>
      </w:rPr>
      <w:t>1</w:t>
    </w:r>
    <w:r w:rsidR="00F3309D"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095329" w:rsidP="00703C5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C56F5" wp14:editId="4B10B9DD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025" cy="419100"/>
          <wp:effectExtent l="0" t="0" r="9525" b="0"/>
          <wp:wrapNone/>
          <wp:docPr id="1" name="Logo_Hide_1_2" descr="Digitaliserings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0E8C3DE0"/>
    <w:multiLevelType w:val="multilevel"/>
    <w:tmpl w:val="C56683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2"/>
  </w:num>
  <w:num w:numId="21">
    <w:abstractNumId w:val="9"/>
  </w:num>
  <w:num w:numId="22">
    <w:abstractNumId w:val="9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29"/>
    <w:rsid w:val="00001F13"/>
    <w:rsid w:val="000035B8"/>
    <w:rsid w:val="00017AB4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749C"/>
    <w:rsid w:val="00095329"/>
    <w:rsid w:val="000B0DAA"/>
    <w:rsid w:val="000B75AA"/>
    <w:rsid w:val="000D6E63"/>
    <w:rsid w:val="000F05E1"/>
    <w:rsid w:val="000F15FA"/>
    <w:rsid w:val="00101552"/>
    <w:rsid w:val="00107B13"/>
    <w:rsid w:val="001105C6"/>
    <w:rsid w:val="00114D87"/>
    <w:rsid w:val="0012489C"/>
    <w:rsid w:val="00125452"/>
    <w:rsid w:val="00136765"/>
    <w:rsid w:val="00153477"/>
    <w:rsid w:val="00153566"/>
    <w:rsid w:val="00161934"/>
    <w:rsid w:val="00161CC7"/>
    <w:rsid w:val="001642D9"/>
    <w:rsid w:val="00181609"/>
    <w:rsid w:val="00186F7F"/>
    <w:rsid w:val="0019217D"/>
    <w:rsid w:val="00192812"/>
    <w:rsid w:val="001A6137"/>
    <w:rsid w:val="001B007C"/>
    <w:rsid w:val="001C081F"/>
    <w:rsid w:val="001C4B5D"/>
    <w:rsid w:val="001E72DB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0257"/>
    <w:rsid w:val="002633E8"/>
    <w:rsid w:val="002672F6"/>
    <w:rsid w:val="00270BA3"/>
    <w:rsid w:val="00297AFF"/>
    <w:rsid w:val="00297E3C"/>
    <w:rsid w:val="002A2BF7"/>
    <w:rsid w:val="002E326D"/>
    <w:rsid w:val="002F2D9E"/>
    <w:rsid w:val="002F5B9A"/>
    <w:rsid w:val="002F65B1"/>
    <w:rsid w:val="00331E55"/>
    <w:rsid w:val="00350F46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57F5"/>
    <w:rsid w:val="0045008B"/>
    <w:rsid w:val="00483C3B"/>
    <w:rsid w:val="00493EAD"/>
    <w:rsid w:val="004C29DF"/>
    <w:rsid w:val="004C3BD5"/>
    <w:rsid w:val="004E4CD5"/>
    <w:rsid w:val="004F3082"/>
    <w:rsid w:val="005001B3"/>
    <w:rsid w:val="00504494"/>
    <w:rsid w:val="0050453A"/>
    <w:rsid w:val="005140EA"/>
    <w:rsid w:val="0052131E"/>
    <w:rsid w:val="00523C5B"/>
    <w:rsid w:val="00542A00"/>
    <w:rsid w:val="00545F55"/>
    <w:rsid w:val="00553194"/>
    <w:rsid w:val="00564020"/>
    <w:rsid w:val="00570BB3"/>
    <w:rsid w:val="00575F39"/>
    <w:rsid w:val="00576C37"/>
    <w:rsid w:val="005802EE"/>
    <w:rsid w:val="00584378"/>
    <w:rsid w:val="005A0090"/>
    <w:rsid w:val="005B5A82"/>
    <w:rsid w:val="005C32DE"/>
    <w:rsid w:val="005D1B36"/>
    <w:rsid w:val="005E3E22"/>
    <w:rsid w:val="005E6CB9"/>
    <w:rsid w:val="00620DCC"/>
    <w:rsid w:val="00640ECC"/>
    <w:rsid w:val="00690C8C"/>
    <w:rsid w:val="00694D75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F382F"/>
    <w:rsid w:val="00810F06"/>
    <w:rsid w:val="00812F86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342B"/>
    <w:rsid w:val="00930E78"/>
    <w:rsid w:val="0093235B"/>
    <w:rsid w:val="0093342C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56F2"/>
    <w:rsid w:val="00A575C5"/>
    <w:rsid w:val="00A65A51"/>
    <w:rsid w:val="00A825BA"/>
    <w:rsid w:val="00A82C53"/>
    <w:rsid w:val="00AB47BB"/>
    <w:rsid w:val="00AB68E5"/>
    <w:rsid w:val="00AC6FF2"/>
    <w:rsid w:val="00AD49B3"/>
    <w:rsid w:val="00B17861"/>
    <w:rsid w:val="00B20710"/>
    <w:rsid w:val="00B30C69"/>
    <w:rsid w:val="00B51927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4DE3"/>
    <w:rsid w:val="00C61D58"/>
    <w:rsid w:val="00C6591D"/>
    <w:rsid w:val="00C769F5"/>
    <w:rsid w:val="00C86BEE"/>
    <w:rsid w:val="00C928F6"/>
    <w:rsid w:val="00CA0509"/>
    <w:rsid w:val="00CA0891"/>
    <w:rsid w:val="00CA1B31"/>
    <w:rsid w:val="00CB2E97"/>
    <w:rsid w:val="00CB548C"/>
    <w:rsid w:val="00CC05CC"/>
    <w:rsid w:val="00CE3F8A"/>
    <w:rsid w:val="00CF18B3"/>
    <w:rsid w:val="00CF1C87"/>
    <w:rsid w:val="00CF270F"/>
    <w:rsid w:val="00CF367C"/>
    <w:rsid w:val="00CF7153"/>
    <w:rsid w:val="00D10112"/>
    <w:rsid w:val="00D252B0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7968"/>
    <w:rsid w:val="00DB0729"/>
    <w:rsid w:val="00DC0CCF"/>
    <w:rsid w:val="00DC3E1B"/>
    <w:rsid w:val="00DD0A98"/>
    <w:rsid w:val="00DD545E"/>
    <w:rsid w:val="00DE6A38"/>
    <w:rsid w:val="00E14B72"/>
    <w:rsid w:val="00E17D1D"/>
    <w:rsid w:val="00E559C6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51016"/>
    <w:rsid w:val="00F60DC0"/>
    <w:rsid w:val="00F67E15"/>
    <w:rsid w:val="00F71D4D"/>
    <w:rsid w:val="00F73B30"/>
    <w:rsid w:val="00F76F6E"/>
    <w:rsid w:val="00F82D3E"/>
    <w:rsid w:val="00F84244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76FA35-19DC-43A3-9FBB-E9CA929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102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E605-858E-4226-9AA2-F7A48C9A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2</TotalTime>
  <Pages>1</Pages>
  <Words>158</Words>
  <Characters>962</Characters>
  <Application>Microsoft Office Word</Application>
  <DocSecurity>0</DocSecurity>
  <Lines>23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Lars Boe Riber</dc:creator>
  <cp:lastModifiedBy>Benedicte Christensen</cp:lastModifiedBy>
  <cp:revision>3</cp:revision>
  <dcterms:created xsi:type="dcterms:W3CDTF">2019-09-06T16:50:00Z</dcterms:created>
  <dcterms:modified xsi:type="dcterms:W3CDTF">2019-09-06T16:53:00Z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LABOR</vt:lpwstr>
  </property>
  <property fmtid="{D5CDD505-2E9C-101B-9397-08002B2CF9AE}" pid="9" name="SD_DocumentLanguage">
    <vt:lpwstr>da-DK</vt:lpwstr>
  </property>
  <property fmtid="{D5CDD505-2E9C-101B-9397-08002B2CF9AE}" pid="10" name="sdDocumentDate">
    <vt:lpwstr>42216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LABOR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ShortAddress">
    <vt:lpwstr>Digitaliseringsstyrelsen · Landgreven 4 · Postboks 2193 · 1017 København K</vt:lpwstr>
  </property>
  <property fmtid="{D5CDD505-2E9C-101B-9397-08002B2CF9AE}" pid="19" name="SD_Office_SD_OFF_ImageDefinition">
    <vt:lpwstr>Logo</vt:lpwstr>
  </property>
  <property fmtid="{D5CDD505-2E9C-101B-9397-08002B2CF9AE}" pid="20" name="SD_USR_Name">
    <vt:lpwstr>Lars Boe Riber</vt:lpwstr>
  </property>
  <property fmtid="{D5CDD505-2E9C-101B-9397-08002B2CF9AE}" pid="21" name="SD_USR_Title">
    <vt:lpwstr>Fuldmægtig</vt:lpwstr>
  </property>
  <property fmtid="{D5CDD505-2E9C-101B-9397-08002B2CF9AE}" pid="22" name="SD_USR_DirectPhone">
    <vt:lpwstr>45 4178 2324</vt:lpwstr>
  </property>
  <property fmtid="{D5CDD505-2E9C-101B-9397-08002B2CF9AE}" pid="23" name="SD_USR_Email">
    <vt:lpwstr>labor@digst.dk</vt:lpwstr>
  </property>
  <property fmtid="{D5CDD505-2E9C-101B-9397-08002B2CF9AE}" pid="24" name="SD_USR_SagsbehandlerIni">
    <vt:lpwstr>LABOR</vt:lpwstr>
  </property>
  <property fmtid="{D5CDD505-2E9C-101B-9397-08002B2CF9AE}" pid="25" name="SD_USR_Enhed">
    <vt:lpwstr>MPK</vt:lpwstr>
  </property>
  <property fmtid="{D5CDD505-2E9C-101B-9397-08002B2CF9AE}" pid="26" name="DocumentInfoFinished">
    <vt:lpwstr>True</vt:lpwstr>
  </property>
  <property fmtid="{D5CDD505-2E9C-101B-9397-08002B2CF9AE}" pid="27" name="ContentRemapped">
    <vt:lpwstr>true</vt:lpwstr>
  </property>
</Properties>
</file>