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3" w:type="dxa"/>
        <w:tblBorders>
          <w:insideH w:val="single" w:sz="4" w:space="0" w:color="auto"/>
        </w:tblBorders>
        <w:tblLayout w:type="fixed"/>
        <w:tblCellMar>
          <w:left w:w="0" w:type="dxa"/>
          <w:right w:w="0" w:type="dxa"/>
        </w:tblCellMar>
        <w:tblLook w:val="01E0" w:firstRow="1" w:lastRow="1" w:firstColumn="1" w:lastColumn="1" w:noHBand="0" w:noVBand="0"/>
      </w:tblPr>
      <w:tblGrid>
        <w:gridCol w:w="7643"/>
        <w:gridCol w:w="406"/>
        <w:gridCol w:w="2044"/>
      </w:tblGrid>
      <w:tr w:rsidR="004F3082" w:rsidRPr="00421BDA" w:rsidTr="00421BDA">
        <w:trPr>
          <w:trHeight w:hRule="exact" w:val="993"/>
        </w:trPr>
        <w:tc>
          <w:tcPr>
            <w:tcW w:w="7643" w:type="dxa"/>
          </w:tcPr>
          <w:p w:rsidR="004F3082" w:rsidRPr="00421BDA" w:rsidRDefault="00421BDA" w:rsidP="00421BDA">
            <w:pPr>
              <w:pStyle w:val="Template-Dokumentnavn"/>
            </w:pPr>
            <w:bookmarkStart w:id="0" w:name="_GoBack" w:colFirst="0" w:colLast="3"/>
            <w:r>
              <w:t>Bestemmelser til samarbejde og samarbejdsorganisation</w:t>
            </w:r>
          </w:p>
        </w:tc>
        <w:tc>
          <w:tcPr>
            <w:tcW w:w="406" w:type="dxa"/>
            <w:tcBorders>
              <w:top w:val="nil"/>
              <w:bottom w:val="nil"/>
            </w:tcBorders>
          </w:tcPr>
          <w:p w:rsidR="004F3082" w:rsidRPr="00421BDA" w:rsidRDefault="004F3082" w:rsidP="00794A97">
            <w:pPr>
              <w:pStyle w:val="Template-Dokumentnavn"/>
            </w:pPr>
          </w:p>
        </w:tc>
        <w:tc>
          <w:tcPr>
            <w:tcW w:w="2044" w:type="dxa"/>
            <w:vMerge w:val="restart"/>
            <w:tcBorders>
              <w:top w:val="nil"/>
            </w:tcBorders>
          </w:tcPr>
          <w:p w:rsidR="00421BDA" w:rsidRDefault="00421BDA" w:rsidP="00421BDA">
            <w:pPr>
              <w:pStyle w:val="Template-Dokumentnavn"/>
              <w:rPr>
                <w:rFonts w:ascii="Garamond" w:hAnsi="Garamond"/>
                <w:i/>
                <w:sz w:val="24"/>
              </w:rPr>
            </w:pPr>
            <w:r>
              <w:rPr>
                <w:rFonts w:ascii="Garamond" w:hAnsi="Garamond"/>
                <w:i/>
                <w:sz w:val="24"/>
              </w:rPr>
              <w:t xml:space="preserve">Senest opdateret </w:t>
            </w:r>
          </w:p>
          <w:p w:rsidR="004F3082" w:rsidRPr="00421BDA" w:rsidRDefault="00421BDA" w:rsidP="0066268A">
            <w:pPr>
              <w:pStyle w:val="Template-Dato"/>
            </w:pPr>
            <w:r>
              <w:rPr>
                <w:i/>
              </w:rPr>
              <w:t>3</w:t>
            </w:r>
            <w:r w:rsidR="0066268A">
              <w:rPr>
                <w:i/>
              </w:rPr>
              <w:t>1</w:t>
            </w:r>
            <w:r>
              <w:rPr>
                <w:i/>
              </w:rPr>
              <w:t>. juli 2015</w:t>
            </w:r>
            <w:bookmarkStart w:id="1" w:name="SD_LAN_Jnr"/>
            <w:bookmarkStart w:id="2" w:name="HIF_SD_FLD_JournalNr"/>
            <w:r w:rsidRPr="00421BDA">
              <w:rPr>
                <w:vanish/>
              </w:rPr>
              <w:t>J.nr.</w:t>
            </w:r>
            <w:bookmarkEnd w:id="1"/>
            <w:r w:rsidR="004F3082" w:rsidRPr="00421BDA">
              <w:rPr>
                <w:vanish/>
              </w:rPr>
              <w:t xml:space="preserve"> </w:t>
            </w:r>
            <w:bookmarkStart w:id="3" w:name="SD_FLD_JournalNr"/>
            <w:bookmarkEnd w:id="3"/>
            <w:r w:rsidR="004F3082" w:rsidRPr="00421BDA">
              <w:rPr>
                <w:vanish/>
              </w:rPr>
              <w:t xml:space="preserve"> </w:t>
            </w:r>
            <w:bookmarkEnd w:id="2"/>
          </w:p>
        </w:tc>
      </w:tr>
      <w:tr w:rsidR="004F3082" w:rsidRPr="00421BDA" w:rsidTr="00F76F6E">
        <w:trPr>
          <w:trHeight w:val="340"/>
        </w:trPr>
        <w:tc>
          <w:tcPr>
            <w:tcW w:w="7643" w:type="dxa"/>
          </w:tcPr>
          <w:p w:rsidR="004F3082" w:rsidRPr="00421BDA" w:rsidRDefault="004F3082" w:rsidP="00794A97"/>
        </w:tc>
        <w:tc>
          <w:tcPr>
            <w:tcW w:w="406" w:type="dxa"/>
            <w:tcBorders>
              <w:top w:val="nil"/>
              <w:bottom w:val="nil"/>
            </w:tcBorders>
          </w:tcPr>
          <w:p w:rsidR="004F3082" w:rsidRPr="00421BDA" w:rsidRDefault="004F3082" w:rsidP="00794A97"/>
        </w:tc>
        <w:tc>
          <w:tcPr>
            <w:tcW w:w="2044" w:type="dxa"/>
            <w:vMerge/>
            <w:tcBorders>
              <w:bottom w:val="nil"/>
            </w:tcBorders>
          </w:tcPr>
          <w:p w:rsidR="004F3082" w:rsidRPr="00421BDA" w:rsidRDefault="004F3082" w:rsidP="00794A97"/>
        </w:tc>
      </w:tr>
    </w:tbl>
    <w:bookmarkEnd w:id="0"/>
    <w:p w:rsidR="001B350E" w:rsidRPr="00203810" w:rsidRDefault="001B350E" w:rsidP="001B350E">
      <w:pPr>
        <w:pStyle w:val="Overskrift1"/>
        <w:tabs>
          <w:tab w:val="num" w:pos="567"/>
        </w:tabs>
        <w:suppressAutoHyphens w:val="0"/>
        <w:overflowPunct w:val="0"/>
        <w:autoSpaceDE w:val="0"/>
        <w:autoSpaceDN w:val="0"/>
        <w:adjustRightInd w:val="0"/>
        <w:spacing w:before="240" w:after="160" w:line="312" w:lineRule="auto"/>
        <w:ind w:left="567" w:hanging="567"/>
        <w:jc w:val="both"/>
        <w:textAlignment w:val="baseline"/>
      </w:pPr>
      <w:r>
        <w:t>1. S</w:t>
      </w:r>
      <w:r w:rsidRPr="00203810">
        <w:t>amarbejde og samarbejdsorganisation</w:t>
      </w:r>
    </w:p>
    <w:p w:rsidR="001B350E" w:rsidRPr="00203810" w:rsidRDefault="001B350E" w:rsidP="001B350E">
      <w:pPr>
        <w:pStyle w:val="Overskrift2"/>
        <w:numPr>
          <w:ilvl w:val="1"/>
          <w:numId w:val="0"/>
        </w:numPr>
        <w:tabs>
          <w:tab w:val="num" w:pos="709"/>
        </w:tabs>
        <w:suppressAutoHyphens w:val="0"/>
        <w:overflowPunct w:val="0"/>
        <w:autoSpaceDE w:val="0"/>
        <w:autoSpaceDN w:val="0"/>
        <w:adjustRightInd w:val="0"/>
        <w:spacing w:before="240" w:after="160" w:line="312" w:lineRule="auto"/>
        <w:ind w:left="709" w:hanging="709"/>
        <w:contextualSpacing w:val="0"/>
        <w:jc w:val="both"/>
        <w:textAlignment w:val="baseline"/>
      </w:pPr>
      <w:r>
        <w:t xml:space="preserve">1.1 </w:t>
      </w:r>
      <w:r w:rsidRPr="00203810">
        <w:t>Generelt</w:t>
      </w:r>
    </w:p>
    <w:p w:rsidR="001B350E" w:rsidRPr="00203810" w:rsidRDefault="001B350E" w:rsidP="001B350E">
      <w:r w:rsidRPr="00203810">
        <w:t xml:space="preserve">Parterne skal deltage i den samarbejdsorganisation, der er beskrevet i bilag [Samarbejdsorganisation]. </w:t>
      </w:r>
    </w:p>
    <w:p w:rsidR="001B350E" w:rsidRPr="00203810" w:rsidRDefault="001B350E" w:rsidP="001B350E">
      <w:pPr>
        <w:pStyle w:val="Overskrift2"/>
        <w:numPr>
          <w:ilvl w:val="1"/>
          <w:numId w:val="0"/>
        </w:numPr>
        <w:tabs>
          <w:tab w:val="num" w:pos="709"/>
        </w:tabs>
        <w:suppressAutoHyphens w:val="0"/>
        <w:overflowPunct w:val="0"/>
        <w:autoSpaceDE w:val="0"/>
        <w:autoSpaceDN w:val="0"/>
        <w:adjustRightInd w:val="0"/>
        <w:spacing w:before="240" w:after="160" w:line="312" w:lineRule="auto"/>
        <w:ind w:left="709" w:hanging="709"/>
        <w:contextualSpacing w:val="0"/>
        <w:jc w:val="both"/>
        <w:textAlignment w:val="baseline"/>
      </w:pPr>
      <w:r>
        <w:t xml:space="preserve">1.2 </w:t>
      </w:r>
      <w:r w:rsidRPr="00203810">
        <w:t>Informationspligt</w:t>
      </w:r>
    </w:p>
    <w:p w:rsidR="001B350E" w:rsidRPr="00203810" w:rsidRDefault="001B350E" w:rsidP="001B350E">
      <w:r w:rsidRPr="00203810">
        <w:t>Parterne skal som en del af samarbejdet løbende informere hinanden om ethvert forhold, som skønnes at have betydning for opfyldelse af Kontrakten. Herunder skal de loyalt udveksle information, data og dokumentation i det omfang, det er relevant for dens opfyldelse. Bilag [X, Rapportering] indeholder yderligere krav til Leverandørens informations- og rapporteringsforpligtelser.</w:t>
      </w:r>
    </w:p>
    <w:p w:rsidR="001B350E" w:rsidRPr="00203810" w:rsidRDefault="001B350E" w:rsidP="001B350E">
      <w:pPr>
        <w:pStyle w:val="Overskrift2"/>
        <w:numPr>
          <w:ilvl w:val="1"/>
          <w:numId w:val="0"/>
        </w:numPr>
        <w:tabs>
          <w:tab w:val="num" w:pos="709"/>
        </w:tabs>
        <w:suppressAutoHyphens w:val="0"/>
        <w:overflowPunct w:val="0"/>
        <w:autoSpaceDE w:val="0"/>
        <w:autoSpaceDN w:val="0"/>
        <w:adjustRightInd w:val="0"/>
        <w:spacing w:before="240" w:after="160" w:line="312" w:lineRule="auto"/>
        <w:ind w:left="709" w:hanging="709"/>
        <w:contextualSpacing w:val="0"/>
        <w:jc w:val="both"/>
        <w:textAlignment w:val="baseline"/>
      </w:pPr>
      <w:r>
        <w:t xml:space="preserve">1.3 </w:t>
      </w:r>
      <w:r w:rsidRPr="00203810">
        <w:t>Leverandørens kvalifikationer</w:t>
      </w:r>
    </w:p>
    <w:p w:rsidR="001B350E" w:rsidRPr="00203810" w:rsidRDefault="001B350E" w:rsidP="001B350E">
      <w:r w:rsidRPr="00203810">
        <w:t>Leverandøren skal til stadighed have et tilstrækkeligt og velkvalificeret personale til rådighed som beskrevet i bilag [X, Leverandørens kompetencer]. De af Leverandørens personale, der forestår leverancer til Kunden, skal være fagfolk med en relevant uddannelse, kompetencer og viden. Personalet skal i relevant omfang have kendskab til: (i) Kontraktens krav, (ii) de aftalte samarbejdsprocedurer og metoder samt (iii) Driftsmiljøet og Systemet.</w:t>
      </w:r>
    </w:p>
    <w:p w:rsidR="001B350E" w:rsidRPr="00203810" w:rsidRDefault="001B350E" w:rsidP="001B350E">
      <w:pPr>
        <w:pStyle w:val="Overskrift2"/>
        <w:numPr>
          <w:ilvl w:val="1"/>
          <w:numId w:val="0"/>
        </w:numPr>
        <w:tabs>
          <w:tab w:val="num" w:pos="709"/>
        </w:tabs>
        <w:suppressAutoHyphens w:val="0"/>
        <w:overflowPunct w:val="0"/>
        <w:autoSpaceDE w:val="0"/>
        <w:autoSpaceDN w:val="0"/>
        <w:adjustRightInd w:val="0"/>
        <w:spacing w:before="240" w:after="160" w:line="312" w:lineRule="auto"/>
        <w:ind w:left="709" w:hanging="709"/>
        <w:contextualSpacing w:val="0"/>
        <w:jc w:val="both"/>
        <w:textAlignment w:val="baseline"/>
      </w:pPr>
      <w:r>
        <w:t xml:space="preserve">1.4 </w:t>
      </w:r>
      <w:r w:rsidRPr="00203810">
        <w:t>Udskiftning af nøglepersoner</w:t>
      </w:r>
    </w:p>
    <w:p w:rsidR="001B350E" w:rsidRPr="00203810" w:rsidRDefault="001B350E" w:rsidP="001B350E">
      <w:r w:rsidRPr="00203810">
        <w:t>Leverandøren må kun udskifte en Driftsansvarlig eller en anden nøgleperson som identificeret i bilag [X, Leverandørens kompetencer] med samtykke fra Kunden, medmindre udskiftningen skyldes nøglepersonens personlige forhold, herunder ophør af ansættelsesforhold, orlov, karriereskift eller lignende omstændigheder.</w:t>
      </w:r>
    </w:p>
    <w:p w:rsidR="001B350E" w:rsidRPr="00203810" w:rsidRDefault="001B350E" w:rsidP="001B350E">
      <w:r w:rsidRPr="00203810">
        <w:t xml:space="preserve">Leverandøren skal efter anmodning fra Kunden udskifte en nøgleperson, såfremt anmodningen er rimeligt begrundet, fx ved samarbejdsvanskeligheder. </w:t>
      </w:r>
    </w:p>
    <w:p w:rsidR="001B350E" w:rsidRPr="00203810" w:rsidRDefault="001B350E" w:rsidP="001B350E">
      <w:r w:rsidRPr="00203810">
        <w:t>En ny nøgleperson skal samlet set mindst have samme kvalifikationer som den fratrædende, ligesom den nye medarbejder skal tilføres behørig viden om alle de dele af Kundens organisation og forretningsprocesser, Kontraktens krav, Driftsmiljøet, Systemet og øvrige elementer, der har relevans for medarbejderens rolle ved Kontraktens opfyldelse. Ved udskiftning skal Leverandøren for egen regning sørge for, at den nye nøgleperson i god tid opnår den relevante viden. Leverandørens proces for overdragelse af viden er beskrevet i bilag [X, Processer].</w:t>
      </w:r>
    </w:p>
    <w:p w:rsidR="001B350E" w:rsidRPr="00203810" w:rsidRDefault="001B350E" w:rsidP="001B350E"/>
    <w:p w:rsidR="001B350E" w:rsidRPr="00203810" w:rsidRDefault="001B350E" w:rsidP="001B350E">
      <w:r w:rsidRPr="00203810">
        <w:t>Ved eventuel udskiftning af Leverandørens øvrige driftsmedarbejdere skal Leverandøren for egen regning sørge for, at den nye driftsmedarbejder i god tid opnår sådan viden som nævnt ovenfor.</w:t>
      </w:r>
    </w:p>
    <w:p w:rsidR="001B350E" w:rsidRPr="00203810" w:rsidRDefault="001B350E" w:rsidP="001B350E">
      <w:pPr>
        <w:pStyle w:val="Overskrift2"/>
        <w:numPr>
          <w:ilvl w:val="1"/>
          <w:numId w:val="0"/>
        </w:numPr>
        <w:tabs>
          <w:tab w:val="num" w:pos="709"/>
        </w:tabs>
        <w:suppressAutoHyphens w:val="0"/>
        <w:overflowPunct w:val="0"/>
        <w:autoSpaceDE w:val="0"/>
        <w:autoSpaceDN w:val="0"/>
        <w:adjustRightInd w:val="0"/>
        <w:spacing w:before="240" w:after="160" w:line="312" w:lineRule="auto"/>
        <w:ind w:left="709" w:hanging="709"/>
        <w:contextualSpacing w:val="0"/>
        <w:jc w:val="both"/>
        <w:textAlignment w:val="baseline"/>
      </w:pPr>
      <w:r>
        <w:t xml:space="preserve">1.5 </w:t>
      </w:r>
      <w:r w:rsidRPr="00203810">
        <w:t>Involvering af tredjemand</w:t>
      </w:r>
    </w:p>
    <w:p w:rsidR="001B350E" w:rsidRPr="00203810" w:rsidRDefault="001B350E" w:rsidP="001B350E">
      <w:r w:rsidRPr="00203810">
        <w:t>Kunden kan når som helst inddrage en tredjepart til støtte for Kunden i forbindelse med samarbejdet eller dets ophør. En sådan tredjepart kan deltage i samarbejdet og har adgang til samme møder, oplysninger og dokumenter som Kunden selv. Kunden dækker selv sine omkostninger forbundet hermed. Kunden sikrer, at en sådan tredjepart er underlagt tavshedspligt, og Leverandøren kan kræve, at en tredjepart underskriver en erklæring, hvoraf fremgår, at den viden og det materiale, vedkommende får adgang til, ikke må anvendes i anden sammenhæng end ved opfyldelsen af Kontrakten. Såfremt Leverandøren kan påvise en saglig grund herfor, eksempelvis et direkte konkurrenceforhold, kan Leverandøren afvise Kundens valg af tredjemand, hvorefter Kunden må finde en ny tredjemand.</w:t>
      </w:r>
    </w:p>
    <w:p w:rsidR="001B350E" w:rsidRPr="00203810" w:rsidRDefault="001B350E" w:rsidP="001B350E">
      <w:pPr>
        <w:pStyle w:val="Overskrift2"/>
        <w:numPr>
          <w:ilvl w:val="1"/>
          <w:numId w:val="0"/>
        </w:numPr>
        <w:tabs>
          <w:tab w:val="num" w:pos="709"/>
        </w:tabs>
        <w:suppressAutoHyphens w:val="0"/>
        <w:overflowPunct w:val="0"/>
        <w:autoSpaceDE w:val="0"/>
        <w:autoSpaceDN w:val="0"/>
        <w:adjustRightInd w:val="0"/>
        <w:spacing w:before="240" w:after="160" w:line="312" w:lineRule="auto"/>
        <w:ind w:left="709" w:hanging="709"/>
        <w:contextualSpacing w:val="0"/>
        <w:jc w:val="both"/>
        <w:textAlignment w:val="baseline"/>
      </w:pPr>
      <w:r>
        <w:t xml:space="preserve">1.6 </w:t>
      </w:r>
      <w:r w:rsidRPr="00203810">
        <w:t>Samarbejde med andre leverandører</w:t>
      </w:r>
    </w:p>
    <w:p w:rsidR="001B350E" w:rsidRPr="00203810" w:rsidRDefault="001B350E" w:rsidP="001B350E">
      <w:r w:rsidRPr="00203810">
        <w:t>Leverandøren skal koordinere Ydelserne med Kundens øvrige leverandører. Leverandøren skal i rimeligt omfang sikre denne koordination. Leverandørens koordinering af og deltagelse i dette samarbejde samt udførelse af Ydelserne i øvrigt skal ske med særlig henblik på reduktion af de risici, der kan være forbundet med afhængigheder til og integration af ydelser fra Kundens øvrige leverandører. Leverandøren er forpligtet til at stille alle relevante oplysninger og dokumentation om Ydelserne til rådighed for Kunden og Kundens øvrige leverandører med henblik på at sikre den fornødne integration mellem Ydelserne og ydelser fra Kundens øvrige leverandører.</w:t>
      </w:r>
    </w:p>
    <w:p w:rsidR="001B350E" w:rsidRDefault="001B350E" w:rsidP="001B350E">
      <w:r w:rsidRPr="00203810">
        <w:t xml:space="preserve">Såfremt Leverandøren, som følge af Kunden eller andre leverandørers forhold, er forhindret i at levere en Ydelse under Kontrakten, skal Leverandøren straks orientere både Kunden og de(n) pågældende leverandør(er) skriftligt herom. Giver Leverandøren ikke en sådan skriftlig orientering, kan Leverandøren ikke påberåbe sig de omhandlede forhold hos andre leverandører som årsag til og/eller ansvarsfraskrivelse for Leverandørens manglende eller mangelfulde levering af Ydelserne. </w:t>
      </w:r>
    </w:p>
    <w:p w:rsidR="001B350E" w:rsidRDefault="001B350E" w:rsidP="001B350E">
      <w:r>
        <w:t>Såfremt Leverandøren bliver opmærksom på forhold hos Kunden eller andre leverandører, der potentielt kan forhindre Leverandøren i at levere en Ydelse under Kontrakten, skal Leverandøren give Kunden besked herom.</w:t>
      </w:r>
    </w:p>
    <w:p w:rsidR="001B350E" w:rsidRPr="00203810" w:rsidRDefault="001B350E" w:rsidP="001B350E">
      <w:r w:rsidRPr="00203810">
        <w:t>Mener Leverandøren i øvrigt, at Leverandørens manglende opfyldelse af Kontrakten skyldes forhold hos Kunden eller en anden af Kundens leverandører, skal Leverandøren påvise sådanne forhold for at undgå ansvar for den manglende opfyldelse af Kontrakten.</w:t>
      </w:r>
    </w:p>
    <w:p w:rsidR="001B350E" w:rsidRPr="00203810" w:rsidRDefault="001B350E" w:rsidP="001B350E">
      <w:pPr>
        <w:pStyle w:val="Overskrift5"/>
        <w:rPr>
          <w:b w:val="0"/>
          <w:caps/>
          <w:sz w:val="28"/>
          <w:szCs w:val="28"/>
        </w:rPr>
      </w:pPr>
      <w:r w:rsidRPr="00203810">
        <w:rPr>
          <w:b w:val="0"/>
          <w:sz w:val="28"/>
          <w:szCs w:val="28"/>
        </w:rPr>
        <w:lastRenderedPageBreak/>
        <w:t>Bilag Samarbejdsorganisation</w:t>
      </w:r>
    </w:p>
    <w:p w:rsidR="001B350E" w:rsidRPr="00203810" w:rsidRDefault="001B350E" w:rsidP="001B350E">
      <w:pPr>
        <w:pStyle w:val="Overskrift6"/>
      </w:pPr>
      <w:r w:rsidRPr="00203810">
        <w:t>Vejledning til bilag</w:t>
      </w:r>
    </w:p>
    <w:p w:rsidR="001B350E" w:rsidRPr="00203810" w:rsidRDefault="001B350E" w:rsidP="001B350E">
      <w:r w:rsidRPr="00203810">
        <w:t>Dette bilag beskriver de krav, som Leverandøren skal efterkomme i forbindelse med samarbejdet.</w:t>
      </w:r>
    </w:p>
    <w:p w:rsidR="001B350E" w:rsidRPr="00203810" w:rsidRDefault="001B350E" w:rsidP="001B350E">
      <w:pPr>
        <w:pStyle w:val="Overskrift6"/>
      </w:pPr>
      <w:r w:rsidRPr="00203810">
        <w:t>Krav 1. Samarbejdsorganisation</w:t>
      </w:r>
    </w:p>
    <w:p w:rsidR="001B350E" w:rsidRPr="00203810" w:rsidRDefault="001B350E" w:rsidP="001B350E">
      <w:pPr>
        <w:pStyle w:val="Overskrift6"/>
        <w:rPr>
          <w:b w:val="0"/>
          <w:iCs/>
          <w:szCs w:val="20"/>
        </w:rPr>
      </w:pPr>
      <w:r w:rsidRPr="00203810">
        <w:rPr>
          <w:b w:val="0"/>
          <w:szCs w:val="20"/>
        </w:rPr>
        <w:t>Med henblik på at sikre en hensigtsmæssig gennemførelse af Kontrakten etableres den samarbejdsorganisation, som illustreres i figuren nedenfor.</w:t>
      </w:r>
    </w:p>
    <w:p w:rsidR="001B350E" w:rsidRPr="00203810" w:rsidRDefault="001B350E" w:rsidP="001B350E">
      <w:pPr>
        <w:pStyle w:val="Overskrift6"/>
        <w:jc w:val="center"/>
        <w:rPr>
          <w:b w:val="0"/>
          <w:iCs/>
          <w:szCs w:val="20"/>
        </w:rPr>
      </w:pPr>
      <w:r w:rsidRPr="00203810">
        <w:rPr>
          <w:noProof/>
        </w:rPr>
        <w:drawing>
          <wp:inline distT="0" distB="0" distL="0" distR="0" wp14:anchorId="368C671B" wp14:editId="435C3E5E">
            <wp:extent cx="2857500" cy="2231419"/>
            <wp:effectExtent l="0" t="0" r="0" b="0"/>
            <wp:docPr id="8" name="Billede 8" descr="Figure viser samarbejdsorganisat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869" cy="2231707"/>
                    </a:xfrm>
                    <a:prstGeom prst="rect">
                      <a:avLst/>
                    </a:prstGeom>
                    <a:noFill/>
                    <a:ln>
                      <a:noFill/>
                    </a:ln>
                  </pic:spPr>
                </pic:pic>
              </a:graphicData>
            </a:graphic>
          </wp:inline>
        </w:drawing>
      </w:r>
    </w:p>
    <w:p w:rsidR="001B350E" w:rsidRPr="00203810" w:rsidRDefault="001B350E" w:rsidP="001B350E">
      <w:pPr>
        <w:jc w:val="center"/>
      </w:pPr>
      <w:r w:rsidRPr="00203810">
        <w:t>Samarbejdsorganisation</w:t>
      </w:r>
    </w:p>
    <w:p w:rsidR="001B350E" w:rsidRPr="00203810" w:rsidRDefault="001B350E" w:rsidP="001B350E">
      <w:pPr>
        <w:pStyle w:val="Overskrift6"/>
      </w:pPr>
      <w:r w:rsidRPr="00203810">
        <w:t>Krav 2. Styregruppen</w:t>
      </w:r>
    </w:p>
    <w:p w:rsidR="001B350E" w:rsidRPr="00203810" w:rsidRDefault="001B350E" w:rsidP="001B350E">
      <w:r w:rsidRPr="00203810">
        <w:t xml:space="preserve">Der nedsættes en styregruppe på ledelsesniveau med repræsentanter fra Kunden og Leverandøren. Styregruppen er overordnet ansvarlig for at overvåge, at der sker en hensigtsmæssig gennemførelse af Kontrakten. </w:t>
      </w:r>
    </w:p>
    <w:p w:rsidR="001B350E" w:rsidRPr="00203810" w:rsidRDefault="001B350E" w:rsidP="001B350E">
      <w:r w:rsidRPr="00203810">
        <w:t>Styregruppens medlemmer refererer til eller er en del af ledelsen i medlemmernes respektive organisationer. Medmindre andet aftales, deltager hver parts driftsansvarlige i styregruppens møder, men de driftsansvarlige er ikke medlemmer af styregruppen. Et eller flere medlemmer af styregruppen – eventuelt i forening – skal være bemyndiget til for henholdsvis Kunden eller Leverandøren at træffe bindende beslutninger i forhold til Kontrakten.</w:t>
      </w:r>
    </w:p>
    <w:p w:rsidR="001B350E" w:rsidRPr="00203810" w:rsidRDefault="001B350E" w:rsidP="001B350E">
      <w:pPr>
        <w:pStyle w:val="Overskrift7"/>
      </w:pPr>
      <w:r w:rsidRPr="00203810">
        <w:t>Styregruppemøde</w:t>
      </w:r>
    </w:p>
    <w:p w:rsidR="001B350E" w:rsidRPr="00203810" w:rsidRDefault="001B350E" w:rsidP="001B350E">
      <w:r w:rsidRPr="00203810">
        <w:t xml:space="preserve">Styregruppen mødes </w:t>
      </w:r>
      <w:r>
        <w:t>[</w:t>
      </w:r>
      <w:r w:rsidRPr="00203810">
        <w:t>hver måned</w:t>
      </w:r>
      <w:r>
        <w:t>]</w:t>
      </w:r>
      <w:r w:rsidRPr="00203810">
        <w:t xml:space="preserve"> eller efter behov. Kunden indkalder til møderne.</w:t>
      </w:r>
    </w:p>
    <w:p w:rsidR="001B350E" w:rsidRPr="00203810" w:rsidRDefault="001B350E" w:rsidP="001B350E">
      <w:r w:rsidRPr="00203810">
        <w:lastRenderedPageBreak/>
        <w:t>Leverandørens driftsansvarlige udarbejder og afgiver til styregruppemøderne en statusrapport i overensstemmelse med rapporteringskravene i bilag [Rapportering]. Leverandøren sender denne rapport til Kunden senest [xx] Arbejdsdage forud for styregruppemødet. Senest [x] Arbejdsdage før afholdelse af et styregruppemøde udsender Kunden en dagsorden for mødet samt evt. bilag til gruppens medlemmer.</w:t>
      </w:r>
    </w:p>
    <w:p w:rsidR="001B350E" w:rsidRPr="00203810" w:rsidRDefault="001B350E" w:rsidP="001B350E">
      <w:r w:rsidRPr="00203810">
        <w:t>Kunden fører referat af styregruppens møder. Referatet skal beskrive samtlige beslutninger på mødet. Referatet sendes senest [x] Arbejdsdage efter mødets afholdelse til styregruppens medlemmer. Såfremt der ikke gøres indsigelser senest [xx] Arbejdsdage efter datoen for referatets modtagelse, betragtes mødereferatet som godkendt.</w:t>
      </w:r>
    </w:p>
    <w:p w:rsidR="001B350E" w:rsidRPr="00203810" w:rsidRDefault="001B350E" w:rsidP="001B350E">
      <w:r w:rsidRPr="00203810">
        <w:t>Styregruppemøder afholdes som udgangspunkt hos Kunden, men kan evt. foregå som videokonference, telefonisk eller skriftligt efter forudgående skriftlig aftale mellem Parterne. Leverandøren kompenseres ikke for transportomkostninger.</w:t>
      </w:r>
    </w:p>
    <w:p w:rsidR="001B350E" w:rsidRPr="00203810" w:rsidRDefault="001B350E" w:rsidP="001B350E">
      <w:pPr>
        <w:pStyle w:val="Overskrift6"/>
      </w:pPr>
      <w:r w:rsidRPr="00203810">
        <w:t xml:space="preserve">Krav 3. Styregruppens sammensætning </w:t>
      </w:r>
    </w:p>
    <w:p w:rsidR="001B350E" w:rsidRPr="00203810" w:rsidRDefault="001B350E" w:rsidP="001B350E">
      <w:r w:rsidRPr="00203810">
        <w:t>Styregruppen består af:</w:t>
      </w:r>
    </w:p>
    <w:p w:rsidR="001B350E" w:rsidRPr="00203810" w:rsidRDefault="001B350E" w:rsidP="001B350E">
      <w:r w:rsidRPr="00203810">
        <w:t>Kunden:</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4"/>
        <w:gridCol w:w="2835"/>
        <w:gridCol w:w="3118"/>
      </w:tblGrid>
      <w:tr w:rsidR="001B350E" w:rsidRPr="00203810" w:rsidTr="00477185">
        <w:tc>
          <w:tcPr>
            <w:tcW w:w="2764" w:type="dxa"/>
            <w:tcBorders>
              <w:top w:val="single" w:sz="4" w:space="0" w:color="auto"/>
              <w:left w:val="single" w:sz="4" w:space="0" w:color="auto"/>
              <w:bottom w:val="single" w:sz="4" w:space="0" w:color="auto"/>
              <w:right w:val="single" w:sz="4" w:space="0" w:color="auto"/>
            </w:tcBorders>
            <w:shd w:val="clear" w:color="auto" w:fill="DBE5F1"/>
          </w:tcPr>
          <w:p w:rsidR="001B350E" w:rsidRPr="00203810" w:rsidRDefault="001B350E" w:rsidP="00477185">
            <w:pPr>
              <w:rPr>
                <w:b/>
              </w:rPr>
            </w:pPr>
          </w:p>
          <w:p w:rsidR="001B350E" w:rsidRPr="00203810" w:rsidRDefault="001B350E" w:rsidP="00477185">
            <w:pPr>
              <w:rPr>
                <w:b/>
              </w:rPr>
            </w:pPr>
            <w:r w:rsidRPr="00203810">
              <w:rPr>
                <w:b/>
              </w:rPr>
              <w:t>Navn, stilling</w:t>
            </w:r>
          </w:p>
          <w:p w:rsidR="001B350E" w:rsidRPr="00203810" w:rsidRDefault="001B350E" w:rsidP="00477185">
            <w:pPr>
              <w:rPr>
                <w:b/>
              </w:rPr>
            </w:pPr>
          </w:p>
        </w:tc>
        <w:tc>
          <w:tcPr>
            <w:tcW w:w="2835" w:type="dxa"/>
            <w:tcBorders>
              <w:top w:val="single" w:sz="4" w:space="0" w:color="auto"/>
              <w:left w:val="single" w:sz="4" w:space="0" w:color="auto"/>
              <w:bottom w:val="single" w:sz="4" w:space="0" w:color="auto"/>
              <w:right w:val="single" w:sz="4" w:space="0" w:color="auto"/>
            </w:tcBorders>
            <w:shd w:val="clear" w:color="auto" w:fill="DBE5F1"/>
          </w:tcPr>
          <w:p w:rsidR="001B350E" w:rsidRPr="00203810" w:rsidRDefault="001B350E" w:rsidP="00477185">
            <w:pPr>
              <w:rPr>
                <w:b/>
              </w:rPr>
            </w:pPr>
          </w:p>
          <w:p w:rsidR="001B350E" w:rsidRPr="00203810" w:rsidRDefault="001B350E" w:rsidP="00477185">
            <w:pPr>
              <w:rPr>
                <w:b/>
              </w:rPr>
            </w:pPr>
            <w:r w:rsidRPr="00203810">
              <w:rPr>
                <w:b/>
              </w:rPr>
              <w:t>Periode</w:t>
            </w:r>
          </w:p>
        </w:tc>
        <w:tc>
          <w:tcPr>
            <w:tcW w:w="3118" w:type="dxa"/>
            <w:tcBorders>
              <w:top w:val="single" w:sz="4" w:space="0" w:color="auto"/>
              <w:left w:val="single" w:sz="4" w:space="0" w:color="auto"/>
              <w:bottom w:val="single" w:sz="4" w:space="0" w:color="auto"/>
              <w:right w:val="single" w:sz="4" w:space="0" w:color="auto"/>
            </w:tcBorders>
            <w:shd w:val="clear" w:color="auto" w:fill="DBE5F1"/>
            <w:hideMark/>
          </w:tcPr>
          <w:p w:rsidR="001B350E" w:rsidRPr="00203810" w:rsidRDefault="001B350E" w:rsidP="00477185">
            <w:pPr>
              <w:rPr>
                <w:b/>
              </w:rPr>
            </w:pPr>
            <w:r w:rsidRPr="00203810">
              <w:rPr>
                <w:b/>
              </w:rPr>
              <w:t>Tlf.</w:t>
            </w:r>
          </w:p>
          <w:p w:rsidR="001B350E" w:rsidRPr="00203810" w:rsidRDefault="001B350E" w:rsidP="00477185">
            <w:pPr>
              <w:rPr>
                <w:b/>
              </w:rPr>
            </w:pPr>
            <w:r w:rsidRPr="00203810">
              <w:rPr>
                <w:b/>
              </w:rPr>
              <w:t>Mobil</w:t>
            </w:r>
          </w:p>
          <w:p w:rsidR="001B350E" w:rsidRPr="00203810" w:rsidRDefault="001B350E" w:rsidP="00477185">
            <w:pPr>
              <w:rPr>
                <w:b/>
              </w:rPr>
            </w:pPr>
            <w:r w:rsidRPr="00203810">
              <w:rPr>
                <w:b/>
              </w:rPr>
              <w:t>E-mail</w:t>
            </w:r>
          </w:p>
        </w:tc>
      </w:tr>
      <w:tr w:rsidR="001B350E" w:rsidRPr="00203810" w:rsidTr="00477185">
        <w:tc>
          <w:tcPr>
            <w:tcW w:w="2764" w:type="dxa"/>
            <w:tcBorders>
              <w:top w:val="single" w:sz="4" w:space="0" w:color="auto"/>
              <w:left w:val="single" w:sz="4" w:space="0" w:color="auto"/>
              <w:bottom w:val="single" w:sz="4" w:space="0" w:color="auto"/>
              <w:right w:val="single" w:sz="4" w:space="0" w:color="auto"/>
            </w:tcBorders>
          </w:tcPr>
          <w:p w:rsidR="001B350E" w:rsidRPr="00203810" w:rsidRDefault="001B350E" w:rsidP="00477185"/>
        </w:tc>
        <w:tc>
          <w:tcPr>
            <w:tcW w:w="2835" w:type="dxa"/>
            <w:tcBorders>
              <w:top w:val="single" w:sz="4" w:space="0" w:color="auto"/>
              <w:left w:val="single" w:sz="4" w:space="0" w:color="auto"/>
              <w:bottom w:val="single" w:sz="4" w:space="0" w:color="auto"/>
              <w:right w:val="single" w:sz="4" w:space="0" w:color="auto"/>
            </w:tcBorders>
          </w:tcPr>
          <w:p w:rsidR="001B350E" w:rsidRPr="00203810" w:rsidRDefault="001B350E" w:rsidP="00477185"/>
        </w:tc>
        <w:tc>
          <w:tcPr>
            <w:tcW w:w="3118" w:type="dxa"/>
            <w:tcBorders>
              <w:top w:val="single" w:sz="4" w:space="0" w:color="auto"/>
              <w:left w:val="single" w:sz="4" w:space="0" w:color="auto"/>
              <w:bottom w:val="single" w:sz="4" w:space="0" w:color="auto"/>
              <w:right w:val="single" w:sz="4" w:space="0" w:color="auto"/>
            </w:tcBorders>
          </w:tcPr>
          <w:p w:rsidR="001B350E" w:rsidRPr="00203810" w:rsidRDefault="001B350E" w:rsidP="00477185"/>
        </w:tc>
      </w:tr>
      <w:tr w:rsidR="001B350E" w:rsidRPr="00203810" w:rsidTr="00477185">
        <w:tc>
          <w:tcPr>
            <w:tcW w:w="2764" w:type="dxa"/>
            <w:tcBorders>
              <w:top w:val="single" w:sz="4" w:space="0" w:color="auto"/>
              <w:left w:val="single" w:sz="4" w:space="0" w:color="auto"/>
              <w:bottom w:val="single" w:sz="4" w:space="0" w:color="auto"/>
              <w:right w:val="single" w:sz="4" w:space="0" w:color="auto"/>
            </w:tcBorders>
          </w:tcPr>
          <w:p w:rsidR="001B350E" w:rsidRPr="00203810" w:rsidRDefault="001B350E" w:rsidP="00477185"/>
        </w:tc>
        <w:tc>
          <w:tcPr>
            <w:tcW w:w="2835" w:type="dxa"/>
            <w:tcBorders>
              <w:top w:val="single" w:sz="4" w:space="0" w:color="auto"/>
              <w:left w:val="single" w:sz="4" w:space="0" w:color="auto"/>
              <w:bottom w:val="single" w:sz="4" w:space="0" w:color="auto"/>
              <w:right w:val="single" w:sz="4" w:space="0" w:color="auto"/>
            </w:tcBorders>
          </w:tcPr>
          <w:p w:rsidR="001B350E" w:rsidRPr="00203810" w:rsidRDefault="001B350E" w:rsidP="00477185"/>
        </w:tc>
        <w:tc>
          <w:tcPr>
            <w:tcW w:w="3118" w:type="dxa"/>
            <w:tcBorders>
              <w:top w:val="single" w:sz="4" w:space="0" w:color="auto"/>
              <w:left w:val="single" w:sz="4" w:space="0" w:color="auto"/>
              <w:bottom w:val="single" w:sz="4" w:space="0" w:color="auto"/>
              <w:right w:val="single" w:sz="4" w:space="0" w:color="auto"/>
            </w:tcBorders>
          </w:tcPr>
          <w:p w:rsidR="001B350E" w:rsidRPr="00203810" w:rsidRDefault="001B350E" w:rsidP="00477185"/>
        </w:tc>
      </w:tr>
    </w:tbl>
    <w:p w:rsidR="001B350E" w:rsidRPr="00203810" w:rsidRDefault="001B350E" w:rsidP="001B350E">
      <w:r>
        <w:br/>
      </w:r>
      <w:r w:rsidRPr="00203810">
        <w:t>Leverandøren:</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4"/>
        <w:gridCol w:w="2835"/>
        <w:gridCol w:w="3118"/>
      </w:tblGrid>
      <w:tr w:rsidR="001B350E" w:rsidRPr="00203810" w:rsidTr="00477185">
        <w:tc>
          <w:tcPr>
            <w:tcW w:w="2764" w:type="dxa"/>
            <w:tcBorders>
              <w:top w:val="single" w:sz="4" w:space="0" w:color="auto"/>
              <w:left w:val="single" w:sz="4" w:space="0" w:color="auto"/>
              <w:bottom w:val="single" w:sz="4" w:space="0" w:color="auto"/>
              <w:right w:val="single" w:sz="4" w:space="0" w:color="auto"/>
            </w:tcBorders>
            <w:shd w:val="clear" w:color="auto" w:fill="DBE5F1"/>
          </w:tcPr>
          <w:p w:rsidR="001B350E" w:rsidRPr="00203810" w:rsidRDefault="001B350E" w:rsidP="00477185">
            <w:pPr>
              <w:rPr>
                <w:b/>
              </w:rPr>
            </w:pPr>
          </w:p>
          <w:p w:rsidR="001B350E" w:rsidRPr="00203810" w:rsidRDefault="001B350E" w:rsidP="00477185">
            <w:pPr>
              <w:rPr>
                <w:b/>
              </w:rPr>
            </w:pPr>
            <w:r w:rsidRPr="00203810">
              <w:rPr>
                <w:b/>
              </w:rPr>
              <w:t>Navn, stilling</w:t>
            </w:r>
          </w:p>
          <w:p w:rsidR="001B350E" w:rsidRPr="00203810" w:rsidRDefault="001B350E" w:rsidP="00477185">
            <w:pPr>
              <w:rPr>
                <w:b/>
              </w:rPr>
            </w:pPr>
          </w:p>
        </w:tc>
        <w:tc>
          <w:tcPr>
            <w:tcW w:w="2835" w:type="dxa"/>
            <w:tcBorders>
              <w:top w:val="single" w:sz="4" w:space="0" w:color="auto"/>
              <w:left w:val="single" w:sz="4" w:space="0" w:color="auto"/>
              <w:bottom w:val="single" w:sz="4" w:space="0" w:color="auto"/>
              <w:right w:val="single" w:sz="4" w:space="0" w:color="auto"/>
            </w:tcBorders>
            <w:shd w:val="clear" w:color="auto" w:fill="DBE5F1"/>
          </w:tcPr>
          <w:p w:rsidR="001B350E" w:rsidRPr="00203810" w:rsidRDefault="001B350E" w:rsidP="00477185">
            <w:pPr>
              <w:rPr>
                <w:b/>
              </w:rPr>
            </w:pPr>
          </w:p>
          <w:p w:rsidR="001B350E" w:rsidRPr="00203810" w:rsidRDefault="001B350E" w:rsidP="00477185">
            <w:pPr>
              <w:rPr>
                <w:b/>
              </w:rPr>
            </w:pPr>
            <w:r w:rsidRPr="00203810">
              <w:rPr>
                <w:b/>
              </w:rPr>
              <w:t>Periode</w:t>
            </w:r>
          </w:p>
        </w:tc>
        <w:tc>
          <w:tcPr>
            <w:tcW w:w="3118" w:type="dxa"/>
            <w:tcBorders>
              <w:top w:val="single" w:sz="4" w:space="0" w:color="auto"/>
              <w:left w:val="single" w:sz="4" w:space="0" w:color="auto"/>
              <w:bottom w:val="single" w:sz="4" w:space="0" w:color="auto"/>
              <w:right w:val="single" w:sz="4" w:space="0" w:color="auto"/>
            </w:tcBorders>
            <w:shd w:val="clear" w:color="auto" w:fill="DBE5F1"/>
            <w:hideMark/>
          </w:tcPr>
          <w:p w:rsidR="001B350E" w:rsidRPr="00203810" w:rsidRDefault="001B350E" w:rsidP="00477185">
            <w:pPr>
              <w:rPr>
                <w:b/>
              </w:rPr>
            </w:pPr>
            <w:r w:rsidRPr="00203810">
              <w:rPr>
                <w:b/>
              </w:rPr>
              <w:t>Tlf.</w:t>
            </w:r>
          </w:p>
          <w:p w:rsidR="001B350E" w:rsidRPr="00203810" w:rsidRDefault="001B350E" w:rsidP="00477185">
            <w:pPr>
              <w:rPr>
                <w:b/>
              </w:rPr>
            </w:pPr>
            <w:r w:rsidRPr="00203810">
              <w:rPr>
                <w:b/>
              </w:rPr>
              <w:t>Mobil</w:t>
            </w:r>
          </w:p>
          <w:p w:rsidR="001B350E" w:rsidRPr="00203810" w:rsidRDefault="001B350E" w:rsidP="00477185">
            <w:pPr>
              <w:rPr>
                <w:b/>
              </w:rPr>
            </w:pPr>
            <w:r w:rsidRPr="00203810">
              <w:rPr>
                <w:b/>
              </w:rPr>
              <w:t>E-mail</w:t>
            </w:r>
          </w:p>
        </w:tc>
      </w:tr>
      <w:tr w:rsidR="001B350E" w:rsidRPr="00203810" w:rsidTr="00477185">
        <w:tc>
          <w:tcPr>
            <w:tcW w:w="2764" w:type="dxa"/>
            <w:tcBorders>
              <w:top w:val="single" w:sz="4" w:space="0" w:color="auto"/>
              <w:left w:val="single" w:sz="4" w:space="0" w:color="auto"/>
              <w:bottom w:val="single" w:sz="4" w:space="0" w:color="auto"/>
              <w:right w:val="single" w:sz="4" w:space="0" w:color="auto"/>
            </w:tcBorders>
          </w:tcPr>
          <w:p w:rsidR="001B350E" w:rsidRPr="00203810" w:rsidRDefault="001B350E" w:rsidP="00477185">
            <w:pPr>
              <w:rPr>
                <w:i/>
              </w:rPr>
            </w:pPr>
          </w:p>
        </w:tc>
        <w:tc>
          <w:tcPr>
            <w:tcW w:w="2835" w:type="dxa"/>
            <w:tcBorders>
              <w:top w:val="single" w:sz="4" w:space="0" w:color="auto"/>
              <w:left w:val="single" w:sz="4" w:space="0" w:color="auto"/>
              <w:bottom w:val="single" w:sz="4" w:space="0" w:color="auto"/>
              <w:right w:val="single" w:sz="4" w:space="0" w:color="auto"/>
            </w:tcBorders>
          </w:tcPr>
          <w:p w:rsidR="001B350E" w:rsidRPr="00203810" w:rsidRDefault="001B350E" w:rsidP="00477185">
            <w:pPr>
              <w:rPr>
                <w:color w:val="0000FF"/>
              </w:rPr>
            </w:pPr>
          </w:p>
        </w:tc>
        <w:tc>
          <w:tcPr>
            <w:tcW w:w="3118" w:type="dxa"/>
            <w:tcBorders>
              <w:top w:val="single" w:sz="4" w:space="0" w:color="auto"/>
              <w:left w:val="single" w:sz="4" w:space="0" w:color="auto"/>
              <w:bottom w:val="single" w:sz="4" w:space="0" w:color="auto"/>
              <w:right w:val="single" w:sz="4" w:space="0" w:color="auto"/>
            </w:tcBorders>
          </w:tcPr>
          <w:p w:rsidR="001B350E" w:rsidRPr="00203810" w:rsidRDefault="001B350E" w:rsidP="00477185">
            <w:pPr>
              <w:rPr>
                <w:color w:val="0000FF"/>
              </w:rPr>
            </w:pPr>
          </w:p>
        </w:tc>
      </w:tr>
      <w:tr w:rsidR="001B350E" w:rsidRPr="00203810" w:rsidTr="00477185">
        <w:tc>
          <w:tcPr>
            <w:tcW w:w="2764" w:type="dxa"/>
            <w:tcBorders>
              <w:top w:val="single" w:sz="4" w:space="0" w:color="auto"/>
              <w:left w:val="single" w:sz="4" w:space="0" w:color="auto"/>
              <w:bottom w:val="single" w:sz="4" w:space="0" w:color="auto"/>
              <w:right w:val="single" w:sz="4" w:space="0" w:color="auto"/>
            </w:tcBorders>
          </w:tcPr>
          <w:p w:rsidR="001B350E" w:rsidRPr="00203810" w:rsidRDefault="001B350E" w:rsidP="00477185">
            <w:pPr>
              <w:rPr>
                <w:highlight w:val="yellow"/>
              </w:rPr>
            </w:pPr>
          </w:p>
        </w:tc>
        <w:tc>
          <w:tcPr>
            <w:tcW w:w="2835" w:type="dxa"/>
            <w:tcBorders>
              <w:top w:val="single" w:sz="4" w:space="0" w:color="auto"/>
              <w:left w:val="single" w:sz="4" w:space="0" w:color="auto"/>
              <w:bottom w:val="single" w:sz="4" w:space="0" w:color="auto"/>
              <w:right w:val="single" w:sz="4" w:space="0" w:color="auto"/>
            </w:tcBorders>
          </w:tcPr>
          <w:p w:rsidR="001B350E" w:rsidRPr="00203810" w:rsidRDefault="001B350E" w:rsidP="00477185">
            <w:pPr>
              <w:rPr>
                <w:highlight w:val="yellow"/>
              </w:rPr>
            </w:pPr>
          </w:p>
        </w:tc>
        <w:tc>
          <w:tcPr>
            <w:tcW w:w="3118" w:type="dxa"/>
            <w:tcBorders>
              <w:top w:val="single" w:sz="4" w:space="0" w:color="auto"/>
              <w:left w:val="single" w:sz="4" w:space="0" w:color="auto"/>
              <w:bottom w:val="single" w:sz="4" w:space="0" w:color="auto"/>
              <w:right w:val="single" w:sz="4" w:space="0" w:color="auto"/>
            </w:tcBorders>
          </w:tcPr>
          <w:p w:rsidR="001B350E" w:rsidRPr="00203810" w:rsidRDefault="001B350E" w:rsidP="00477185">
            <w:pPr>
              <w:rPr>
                <w:highlight w:val="yellow"/>
              </w:rPr>
            </w:pPr>
          </w:p>
        </w:tc>
      </w:tr>
    </w:tbl>
    <w:p w:rsidR="001B350E" w:rsidRPr="00203810" w:rsidRDefault="001B350E" w:rsidP="001B350E">
      <w:pPr>
        <w:pStyle w:val="Overskrift6"/>
      </w:pPr>
      <w:r w:rsidRPr="00203810">
        <w:lastRenderedPageBreak/>
        <w:t>Krav 4. Driftsgruppen</w:t>
      </w:r>
    </w:p>
    <w:p w:rsidR="001B350E" w:rsidRPr="00203810" w:rsidRDefault="001B350E" w:rsidP="001B350E">
      <w:r w:rsidRPr="00203810">
        <w:t xml:space="preserve">Driftsgruppen har ansvar for at overvåge Kontraktens gennemførelse samt sikre den daglige fremdrift. Driftsgruppen behandler eventuelle forslag til ændringer af Kontrakten, der fremsendes fra Ændringshåndteringsgruppen, samt behandler forslag til løsninger på problemstillinger, der fremsendes fra Kontraktstyringsgruppen. </w:t>
      </w:r>
    </w:p>
    <w:p w:rsidR="001B350E" w:rsidRPr="00203810" w:rsidRDefault="001B350E" w:rsidP="001B350E">
      <w:r w:rsidRPr="00203810">
        <w:t>Driftsgruppen kan, inden for Kontraktens økonomiske rammer, gennemføre optimeringer af Ydelserne enten i form af øget nytteværdi eller i form af besparelser. Forslag til ændringer samt løsninger på problemstillinger eskaleres til Styregruppen i det omfang, det ikke kan løses i Driftsgruppen.</w:t>
      </w:r>
    </w:p>
    <w:p w:rsidR="001B350E" w:rsidRPr="00203810" w:rsidRDefault="001B350E" w:rsidP="001B350E">
      <w:r w:rsidRPr="00203810">
        <w:t>Leverandørens driftsansvarlige er ansvarlig for udarbejdelsen af den relevante månedsvise driftsrapportering, jf. bilag [Rapportering]. Sådanne driftsrapporter afleveres til Kundens driftsansvarlige eller</w:t>
      </w:r>
      <w:r>
        <w:t xml:space="preserve">anden </w:t>
      </w:r>
      <w:r w:rsidRPr="00203810">
        <w:t xml:space="preserve">kontaktperson </w:t>
      </w:r>
      <w:r>
        <w:t xml:space="preserve">hos Kunden efter aftale. </w:t>
      </w:r>
    </w:p>
    <w:p w:rsidR="001B350E" w:rsidRPr="00203810" w:rsidRDefault="001B350E" w:rsidP="001B350E">
      <w:pPr>
        <w:pStyle w:val="Overskrift7"/>
      </w:pPr>
      <w:r w:rsidRPr="00203810">
        <w:t>Driftsgruppemøder</w:t>
      </w:r>
    </w:p>
    <w:p w:rsidR="001B350E" w:rsidRPr="00203810" w:rsidRDefault="001B350E" w:rsidP="001B350E">
      <w:r w:rsidRPr="00203810">
        <w:t>Driftsgruppen mødes jævnligt og i øvrigt efter behov, dog mindst hver måned. På mødet drøftes alle emner af aktuel betydning for samarbejdet, herunder status samt ændringsforslag og uoverensstemmelser.</w:t>
      </w:r>
    </w:p>
    <w:p w:rsidR="001B350E" w:rsidRPr="00203810" w:rsidRDefault="001B350E" w:rsidP="001B350E">
      <w:r w:rsidRPr="00203810">
        <w:t>I forbindelse med driftsgruppemøder udarbejder Leverandøren en dagsorden over driftsrelaterede emner. Følgende skal dog altid indgå som en del af dagsordenen:</w:t>
      </w:r>
    </w:p>
    <w:p w:rsidR="00141D50" w:rsidRDefault="001B350E" w:rsidP="00141D50">
      <w:pPr>
        <w:pStyle w:val="Opstilling-punkttegn"/>
        <w:tabs>
          <w:tab w:val="num" w:pos="567"/>
          <w:tab w:val="left" w:pos="1134"/>
          <w:tab w:val="left" w:pos="1701"/>
        </w:tabs>
        <w:overflowPunct w:val="0"/>
        <w:autoSpaceDE w:val="0"/>
        <w:autoSpaceDN w:val="0"/>
        <w:adjustRightInd w:val="0"/>
        <w:spacing w:line="360" w:lineRule="auto"/>
        <w:ind w:left="567" w:hanging="567"/>
        <w:jc w:val="both"/>
        <w:textAlignment w:val="baseline"/>
      </w:pPr>
      <w:r w:rsidRPr="00203810">
        <w:t>Opfyldelsen af SLA-mål i perioden målt gennem KPI’er.</w:t>
      </w:r>
    </w:p>
    <w:p w:rsidR="001B350E" w:rsidRPr="00203810" w:rsidRDefault="001B350E" w:rsidP="00141D50">
      <w:pPr>
        <w:pStyle w:val="Opstilling-punkttegn"/>
        <w:tabs>
          <w:tab w:val="num" w:pos="567"/>
          <w:tab w:val="left" w:pos="1134"/>
          <w:tab w:val="left" w:pos="1701"/>
        </w:tabs>
        <w:overflowPunct w:val="0"/>
        <w:autoSpaceDE w:val="0"/>
        <w:autoSpaceDN w:val="0"/>
        <w:adjustRightInd w:val="0"/>
        <w:spacing w:line="360" w:lineRule="auto"/>
        <w:ind w:left="567" w:hanging="567"/>
        <w:jc w:val="both"/>
        <w:textAlignment w:val="baseline"/>
      </w:pPr>
      <w:r w:rsidRPr="00203810">
        <w:t>Evaluering af væsentlige incidents, problems og eskalerede sager i den forgangne periode.</w:t>
      </w:r>
    </w:p>
    <w:p w:rsidR="001B350E" w:rsidRPr="00203810" w:rsidRDefault="001B350E" w:rsidP="00141D50">
      <w:pPr>
        <w:pStyle w:val="Opstilling-punkttegn"/>
        <w:tabs>
          <w:tab w:val="num" w:pos="567"/>
          <w:tab w:val="left" w:pos="1134"/>
          <w:tab w:val="left" w:pos="1701"/>
        </w:tabs>
        <w:overflowPunct w:val="0"/>
        <w:autoSpaceDE w:val="0"/>
        <w:autoSpaceDN w:val="0"/>
        <w:adjustRightInd w:val="0"/>
        <w:spacing w:line="360" w:lineRule="auto"/>
        <w:ind w:left="567" w:hanging="567"/>
        <w:jc w:val="both"/>
        <w:textAlignment w:val="baseline"/>
      </w:pPr>
      <w:r w:rsidRPr="00203810">
        <w:t xml:space="preserve">Gennemgang af periodens økonomi og fakturering. </w:t>
      </w:r>
    </w:p>
    <w:p w:rsidR="001B350E" w:rsidRPr="00203810" w:rsidRDefault="001B350E" w:rsidP="00141D50">
      <w:pPr>
        <w:pStyle w:val="Opstilling-punkttegn"/>
        <w:tabs>
          <w:tab w:val="num" w:pos="567"/>
          <w:tab w:val="left" w:pos="1134"/>
          <w:tab w:val="left" w:pos="1701"/>
        </w:tabs>
        <w:overflowPunct w:val="0"/>
        <w:autoSpaceDE w:val="0"/>
        <w:autoSpaceDN w:val="0"/>
        <w:adjustRightInd w:val="0"/>
        <w:spacing w:line="360" w:lineRule="auto"/>
        <w:ind w:left="567" w:hanging="567"/>
        <w:jc w:val="both"/>
        <w:textAlignment w:val="baseline"/>
      </w:pPr>
      <w:r w:rsidRPr="00203810">
        <w:t>Væsentlige tilbagemeldinger fra kunder og brugere.</w:t>
      </w:r>
    </w:p>
    <w:p w:rsidR="001B350E" w:rsidRPr="00203810" w:rsidRDefault="001B350E" w:rsidP="00141D50">
      <w:pPr>
        <w:pStyle w:val="Opstilling-punkttegn"/>
        <w:tabs>
          <w:tab w:val="num" w:pos="567"/>
          <w:tab w:val="left" w:pos="1134"/>
          <w:tab w:val="left" w:pos="1701"/>
        </w:tabs>
        <w:overflowPunct w:val="0"/>
        <w:autoSpaceDE w:val="0"/>
        <w:autoSpaceDN w:val="0"/>
        <w:adjustRightInd w:val="0"/>
        <w:spacing w:line="360" w:lineRule="auto"/>
        <w:ind w:left="567" w:hanging="567"/>
        <w:jc w:val="both"/>
        <w:textAlignment w:val="baseline"/>
      </w:pPr>
      <w:r w:rsidRPr="00203810">
        <w:t>Vurdering af behov for kapacitetsregulering, bl.a. med henblik på håndtering af ændringer i antal brugere, trafikmængde, lagringskapacitet mv.</w:t>
      </w:r>
    </w:p>
    <w:p w:rsidR="001B350E" w:rsidRPr="00203810" w:rsidRDefault="001B350E" w:rsidP="00141D50">
      <w:pPr>
        <w:pStyle w:val="Opstilling-punkttegn"/>
        <w:tabs>
          <w:tab w:val="num" w:pos="567"/>
          <w:tab w:val="left" w:pos="1134"/>
          <w:tab w:val="left" w:pos="1701"/>
        </w:tabs>
        <w:overflowPunct w:val="0"/>
        <w:autoSpaceDE w:val="0"/>
        <w:autoSpaceDN w:val="0"/>
        <w:adjustRightInd w:val="0"/>
        <w:spacing w:line="360" w:lineRule="auto"/>
        <w:ind w:left="567" w:hanging="567"/>
        <w:jc w:val="both"/>
        <w:textAlignment w:val="baseline"/>
      </w:pPr>
      <w:r w:rsidRPr="00203810">
        <w:t>Gennemgang af changes,</w:t>
      </w:r>
    </w:p>
    <w:p w:rsidR="001B350E" w:rsidRPr="00203810" w:rsidRDefault="001B350E" w:rsidP="00141D50">
      <w:pPr>
        <w:pStyle w:val="Opstilling-punkttegn"/>
        <w:numPr>
          <w:ilvl w:val="1"/>
          <w:numId w:val="20"/>
        </w:numPr>
        <w:tabs>
          <w:tab w:val="left" w:pos="1134"/>
          <w:tab w:val="left" w:pos="1701"/>
        </w:tabs>
        <w:overflowPunct w:val="0"/>
        <w:autoSpaceDE w:val="0"/>
        <w:autoSpaceDN w:val="0"/>
        <w:adjustRightInd w:val="0"/>
        <w:spacing w:line="360" w:lineRule="auto"/>
        <w:jc w:val="both"/>
        <w:textAlignment w:val="baseline"/>
      </w:pPr>
      <w:r w:rsidRPr="00203810">
        <w:t xml:space="preserve">som vil påvirke driften i den kommende periode. </w:t>
      </w:r>
    </w:p>
    <w:p w:rsidR="001B350E" w:rsidRPr="00203810" w:rsidRDefault="001B350E" w:rsidP="00141D50">
      <w:pPr>
        <w:pStyle w:val="Opstilling-punkttegn"/>
        <w:numPr>
          <w:ilvl w:val="1"/>
          <w:numId w:val="20"/>
        </w:numPr>
        <w:tabs>
          <w:tab w:val="left" w:pos="1134"/>
          <w:tab w:val="left" w:pos="1701"/>
        </w:tabs>
        <w:overflowPunct w:val="0"/>
        <w:autoSpaceDE w:val="0"/>
        <w:autoSpaceDN w:val="0"/>
        <w:adjustRightInd w:val="0"/>
        <w:spacing w:line="360" w:lineRule="auto"/>
        <w:jc w:val="both"/>
        <w:textAlignment w:val="baseline"/>
      </w:pPr>
      <w:r w:rsidRPr="00203810">
        <w:t xml:space="preserve">som har forårsaget incidents i den forgangne periode. </w:t>
      </w:r>
    </w:p>
    <w:p w:rsidR="001B350E" w:rsidRPr="00203810" w:rsidRDefault="001B350E" w:rsidP="00141D50">
      <w:pPr>
        <w:pStyle w:val="Opstilling-punkttegn"/>
        <w:tabs>
          <w:tab w:val="num" w:pos="567"/>
          <w:tab w:val="left" w:pos="1134"/>
          <w:tab w:val="left" w:pos="1701"/>
        </w:tabs>
        <w:overflowPunct w:val="0"/>
        <w:autoSpaceDE w:val="0"/>
        <w:autoSpaceDN w:val="0"/>
        <w:adjustRightInd w:val="0"/>
        <w:spacing w:line="360" w:lineRule="auto"/>
        <w:ind w:left="567" w:hanging="567"/>
        <w:jc w:val="both"/>
        <w:textAlignment w:val="baseline"/>
      </w:pPr>
      <w:r w:rsidRPr="00203810">
        <w:t>Væsentlige aktiviteter i forretningen den kommende periode, som leverandøren skal være opmærksom på – fx en peakperiode, hvor leverandøren skal være opmærksom på påvirkningen af driftsmiljøet.</w:t>
      </w:r>
    </w:p>
    <w:p w:rsidR="001B350E" w:rsidRPr="00203810" w:rsidRDefault="001B350E" w:rsidP="00141D50">
      <w:pPr>
        <w:pStyle w:val="Opstilling-punkttegn"/>
        <w:tabs>
          <w:tab w:val="num" w:pos="567"/>
          <w:tab w:val="left" w:pos="1134"/>
          <w:tab w:val="left" w:pos="1701"/>
        </w:tabs>
        <w:overflowPunct w:val="0"/>
        <w:autoSpaceDE w:val="0"/>
        <w:autoSpaceDN w:val="0"/>
        <w:adjustRightInd w:val="0"/>
        <w:spacing w:line="360" w:lineRule="auto"/>
        <w:ind w:left="567" w:hanging="567"/>
        <w:jc w:val="both"/>
        <w:textAlignment w:val="baseline"/>
      </w:pPr>
      <w:r w:rsidRPr="00203810">
        <w:lastRenderedPageBreak/>
        <w:t xml:space="preserve">Samarbejde og processer. </w:t>
      </w:r>
    </w:p>
    <w:p w:rsidR="001B350E" w:rsidRPr="00203810" w:rsidRDefault="001B350E" w:rsidP="00141D50">
      <w:pPr>
        <w:pStyle w:val="Opstilling-punkttegn"/>
        <w:tabs>
          <w:tab w:val="num" w:pos="567"/>
          <w:tab w:val="left" w:pos="1134"/>
          <w:tab w:val="left" w:pos="1701"/>
        </w:tabs>
        <w:overflowPunct w:val="0"/>
        <w:autoSpaceDE w:val="0"/>
        <w:autoSpaceDN w:val="0"/>
        <w:adjustRightInd w:val="0"/>
        <w:spacing w:line="360" w:lineRule="auto"/>
        <w:ind w:left="567" w:hanging="567"/>
        <w:jc w:val="both"/>
        <w:textAlignment w:val="baseline"/>
      </w:pPr>
      <w:r w:rsidRPr="00203810">
        <w:t>Muligheder for at optimere driften eller samarbejdet i fremtiden.</w:t>
      </w:r>
    </w:p>
    <w:p w:rsidR="001B350E" w:rsidRPr="00203810" w:rsidRDefault="001B350E" w:rsidP="00141D50">
      <w:pPr>
        <w:pStyle w:val="Opstilling-punkttegn"/>
        <w:tabs>
          <w:tab w:val="num" w:pos="567"/>
          <w:tab w:val="left" w:pos="1134"/>
          <w:tab w:val="left" w:pos="1701"/>
        </w:tabs>
        <w:overflowPunct w:val="0"/>
        <w:autoSpaceDE w:val="0"/>
        <w:autoSpaceDN w:val="0"/>
        <w:adjustRightInd w:val="0"/>
        <w:spacing w:line="360" w:lineRule="auto"/>
        <w:ind w:left="567" w:hanging="567"/>
        <w:jc w:val="both"/>
        <w:textAlignment w:val="baseline"/>
      </w:pPr>
      <w:r w:rsidRPr="00203810">
        <w:t xml:space="preserve">Fremdrift på igangsatte optimeringsaktiviteter. </w:t>
      </w:r>
    </w:p>
    <w:p w:rsidR="001B350E" w:rsidRPr="00203810" w:rsidRDefault="001B350E" w:rsidP="00141D50">
      <w:pPr>
        <w:pStyle w:val="Opstilling-punkttegn"/>
        <w:tabs>
          <w:tab w:val="num" w:pos="567"/>
          <w:tab w:val="left" w:pos="1134"/>
          <w:tab w:val="left" w:pos="1701"/>
        </w:tabs>
        <w:overflowPunct w:val="0"/>
        <w:autoSpaceDE w:val="0"/>
        <w:autoSpaceDN w:val="0"/>
        <w:adjustRightInd w:val="0"/>
        <w:spacing w:after="240" w:line="360" w:lineRule="auto"/>
        <w:ind w:left="567" w:hanging="567"/>
        <w:jc w:val="both"/>
        <w:textAlignment w:val="baseline"/>
      </w:pPr>
      <w:r w:rsidRPr="00203810">
        <w:t>Håndtering af eskalerede ændringsanmodninger fra Ændringshåndteringsgruppen og eskalerede uenigheder fra Kontraktstyringsgruppen.</w:t>
      </w:r>
    </w:p>
    <w:p w:rsidR="001B350E" w:rsidRPr="00203810" w:rsidRDefault="001B350E" w:rsidP="001B350E">
      <w:r w:rsidRPr="00203810">
        <w:t>Dagsorden og evt. bilag fremsendes af Leverandøren senest [x] Arbejdsdage før mødet.</w:t>
      </w:r>
    </w:p>
    <w:p w:rsidR="001B350E" w:rsidRPr="00203810" w:rsidRDefault="001B350E" w:rsidP="001B350E">
      <w:r w:rsidRPr="00203810">
        <w:t>Kunden udarbejder referat af driftsgruppens møder. Referatet sendes senest [x] Arbejdsdage efter mødets afholdelse til driftsgruppens medlemmer. Såfremt der ikke gøres indsigelser senest [x] Dage efter datoen for referatets modtagelse, betragtes mødereferatet som godkendt. Beslutninger, som ikke er taget til referat, kan ikke gøres gældende.</w:t>
      </w:r>
    </w:p>
    <w:p w:rsidR="001B350E" w:rsidRPr="00203810" w:rsidRDefault="001B350E" w:rsidP="001B350E">
      <w:pPr>
        <w:pStyle w:val="Overskrift6"/>
      </w:pPr>
      <w:r w:rsidRPr="00203810">
        <w:t>Krav 5. Driftsgruppens sammensætning</w:t>
      </w:r>
    </w:p>
    <w:p w:rsidR="001B350E" w:rsidRPr="00203810" w:rsidRDefault="001B350E" w:rsidP="001B350E">
      <w:r w:rsidRPr="00203810">
        <w:t>I driftsgruppen deltager som minimum Parternes driftsansvarlige</w:t>
      </w:r>
      <w:r>
        <w:t>.</w:t>
      </w:r>
      <w:r w:rsidRPr="00203810">
        <w:t xml:space="preserve"> Parterne kan hver især bestemme, at andre skal deltage i møderne.</w:t>
      </w:r>
    </w:p>
    <w:p w:rsidR="001B350E" w:rsidRPr="00203810" w:rsidRDefault="001B350E" w:rsidP="001B350E">
      <w:r w:rsidRPr="00203810">
        <w:t>Driftsgruppen består af:</w:t>
      </w:r>
    </w:p>
    <w:p w:rsidR="001B350E" w:rsidRPr="00203810" w:rsidRDefault="001B350E" w:rsidP="001B350E">
      <w:r w:rsidRPr="00203810">
        <w:t>Kunden:</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4"/>
        <w:gridCol w:w="2835"/>
        <w:gridCol w:w="3118"/>
      </w:tblGrid>
      <w:tr w:rsidR="001B350E" w:rsidRPr="00203810" w:rsidTr="00477185">
        <w:tc>
          <w:tcPr>
            <w:tcW w:w="2764" w:type="dxa"/>
            <w:tcBorders>
              <w:top w:val="single" w:sz="4" w:space="0" w:color="auto"/>
              <w:left w:val="single" w:sz="4" w:space="0" w:color="auto"/>
              <w:bottom w:val="single" w:sz="4" w:space="0" w:color="auto"/>
              <w:right w:val="single" w:sz="4" w:space="0" w:color="auto"/>
            </w:tcBorders>
            <w:shd w:val="clear" w:color="auto" w:fill="DBE5F1"/>
          </w:tcPr>
          <w:p w:rsidR="001B350E" w:rsidRPr="00203810" w:rsidRDefault="001B350E" w:rsidP="00477185">
            <w:pPr>
              <w:rPr>
                <w:b/>
              </w:rPr>
            </w:pPr>
          </w:p>
          <w:p w:rsidR="001B350E" w:rsidRPr="00203810" w:rsidRDefault="001B350E" w:rsidP="00477185">
            <w:pPr>
              <w:rPr>
                <w:b/>
              </w:rPr>
            </w:pPr>
            <w:r w:rsidRPr="00203810">
              <w:rPr>
                <w:b/>
              </w:rPr>
              <w:t>Navn, stilling</w:t>
            </w:r>
          </w:p>
          <w:p w:rsidR="001B350E" w:rsidRPr="00203810" w:rsidRDefault="001B350E" w:rsidP="00477185">
            <w:pPr>
              <w:rPr>
                <w:b/>
              </w:rPr>
            </w:pPr>
          </w:p>
        </w:tc>
        <w:tc>
          <w:tcPr>
            <w:tcW w:w="2835" w:type="dxa"/>
            <w:tcBorders>
              <w:top w:val="single" w:sz="4" w:space="0" w:color="auto"/>
              <w:left w:val="single" w:sz="4" w:space="0" w:color="auto"/>
              <w:bottom w:val="single" w:sz="4" w:space="0" w:color="auto"/>
              <w:right w:val="single" w:sz="4" w:space="0" w:color="auto"/>
            </w:tcBorders>
            <w:shd w:val="clear" w:color="auto" w:fill="DBE5F1"/>
          </w:tcPr>
          <w:p w:rsidR="001B350E" w:rsidRPr="00203810" w:rsidRDefault="001B350E" w:rsidP="00477185">
            <w:pPr>
              <w:rPr>
                <w:b/>
              </w:rPr>
            </w:pPr>
          </w:p>
          <w:p w:rsidR="001B350E" w:rsidRPr="00203810" w:rsidRDefault="001B350E" w:rsidP="00477185">
            <w:pPr>
              <w:rPr>
                <w:b/>
              </w:rPr>
            </w:pPr>
            <w:r w:rsidRPr="00203810">
              <w:rPr>
                <w:b/>
              </w:rPr>
              <w:t>Periode</w:t>
            </w:r>
          </w:p>
        </w:tc>
        <w:tc>
          <w:tcPr>
            <w:tcW w:w="3118" w:type="dxa"/>
            <w:tcBorders>
              <w:top w:val="single" w:sz="4" w:space="0" w:color="auto"/>
              <w:left w:val="single" w:sz="4" w:space="0" w:color="auto"/>
              <w:bottom w:val="single" w:sz="4" w:space="0" w:color="auto"/>
              <w:right w:val="single" w:sz="4" w:space="0" w:color="auto"/>
            </w:tcBorders>
            <w:shd w:val="clear" w:color="auto" w:fill="DBE5F1"/>
            <w:hideMark/>
          </w:tcPr>
          <w:p w:rsidR="001B350E" w:rsidRPr="00203810" w:rsidRDefault="001B350E" w:rsidP="00477185">
            <w:pPr>
              <w:rPr>
                <w:b/>
              </w:rPr>
            </w:pPr>
            <w:r w:rsidRPr="00203810">
              <w:rPr>
                <w:b/>
              </w:rPr>
              <w:t>Tlf.</w:t>
            </w:r>
          </w:p>
          <w:p w:rsidR="001B350E" w:rsidRPr="00203810" w:rsidRDefault="001B350E" w:rsidP="00477185">
            <w:pPr>
              <w:rPr>
                <w:b/>
              </w:rPr>
            </w:pPr>
            <w:r w:rsidRPr="00203810">
              <w:rPr>
                <w:b/>
              </w:rPr>
              <w:t>Mobil</w:t>
            </w:r>
          </w:p>
          <w:p w:rsidR="001B350E" w:rsidRPr="00203810" w:rsidRDefault="001B350E" w:rsidP="00477185">
            <w:pPr>
              <w:rPr>
                <w:b/>
              </w:rPr>
            </w:pPr>
            <w:r w:rsidRPr="00203810">
              <w:rPr>
                <w:b/>
              </w:rPr>
              <w:t>E-mail</w:t>
            </w:r>
          </w:p>
        </w:tc>
      </w:tr>
      <w:tr w:rsidR="001B350E" w:rsidRPr="00203810" w:rsidTr="00477185">
        <w:tc>
          <w:tcPr>
            <w:tcW w:w="2764" w:type="dxa"/>
            <w:tcBorders>
              <w:top w:val="single" w:sz="4" w:space="0" w:color="auto"/>
              <w:left w:val="single" w:sz="4" w:space="0" w:color="auto"/>
              <w:bottom w:val="single" w:sz="4" w:space="0" w:color="auto"/>
              <w:right w:val="single" w:sz="4" w:space="0" w:color="auto"/>
            </w:tcBorders>
          </w:tcPr>
          <w:p w:rsidR="001B350E" w:rsidRPr="00203810" w:rsidRDefault="001B350E" w:rsidP="00477185"/>
        </w:tc>
        <w:tc>
          <w:tcPr>
            <w:tcW w:w="2835" w:type="dxa"/>
            <w:tcBorders>
              <w:top w:val="single" w:sz="4" w:space="0" w:color="auto"/>
              <w:left w:val="single" w:sz="4" w:space="0" w:color="auto"/>
              <w:bottom w:val="single" w:sz="4" w:space="0" w:color="auto"/>
              <w:right w:val="single" w:sz="4" w:space="0" w:color="auto"/>
            </w:tcBorders>
          </w:tcPr>
          <w:p w:rsidR="001B350E" w:rsidRPr="00203810" w:rsidRDefault="001B350E" w:rsidP="00477185"/>
        </w:tc>
        <w:tc>
          <w:tcPr>
            <w:tcW w:w="3118" w:type="dxa"/>
            <w:tcBorders>
              <w:top w:val="single" w:sz="4" w:space="0" w:color="auto"/>
              <w:left w:val="single" w:sz="4" w:space="0" w:color="auto"/>
              <w:bottom w:val="single" w:sz="4" w:space="0" w:color="auto"/>
              <w:right w:val="single" w:sz="4" w:space="0" w:color="auto"/>
            </w:tcBorders>
          </w:tcPr>
          <w:p w:rsidR="001B350E" w:rsidRPr="00203810" w:rsidRDefault="001B350E" w:rsidP="00477185"/>
        </w:tc>
      </w:tr>
      <w:tr w:rsidR="001B350E" w:rsidRPr="00203810" w:rsidTr="00477185">
        <w:tc>
          <w:tcPr>
            <w:tcW w:w="2764" w:type="dxa"/>
            <w:tcBorders>
              <w:top w:val="single" w:sz="4" w:space="0" w:color="auto"/>
              <w:left w:val="single" w:sz="4" w:space="0" w:color="auto"/>
              <w:bottom w:val="single" w:sz="4" w:space="0" w:color="auto"/>
              <w:right w:val="single" w:sz="4" w:space="0" w:color="auto"/>
            </w:tcBorders>
          </w:tcPr>
          <w:p w:rsidR="001B350E" w:rsidRPr="00203810" w:rsidRDefault="001B350E" w:rsidP="00477185"/>
        </w:tc>
        <w:tc>
          <w:tcPr>
            <w:tcW w:w="2835" w:type="dxa"/>
            <w:tcBorders>
              <w:top w:val="single" w:sz="4" w:space="0" w:color="auto"/>
              <w:left w:val="single" w:sz="4" w:space="0" w:color="auto"/>
              <w:bottom w:val="single" w:sz="4" w:space="0" w:color="auto"/>
              <w:right w:val="single" w:sz="4" w:space="0" w:color="auto"/>
            </w:tcBorders>
          </w:tcPr>
          <w:p w:rsidR="001B350E" w:rsidRPr="00203810" w:rsidRDefault="001B350E" w:rsidP="00477185"/>
        </w:tc>
        <w:tc>
          <w:tcPr>
            <w:tcW w:w="3118" w:type="dxa"/>
            <w:tcBorders>
              <w:top w:val="single" w:sz="4" w:space="0" w:color="auto"/>
              <w:left w:val="single" w:sz="4" w:space="0" w:color="auto"/>
              <w:bottom w:val="single" w:sz="4" w:space="0" w:color="auto"/>
              <w:right w:val="single" w:sz="4" w:space="0" w:color="auto"/>
            </w:tcBorders>
          </w:tcPr>
          <w:p w:rsidR="001B350E" w:rsidRPr="00203810" w:rsidRDefault="001B350E" w:rsidP="00477185"/>
        </w:tc>
      </w:tr>
    </w:tbl>
    <w:p w:rsidR="00141D50" w:rsidRPr="00203810" w:rsidRDefault="00141D50" w:rsidP="001B350E"/>
    <w:p w:rsidR="000A2CBE" w:rsidRDefault="000A2CBE">
      <w:r>
        <w:br w:type="page"/>
      </w:r>
    </w:p>
    <w:p w:rsidR="001B350E" w:rsidRPr="00203810" w:rsidRDefault="001B350E" w:rsidP="001B350E">
      <w:r w:rsidRPr="00203810">
        <w:lastRenderedPageBreak/>
        <w:t>Leverandøren:</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4"/>
        <w:gridCol w:w="2835"/>
        <w:gridCol w:w="3118"/>
      </w:tblGrid>
      <w:tr w:rsidR="001B350E" w:rsidRPr="00203810" w:rsidTr="00477185">
        <w:tc>
          <w:tcPr>
            <w:tcW w:w="2764" w:type="dxa"/>
            <w:tcBorders>
              <w:top w:val="single" w:sz="4" w:space="0" w:color="auto"/>
              <w:left w:val="single" w:sz="4" w:space="0" w:color="auto"/>
              <w:bottom w:val="single" w:sz="4" w:space="0" w:color="auto"/>
              <w:right w:val="single" w:sz="4" w:space="0" w:color="auto"/>
            </w:tcBorders>
            <w:shd w:val="clear" w:color="auto" w:fill="DBE5F1"/>
          </w:tcPr>
          <w:p w:rsidR="001B350E" w:rsidRPr="00203810" w:rsidRDefault="001B350E" w:rsidP="00477185">
            <w:pPr>
              <w:rPr>
                <w:b/>
              </w:rPr>
            </w:pPr>
          </w:p>
          <w:p w:rsidR="001B350E" w:rsidRPr="00203810" w:rsidRDefault="001B350E" w:rsidP="00477185">
            <w:pPr>
              <w:rPr>
                <w:b/>
              </w:rPr>
            </w:pPr>
            <w:r w:rsidRPr="00203810">
              <w:rPr>
                <w:b/>
              </w:rPr>
              <w:t>Navn, stilling</w:t>
            </w:r>
          </w:p>
          <w:p w:rsidR="001B350E" w:rsidRPr="00203810" w:rsidRDefault="001B350E" w:rsidP="00477185">
            <w:pPr>
              <w:rPr>
                <w:b/>
              </w:rPr>
            </w:pPr>
          </w:p>
        </w:tc>
        <w:tc>
          <w:tcPr>
            <w:tcW w:w="2835" w:type="dxa"/>
            <w:tcBorders>
              <w:top w:val="single" w:sz="4" w:space="0" w:color="auto"/>
              <w:left w:val="single" w:sz="4" w:space="0" w:color="auto"/>
              <w:bottom w:val="single" w:sz="4" w:space="0" w:color="auto"/>
              <w:right w:val="single" w:sz="4" w:space="0" w:color="auto"/>
            </w:tcBorders>
            <w:shd w:val="clear" w:color="auto" w:fill="DBE5F1"/>
          </w:tcPr>
          <w:p w:rsidR="001B350E" w:rsidRPr="00203810" w:rsidRDefault="001B350E" w:rsidP="00477185">
            <w:pPr>
              <w:rPr>
                <w:b/>
              </w:rPr>
            </w:pPr>
          </w:p>
          <w:p w:rsidR="001B350E" w:rsidRPr="00203810" w:rsidRDefault="001B350E" w:rsidP="00477185">
            <w:pPr>
              <w:rPr>
                <w:b/>
              </w:rPr>
            </w:pPr>
            <w:r w:rsidRPr="00203810">
              <w:rPr>
                <w:b/>
              </w:rPr>
              <w:t>Periode</w:t>
            </w:r>
          </w:p>
        </w:tc>
        <w:tc>
          <w:tcPr>
            <w:tcW w:w="3118" w:type="dxa"/>
            <w:tcBorders>
              <w:top w:val="single" w:sz="4" w:space="0" w:color="auto"/>
              <w:left w:val="single" w:sz="4" w:space="0" w:color="auto"/>
              <w:bottom w:val="single" w:sz="4" w:space="0" w:color="auto"/>
              <w:right w:val="single" w:sz="4" w:space="0" w:color="auto"/>
            </w:tcBorders>
            <w:shd w:val="clear" w:color="auto" w:fill="DBE5F1"/>
            <w:hideMark/>
          </w:tcPr>
          <w:p w:rsidR="001B350E" w:rsidRPr="00203810" w:rsidRDefault="001B350E" w:rsidP="00477185">
            <w:pPr>
              <w:rPr>
                <w:b/>
              </w:rPr>
            </w:pPr>
            <w:r w:rsidRPr="00203810">
              <w:rPr>
                <w:b/>
              </w:rPr>
              <w:t>Tlf.</w:t>
            </w:r>
          </w:p>
          <w:p w:rsidR="001B350E" w:rsidRPr="00203810" w:rsidRDefault="001B350E" w:rsidP="00477185">
            <w:pPr>
              <w:rPr>
                <w:b/>
              </w:rPr>
            </w:pPr>
            <w:r w:rsidRPr="00203810">
              <w:rPr>
                <w:b/>
              </w:rPr>
              <w:t>Mobil</w:t>
            </w:r>
          </w:p>
          <w:p w:rsidR="001B350E" w:rsidRPr="00203810" w:rsidRDefault="001B350E" w:rsidP="00477185">
            <w:pPr>
              <w:rPr>
                <w:b/>
              </w:rPr>
            </w:pPr>
            <w:r w:rsidRPr="00203810">
              <w:rPr>
                <w:b/>
              </w:rPr>
              <w:t>E-mail</w:t>
            </w:r>
          </w:p>
        </w:tc>
      </w:tr>
      <w:tr w:rsidR="001B350E" w:rsidRPr="00203810" w:rsidTr="00477185">
        <w:tc>
          <w:tcPr>
            <w:tcW w:w="2764" w:type="dxa"/>
            <w:tcBorders>
              <w:top w:val="single" w:sz="4" w:space="0" w:color="auto"/>
              <w:left w:val="single" w:sz="4" w:space="0" w:color="auto"/>
              <w:bottom w:val="single" w:sz="4" w:space="0" w:color="auto"/>
              <w:right w:val="single" w:sz="4" w:space="0" w:color="auto"/>
            </w:tcBorders>
          </w:tcPr>
          <w:p w:rsidR="001B350E" w:rsidRPr="00203810" w:rsidRDefault="001B350E" w:rsidP="00477185">
            <w:pPr>
              <w:rPr>
                <w:i/>
              </w:rPr>
            </w:pPr>
          </w:p>
        </w:tc>
        <w:tc>
          <w:tcPr>
            <w:tcW w:w="2835" w:type="dxa"/>
            <w:tcBorders>
              <w:top w:val="single" w:sz="4" w:space="0" w:color="auto"/>
              <w:left w:val="single" w:sz="4" w:space="0" w:color="auto"/>
              <w:bottom w:val="single" w:sz="4" w:space="0" w:color="auto"/>
              <w:right w:val="single" w:sz="4" w:space="0" w:color="auto"/>
            </w:tcBorders>
          </w:tcPr>
          <w:p w:rsidR="001B350E" w:rsidRPr="00203810" w:rsidRDefault="001B350E" w:rsidP="00477185">
            <w:pPr>
              <w:rPr>
                <w:highlight w:val="yellow"/>
              </w:rPr>
            </w:pPr>
          </w:p>
        </w:tc>
        <w:tc>
          <w:tcPr>
            <w:tcW w:w="3118" w:type="dxa"/>
            <w:tcBorders>
              <w:top w:val="single" w:sz="4" w:space="0" w:color="auto"/>
              <w:left w:val="single" w:sz="4" w:space="0" w:color="auto"/>
              <w:bottom w:val="single" w:sz="4" w:space="0" w:color="auto"/>
              <w:right w:val="single" w:sz="4" w:space="0" w:color="auto"/>
            </w:tcBorders>
          </w:tcPr>
          <w:p w:rsidR="001B350E" w:rsidRPr="00203810" w:rsidRDefault="001B350E" w:rsidP="00477185"/>
        </w:tc>
      </w:tr>
      <w:tr w:rsidR="001B350E" w:rsidRPr="00203810" w:rsidTr="00477185">
        <w:tc>
          <w:tcPr>
            <w:tcW w:w="2764" w:type="dxa"/>
            <w:tcBorders>
              <w:top w:val="single" w:sz="4" w:space="0" w:color="auto"/>
              <w:left w:val="single" w:sz="4" w:space="0" w:color="auto"/>
              <w:bottom w:val="single" w:sz="4" w:space="0" w:color="auto"/>
              <w:right w:val="single" w:sz="4" w:space="0" w:color="auto"/>
            </w:tcBorders>
          </w:tcPr>
          <w:p w:rsidR="001B350E" w:rsidRPr="00203810" w:rsidRDefault="001B350E" w:rsidP="00477185">
            <w:pPr>
              <w:rPr>
                <w:highlight w:val="yellow"/>
              </w:rPr>
            </w:pPr>
          </w:p>
        </w:tc>
        <w:tc>
          <w:tcPr>
            <w:tcW w:w="2835" w:type="dxa"/>
            <w:tcBorders>
              <w:top w:val="single" w:sz="4" w:space="0" w:color="auto"/>
              <w:left w:val="single" w:sz="4" w:space="0" w:color="auto"/>
              <w:bottom w:val="single" w:sz="4" w:space="0" w:color="auto"/>
              <w:right w:val="single" w:sz="4" w:space="0" w:color="auto"/>
            </w:tcBorders>
          </w:tcPr>
          <w:p w:rsidR="001B350E" w:rsidRPr="00203810" w:rsidRDefault="001B350E" w:rsidP="00477185">
            <w:pPr>
              <w:rPr>
                <w:highlight w:val="yellow"/>
              </w:rPr>
            </w:pPr>
          </w:p>
        </w:tc>
        <w:tc>
          <w:tcPr>
            <w:tcW w:w="3118" w:type="dxa"/>
            <w:tcBorders>
              <w:top w:val="single" w:sz="4" w:space="0" w:color="auto"/>
              <w:left w:val="single" w:sz="4" w:space="0" w:color="auto"/>
              <w:bottom w:val="single" w:sz="4" w:space="0" w:color="auto"/>
              <w:right w:val="single" w:sz="4" w:space="0" w:color="auto"/>
            </w:tcBorders>
          </w:tcPr>
          <w:p w:rsidR="001B350E" w:rsidRPr="00203810" w:rsidRDefault="001B350E" w:rsidP="00477185">
            <w:pPr>
              <w:rPr>
                <w:color w:val="0000FF"/>
              </w:rPr>
            </w:pPr>
          </w:p>
        </w:tc>
      </w:tr>
      <w:tr w:rsidR="001B350E" w:rsidRPr="00203810" w:rsidTr="00477185">
        <w:tc>
          <w:tcPr>
            <w:tcW w:w="2764" w:type="dxa"/>
            <w:tcBorders>
              <w:top w:val="single" w:sz="4" w:space="0" w:color="auto"/>
              <w:left w:val="single" w:sz="4" w:space="0" w:color="auto"/>
              <w:bottom w:val="single" w:sz="4" w:space="0" w:color="auto"/>
              <w:right w:val="single" w:sz="4" w:space="0" w:color="auto"/>
            </w:tcBorders>
          </w:tcPr>
          <w:p w:rsidR="001B350E" w:rsidRPr="00203810" w:rsidRDefault="001B350E" w:rsidP="00477185">
            <w:pPr>
              <w:rPr>
                <w:color w:val="0000FF"/>
                <w:highlight w:val="yellow"/>
              </w:rPr>
            </w:pPr>
          </w:p>
        </w:tc>
        <w:tc>
          <w:tcPr>
            <w:tcW w:w="2835" w:type="dxa"/>
            <w:tcBorders>
              <w:top w:val="single" w:sz="4" w:space="0" w:color="auto"/>
              <w:left w:val="single" w:sz="4" w:space="0" w:color="auto"/>
              <w:bottom w:val="single" w:sz="4" w:space="0" w:color="auto"/>
              <w:right w:val="single" w:sz="4" w:space="0" w:color="auto"/>
            </w:tcBorders>
          </w:tcPr>
          <w:p w:rsidR="001B350E" w:rsidRPr="00203810" w:rsidRDefault="001B350E" w:rsidP="00477185">
            <w:pPr>
              <w:rPr>
                <w:highlight w:val="yellow"/>
              </w:rPr>
            </w:pPr>
          </w:p>
        </w:tc>
        <w:tc>
          <w:tcPr>
            <w:tcW w:w="3118" w:type="dxa"/>
            <w:tcBorders>
              <w:top w:val="single" w:sz="4" w:space="0" w:color="auto"/>
              <w:left w:val="single" w:sz="4" w:space="0" w:color="auto"/>
              <w:bottom w:val="single" w:sz="4" w:space="0" w:color="auto"/>
              <w:right w:val="single" w:sz="4" w:space="0" w:color="auto"/>
            </w:tcBorders>
          </w:tcPr>
          <w:p w:rsidR="001B350E" w:rsidRPr="00203810" w:rsidRDefault="001B350E" w:rsidP="00477185">
            <w:pPr>
              <w:rPr>
                <w:highlight w:val="yellow"/>
              </w:rPr>
            </w:pPr>
          </w:p>
        </w:tc>
      </w:tr>
    </w:tbl>
    <w:p w:rsidR="001B350E" w:rsidRPr="00203810" w:rsidRDefault="001B350E" w:rsidP="001B350E"/>
    <w:p w:rsidR="001B350E" w:rsidRPr="00203810" w:rsidRDefault="001B350E" w:rsidP="001B350E">
      <w:pPr>
        <w:pStyle w:val="Overskrift6"/>
      </w:pPr>
      <w:r w:rsidRPr="00203810">
        <w:t>Krav 6. Ændringshåndteringsgruppen</w:t>
      </w:r>
    </w:p>
    <w:p w:rsidR="001B350E" w:rsidRPr="00203810" w:rsidRDefault="001B350E" w:rsidP="001B350E">
      <w:r w:rsidRPr="00203810">
        <w:t xml:space="preserve">Ændringshåndteringsgruppen er ansvarlig for at behandle og godkende alle ændringsanmodninger til driften på baggrund af fælles risikovurderinger, tekniske afklaringer, prioritering mv. </w:t>
      </w:r>
    </w:p>
    <w:p w:rsidR="001B350E" w:rsidRPr="00203810" w:rsidRDefault="001B350E" w:rsidP="001B350E">
      <w:r w:rsidRPr="00203810">
        <w:t xml:space="preserve">Ændringshåndteringsgruppen er en integreret del af Ændringsanmodningsprocessen og behandler </w:t>
      </w:r>
      <w:r>
        <w:t>blandt andet</w:t>
      </w:r>
      <w:r w:rsidRPr="00203810">
        <w:t xml:space="preserve"> følgende emner:</w:t>
      </w:r>
    </w:p>
    <w:p w:rsidR="001B350E" w:rsidRPr="00203810" w:rsidRDefault="001B350E" w:rsidP="001B350E">
      <w:pPr>
        <w:ind w:left="284" w:hanging="284"/>
      </w:pPr>
      <w:r w:rsidRPr="00203810">
        <w:t>•</w:t>
      </w:r>
      <w:r w:rsidRPr="00203810">
        <w:tab/>
        <w:t>Leverandørens initiering af ændringsanmodninger baseret på en modtaget ændringsanmodning, uanset om denne hidrører fra Leverandøren eller Kunden.</w:t>
      </w:r>
    </w:p>
    <w:p w:rsidR="001B350E" w:rsidRPr="00203810" w:rsidRDefault="001B350E" w:rsidP="001B350E">
      <w:pPr>
        <w:ind w:left="284" w:hanging="284"/>
      </w:pPr>
      <w:r w:rsidRPr="00203810">
        <w:t>•</w:t>
      </w:r>
      <w:r w:rsidRPr="00203810">
        <w:tab/>
        <w:t>Leverandørens prioritering og vurdering af fremsendte ændringsanmodninger i forhold til gennemførelse.</w:t>
      </w:r>
    </w:p>
    <w:p w:rsidR="001B350E" w:rsidRPr="00203810" w:rsidRDefault="001B350E" w:rsidP="001B350E">
      <w:pPr>
        <w:ind w:left="284" w:hanging="284"/>
      </w:pPr>
      <w:r w:rsidRPr="00203810">
        <w:t>•</w:t>
      </w:r>
      <w:r w:rsidRPr="00203810">
        <w:tab/>
        <w:t>Dokumentation af alle ændringsanmodninger.</w:t>
      </w:r>
    </w:p>
    <w:p w:rsidR="001B350E" w:rsidRPr="00203810" w:rsidRDefault="001B350E" w:rsidP="001B350E">
      <w:pPr>
        <w:ind w:left="284" w:hanging="284"/>
      </w:pPr>
      <w:r w:rsidRPr="00203810">
        <w:t>•</w:t>
      </w:r>
      <w:r w:rsidRPr="00203810">
        <w:tab/>
        <w:t>Behandling af ændringsanmodninger i gruppen i forbindelse med Kundens stillingtagen til godkendelse.</w:t>
      </w:r>
    </w:p>
    <w:p w:rsidR="001B350E" w:rsidRPr="00203810" w:rsidRDefault="001B350E" w:rsidP="001B350E">
      <w:pPr>
        <w:ind w:left="284" w:hanging="284"/>
      </w:pPr>
      <w:r w:rsidRPr="00203810">
        <w:t>•</w:t>
      </w:r>
      <w:r w:rsidRPr="00203810">
        <w:tab/>
        <w:t>Forberedelse til samt gennemførelse af hastebehandling for Emergency Changes.</w:t>
      </w:r>
    </w:p>
    <w:p w:rsidR="001B350E" w:rsidRPr="00203810" w:rsidRDefault="001B350E" w:rsidP="001B350E">
      <w:pPr>
        <w:ind w:left="284" w:hanging="284"/>
      </w:pPr>
      <w:r w:rsidRPr="00203810">
        <w:t>•</w:t>
      </w:r>
      <w:r w:rsidRPr="00203810">
        <w:tab/>
        <w:t xml:space="preserve">Orientering i gruppen om kommende, udestående og afsluttede ændringsanmodninger. </w:t>
      </w:r>
    </w:p>
    <w:p w:rsidR="001B350E" w:rsidRPr="00203810" w:rsidRDefault="001B350E" w:rsidP="001B350E">
      <w:pPr>
        <w:ind w:left="284" w:hanging="284"/>
      </w:pPr>
      <w:r w:rsidRPr="00203810">
        <w:t>•</w:t>
      </w:r>
      <w:r w:rsidRPr="00203810">
        <w:tab/>
        <w:t>Planlægning og gennemførelse af idriftsættelse af ændringsanmodninger.</w:t>
      </w:r>
    </w:p>
    <w:p w:rsidR="001B350E" w:rsidRPr="00203810" w:rsidRDefault="001B350E" w:rsidP="001B350E">
      <w:pPr>
        <w:ind w:left="284" w:hanging="284"/>
      </w:pPr>
      <w:r w:rsidRPr="00203810">
        <w:t>•</w:t>
      </w:r>
      <w:r w:rsidRPr="00203810">
        <w:tab/>
        <w:t>Kvalitetssikring af gennemførte ændringsanmodninger, herunder tilbagerulning til tilstanden før gennemførelsen i tilfælde af mislykket gennemførelse.</w:t>
      </w:r>
    </w:p>
    <w:p w:rsidR="001B350E" w:rsidRPr="00203810" w:rsidRDefault="001B350E" w:rsidP="001B350E">
      <w:pPr>
        <w:ind w:left="284" w:hanging="284"/>
      </w:pPr>
      <w:r w:rsidRPr="00203810">
        <w:lastRenderedPageBreak/>
        <w:t>•</w:t>
      </w:r>
      <w:r w:rsidRPr="00203810">
        <w:tab/>
        <w:t>Status på gennemførelse af standard ændringsanmodninger (Standard Changes) i overensstemmelse med Parternes aftale herom.</w:t>
      </w:r>
    </w:p>
    <w:p w:rsidR="001B350E" w:rsidRPr="00203810" w:rsidRDefault="001B350E" w:rsidP="001B350E">
      <w:r w:rsidRPr="00203810">
        <w:t xml:space="preserve">Ændringshåndteringsgruppen gruppen kan eskalere ændringsanmodninger til </w:t>
      </w:r>
    </w:p>
    <w:p w:rsidR="001B350E" w:rsidRPr="00203810" w:rsidRDefault="001B350E" w:rsidP="001B350E">
      <w:pPr>
        <w:ind w:left="284" w:hanging="284"/>
      </w:pPr>
      <w:r w:rsidRPr="00203810">
        <w:t>•</w:t>
      </w:r>
      <w:r w:rsidRPr="00203810">
        <w:tab/>
        <w:t>Driftsgruppen (fx hvis der skal tages stilling til særlige risici eller der er uenighed om driftsmæssige konsekvenser, øvrige konsekvenser eller risikovurdering eller lignende driftsmæssige forhold).</w:t>
      </w:r>
    </w:p>
    <w:p w:rsidR="001B350E" w:rsidRPr="00203810" w:rsidRDefault="001B350E" w:rsidP="001B350E">
      <w:pPr>
        <w:ind w:left="284" w:hanging="284"/>
      </w:pPr>
      <w:r w:rsidRPr="00203810">
        <w:t>•</w:t>
      </w:r>
      <w:r w:rsidRPr="00203810">
        <w:tab/>
        <w:t>Kontraktstyringsgruppen (hvis der måtte opstå uenighed om aftalemæssige forhold fx hvorvidt en Ændringsanmodning er betalbar eller ej).</w:t>
      </w:r>
    </w:p>
    <w:p w:rsidR="001B350E" w:rsidRDefault="001B350E" w:rsidP="001B350E">
      <w:r>
        <w:t xml:space="preserve">Herudover skal alle ændringsanmodninger, der har en økonomisk konsekvens, godkendes af Driftsgruppen. </w:t>
      </w:r>
    </w:p>
    <w:p w:rsidR="001B350E" w:rsidRPr="00203810" w:rsidRDefault="001B350E" w:rsidP="001B350E">
      <w:r w:rsidRPr="00203810">
        <w:t>I tilfælde af uenighed kan Kunden beordre Leverandøren at igangsætte ændringsanmodningen med henvisning til ”Fix First Settle Later” princippet</w:t>
      </w:r>
      <w:r>
        <w:t>, jf. [kontraktens pkt. …]</w:t>
      </w:r>
      <w:r w:rsidRPr="00203810">
        <w:t>.</w:t>
      </w:r>
    </w:p>
    <w:p w:rsidR="001B350E" w:rsidRPr="00203810" w:rsidRDefault="001B350E" w:rsidP="001B350E">
      <w:r w:rsidRPr="00203810">
        <w:t>Mødefrekvens og procedure præciseres nærmere i Driftshåndbogen.</w:t>
      </w:r>
    </w:p>
    <w:p w:rsidR="001B350E" w:rsidRPr="00203810" w:rsidRDefault="001B350E" w:rsidP="001B350E">
      <w:pPr>
        <w:pStyle w:val="Overskrift6"/>
      </w:pPr>
      <w:r w:rsidRPr="00203810">
        <w:t>Krav 7. Ændringshåndteringsgruppens sammensætning</w:t>
      </w:r>
    </w:p>
    <w:p w:rsidR="001B350E" w:rsidRPr="00203810" w:rsidRDefault="001B350E" w:rsidP="001B350E">
      <w:r w:rsidRPr="00203810">
        <w:t xml:space="preserve">I ændringshåndteringsgruppen deltager som minimum </w:t>
      </w:r>
      <w:r>
        <w:t>de ansvarlige for Parternes ændringsprocedurer</w:t>
      </w:r>
      <w:r w:rsidRPr="00203810">
        <w:t>. Parterne kan hver især bestemme, at andre skal deltage i møderne.</w:t>
      </w:r>
    </w:p>
    <w:p w:rsidR="001B350E" w:rsidRPr="00203810" w:rsidRDefault="001B350E" w:rsidP="001B350E">
      <w:r w:rsidRPr="00203810">
        <w:t>Ændringshåndteringsgruppen består af:</w:t>
      </w:r>
    </w:p>
    <w:p w:rsidR="001B350E" w:rsidRPr="00203810" w:rsidRDefault="001B350E" w:rsidP="001B350E">
      <w:r w:rsidRPr="00203810">
        <w:t>Kunden:</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4"/>
        <w:gridCol w:w="2835"/>
        <w:gridCol w:w="3118"/>
      </w:tblGrid>
      <w:tr w:rsidR="001B350E" w:rsidRPr="00203810" w:rsidTr="00477185">
        <w:tc>
          <w:tcPr>
            <w:tcW w:w="2764" w:type="dxa"/>
            <w:tcBorders>
              <w:top w:val="single" w:sz="4" w:space="0" w:color="auto"/>
              <w:left w:val="single" w:sz="4" w:space="0" w:color="auto"/>
              <w:bottom w:val="single" w:sz="4" w:space="0" w:color="auto"/>
              <w:right w:val="single" w:sz="4" w:space="0" w:color="auto"/>
            </w:tcBorders>
            <w:shd w:val="clear" w:color="auto" w:fill="DBE5F1"/>
          </w:tcPr>
          <w:p w:rsidR="001B350E" w:rsidRPr="00203810" w:rsidRDefault="001B350E" w:rsidP="00477185">
            <w:pPr>
              <w:rPr>
                <w:b/>
              </w:rPr>
            </w:pPr>
          </w:p>
          <w:p w:rsidR="001B350E" w:rsidRPr="00203810" w:rsidRDefault="001B350E" w:rsidP="00477185">
            <w:pPr>
              <w:rPr>
                <w:b/>
              </w:rPr>
            </w:pPr>
            <w:r w:rsidRPr="00203810">
              <w:rPr>
                <w:b/>
              </w:rPr>
              <w:t>Navn, stilling</w:t>
            </w:r>
          </w:p>
          <w:p w:rsidR="001B350E" w:rsidRPr="00203810" w:rsidRDefault="001B350E" w:rsidP="00477185">
            <w:pPr>
              <w:rPr>
                <w:b/>
              </w:rPr>
            </w:pPr>
          </w:p>
        </w:tc>
        <w:tc>
          <w:tcPr>
            <w:tcW w:w="2835" w:type="dxa"/>
            <w:tcBorders>
              <w:top w:val="single" w:sz="4" w:space="0" w:color="auto"/>
              <w:left w:val="single" w:sz="4" w:space="0" w:color="auto"/>
              <w:bottom w:val="single" w:sz="4" w:space="0" w:color="auto"/>
              <w:right w:val="single" w:sz="4" w:space="0" w:color="auto"/>
            </w:tcBorders>
            <w:shd w:val="clear" w:color="auto" w:fill="DBE5F1"/>
          </w:tcPr>
          <w:p w:rsidR="001B350E" w:rsidRPr="00203810" w:rsidRDefault="001B350E" w:rsidP="00477185">
            <w:pPr>
              <w:rPr>
                <w:b/>
              </w:rPr>
            </w:pPr>
          </w:p>
          <w:p w:rsidR="001B350E" w:rsidRPr="00203810" w:rsidRDefault="001B350E" w:rsidP="00477185">
            <w:pPr>
              <w:rPr>
                <w:b/>
              </w:rPr>
            </w:pPr>
            <w:r w:rsidRPr="00203810">
              <w:rPr>
                <w:b/>
              </w:rPr>
              <w:t>Periode</w:t>
            </w:r>
          </w:p>
        </w:tc>
        <w:tc>
          <w:tcPr>
            <w:tcW w:w="3118" w:type="dxa"/>
            <w:tcBorders>
              <w:top w:val="single" w:sz="4" w:space="0" w:color="auto"/>
              <w:left w:val="single" w:sz="4" w:space="0" w:color="auto"/>
              <w:bottom w:val="single" w:sz="4" w:space="0" w:color="auto"/>
              <w:right w:val="single" w:sz="4" w:space="0" w:color="auto"/>
            </w:tcBorders>
            <w:shd w:val="clear" w:color="auto" w:fill="DBE5F1"/>
            <w:hideMark/>
          </w:tcPr>
          <w:p w:rsidR="001B350E" w:rsidRPr="00203810" w:rsidRDefault="001B350E" w:rsidP="00477185">
            <w:pPr>
              <w:rPr>
                <w:b/>
              </w:rPr>
            </w:pPr>
            <w:r w:rsidRPr="00203810">
              <w:rPr>
                <w:b/>
              </w:rPr>
              <w:t>Tlf.</w:t>
            </w:r>
          </w:p>
          <w:p w:rsidR="001B350E" w:rsidRPr="00203810" w:rsidRDefault="001B350E" w:rsidP="00477185">
            <w:pPr>
              <w:rPr>
                <w:b/>
              </w:rPr>
            </w:pPr>
            <w:r w:rsidRPr="00203810">
              <w:rPr>
                <w:b/>
              </w:rPr>
              <w:t>Mobil</w:t>
            </w:r>
          </w:p>
          <w:p w:rsidR="001B350E" w:rsidRPr="00203810" w:rsidRDefault="001B350E" w:rsidP="00477185">
            <w:pPr>
              <w:rPr>
                <w:b/>
              </w:rPr>
            </w:pPr>
            <w:r w:rsidRPr="00203810">
              <w:rPr>
                <w:b/>
              </w:rPr>
              <w:t>E-mail</w:t>
            </w:r>
          </w:p>
        </w:tc>
      </w:tr>
      <w:tr w:rsidR="001B350E" w:rsidRPr="00203810" w:rsidTr="00477185">
        <w:tc>
          <w:tcPr>
            <w:tcW w:w="2764" w:type="dxa"/>
            <w:tcBorders>
              <w:top w:val="single" w:sz="4" w:space="0" w:color="auto"/>
              <w:left w:val="single" w:sz="4" w:space="0" w:color="auto"/>
              <w:bottom w:val="single" w:sz="4" w:space="0" w:color="auto"/>
              <w:right w:val="single" w:sz="4" w:space="0" w:color="auto"/>
            </w:tcBorders>
          </w:tcPr>
          <w:p w:rsidR="001B350E" w:rsidRPr="00203810" w:rsidRDefault="001B350E" w:rsidP="00477185"/>
        </w:tc>
        <w:tc>
          <w:tcPr>
            <w:tcW w:w="2835" w:type="dxa"/>
            <w:tcBorders>
              <w:top w:val="single" w:sz="4" w:space="0" w:color="auto"/>
              <w:left w:val="single" w:sz="4" w:space="0" w:color="auto"/>
              <w:bottom w:val="single" w:sz="4" w:space="0" w:color="auto"/>
              <w:right w:val="single" w:sz="4" w:space="0" w:color="auto"/>
            </w:tcBorders>
          </w:tcPr>
          <w:p w:rsidR="001B350E" w:rsidRPr="00203810" w:rsidRDefault="001B350E" w:rsidP="00477185"/>
        </w:tc>
        <w:tc>
          <w:tcPr>
            <w:tcW w:w="3118" w:type="dxa"/>
            <w:tcBorders>
              <w:top w:val="single" w:sz="4" w:space="0" w:color="auto"/>
              <w:left w:val="single" w:sz="4" w:space="0" w:color="auto"/>
              <w:bottom w:val="single" w:sz="4" w:space="0" w:color="auto"/>
              <w:right w:val="single" w:sz="4" w:space="0" w:color="auto"/>
            </w:tcBorders>
          </w:tcPr>
          <w:p w:rsidR="001B350E" w:rsidRPr="00203810" w:rsidRDefault="001B350E" w:rsidP="00477185"/>
        </w:tc>
      </w:tr>
      <w:tr w:rsidR="001B350E" w:rsidRPr="00203810" w:rsidTr="00477185">
        <w:tc>
          <w:tcPr>
            <w:tcW w:w="2764" w:type="dxa"/>
            <w:tcBorders>
              <w:top w:val="single" w:sz="4" w:space="0" w:color="auto"/>
              <w:left w:val="single" w:sz="4" w:space="0" w:color="auto"/>
              <w:bottom w:val="single" w:sz="4" w:space="0" w:color="auto"/>
              <w:right w:val="single" w:sz="4" w:space="0" w:color="auto"/>
            </w:tcBorders>
          </w:tcPr>
          <w:p w:rsidR="001B350E" w:rsidRPr="00203810" w:rsidRDefault="001B350E" w:rsidP="00477185"/>
        </w:tc>
        <w:tc>
          <w:tcPr>
            <w:tcW w:w="2835" w:type="dxa"/>
            <w:tcBorders>
              <w:top w:val="single" w:sz="4" w:space="0" w:color="auto"/>
              <w:left w:val="single" w:sz="4" w:space="0" w:color="auto"/>
              <w:bottom w:val="single" w:sz="4" w:space="0" w:color="auto"/>
              <w:right w:val="single" w:sz="4" w:space="0" w:color="auto"/>
            </w:tcBorders>
          </w:tcPr>
          <w:p w:rsidR="001B350E" w:rsidRPr="00203810" w:rsidRDefault="001B350E" w:rsidP="00477185"/>
        </w:tc>
        <w:tc>
          <w:tcPr>
            <w:tcW w:w="3118" w:type="dxa"/>
            <w:tcBorders>
              <w:top w:val="single" w:sz="4" w:space="0" w:color="auto"/>
              <w:left w:val="single" w:sz="4" w:space="0" w:color="auto"/>
              <w:bottom w:val="single" w:sz="4" w:space="0" w:color="auto"/>
              <w:right w:val="single" w:sz="4" w:space="0" w:color="auto"/>
            </w:tcBorders>
          </w:tcPr>
          <w:p w:rsidR="001B350E" w:rsidRPr="00203810" w:rsidRDefault="001B350E" w:rsidP="00477185"/>
        </w:tc>
      </w:tr>
    </w:tbl>
    <w:p w:rsidR="001B350E" w:rsidRPr="00203810" w:rsidRDefault="001B350E" w:rsidP="001B350E"/>
    <w:p w:rsidR="00141D50" w:rsidRDefault="00141D50" w:rsidP="001B350E"/>
    <w:p w:rsidR="00141D50" w:rsidRDefault="00141D50" w:rsidP="001B350E"/>
    <w:p w:rsidR="001B350E" w:rsidRPr="00203810" w:rsidRDefault="001B350E" w:rsidP="001B350E">
      <w:r w:rsidRPr="00203810">
        <w:lastRenderedPageBreak/>
        <w:t>Leverandøren:</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4"/>
        <w:gridCol w:w="2835"/>
        <w:gridCol w:w="3118"/>
      </w:tblGrid>
      <w:tr w:rsidR="001B350E" w:rsidRPr="00203810" w:rsidTr="00477185">
        <w:tc>
          <w:tcPr>
            <w:tcW w:w="2764" w:type="dxa"/>
            <w:tcBorders>
              <w:top w:val="single" w:sz="4" w:space="0" w:color="auto"/>
              <w:left w:val="single" w:sz="4" w:space="0" w:color="auto"/>
              <w:bottom w:val="single" w:sz="4" w:space="0" w:color="auto"/>
              <w:right w:val="single" w:sz="4" w:space="0" w:color="auto"/>
            </w:tcBorders>
            <w:shd w:val="clear" w:color="auto" w:fill="DBE5F1"/>
          </w:tcPr>
          <w:p w:rsidR="001B350E" w:rsidRPr="00203810" w:rsidRDefault="001B350E" w:rsidP="00477185">
            <w:pPr>
              <w:rPr>
                <w:b/>
              </w:rPr>
            </w:pPr>
          </w:p>
          <w:p w:rsidR="001B350E" w:rsidRPr="00203810" w:rsidRDefault="001B350E" w:rsidP="00477185">
            <w:pPr>
              <w:rPr>
                <w:b/>
              </w:rPr>
            </w:pPr>
            <w:r w:rsidRPr="00203810">
              <w:rPr>
                <w:b/>
              </w:rPr>
              <w:t>Navn, stilling</w:t>
            </w:r>
          </w:p>
          <w:p w:rsidR="001B350E" w:rsidRPr="00203810" w:rsidRDefault="001B350E" w:rsidP="00477185">
            <w:pPr>
              <w:rPr>
                <w:b/>
              </w:rPr>
            </w:pPr>
          </w:p>
        </w:tc>
        <w:tc>
          <w:tcPr>
            <w:tcW w:w="2835" w:type="dxa"/>
            <w:tcBorders>
              <w:top w:val="single" w:sz="4" w:space="0" w:color="auto"/>
              <w:left w:val="single" w:sz="4" w:space="0" w:color="auto"/>
              <w:bottom w:val="single" w:sz="4" w:space="0" w:color="auto"/>
              <w:right w:val="single" w:sz="4" w:space="0" w:color="auto"/>
            </w:tcBorders>
            <w:shd w:val="clear" w:color="auto" w:fill="DBE5F1"/>
          </w:tcPr>
          <w:p w:rsidR="001B350E" w:rsidRPr="00203810" w:rsidRDefault="001B350E" w:rsidP="00477185">
            <w:pPr>
              <w:rPr>
                <w:b/>
              </w:rPr>
            </w:pPr>
          </w:p>
          <w:p w:rsidR="001B350E" w:rsidRPr="00203810" w:rsidRDefault="001B350E" w:rsidP="00477185">
            <w:pPr>
              <w:rPr>
                <w:b/>
              </w:rPr>
            </w:pPr>
            <w:r w:rsidRPr="00203810">
              <w:rPr>
                <w:b/>
              </w:rPr>
              <w:t>Periode</w:t>
            </w:r>
          </w:p>
        </w:tc>
        <w:tc>
          <w:tcPr>
            <w:tcW w:w="3118" w:type="dxa"/>
            <w:tcBorders>
              <w:top w:val="single" w:sz="4" w:space="0" w:color="auto"/>
              <w:left w:val="single" w:sz="4" w:space="0" w:color="auto"/>
              <w:bottom w:val="single" w:sz="4" w:space="0" w:color="auto"/>
              <w:right w:val="single" w:sz="4" w:space="0" w:color="auto"/>
            </w:tcBorders>
            <w:shd w:val="clear" w:color="auto" w:fill="DBE5F1"/>
            <w:hideMark/>
          </w:tcPr>
          <w:p w:rsidR="001B350E" w:rsidRPr="00203810" w:rsidRDefault="001B350E" w:rsidP="00477185">
            <w:pPr>
              <w:rPr>
                <w:b/>
              </w:rPr>
            </w:pPr>
            <w:r w:rsidRPr="00203810">
              <w:rPr>
                <w:b/>
              </w:rPr>
              <w:t>Tlf.</w:t>
            </w:r>
          </w:p>
          <w:p w:rsidR="001B350E" w:rsidRPr="00203810" w:rsidRDefault="001B350E" w:rsidP="00477185">
            <w:pPr>
              <w:rPr>
                <w:b/>
              </w:rPr>
            </w:pPr>
            <w:r w:rsidRPr="00203810">
              <w:rPr>
                <w:b/>
              </w:rPr>
              <w:t>Mobil</w:t>
            </w:r>
          </w:p>
          <w:p w:rsidR="001B350E" w:rsidRPr="00203810" w:rsidRDefault="001B350E" w:rsidP="00477185">
            <w:pPr>
              <w:rPr>
                <w:b/>
              </w:rPr>
            </w:pPr>
            <w:r w:rsidRPr="00203810">
              <w:rPr>
                <w:b/>
              </w:rPr>
              <w:t>E-mail</w:t>
            </w:r>
          </w:p>
        </w:tc>
      </w:tr>
      <w:tr w:rsidR="001B350E" w:rsidRPr="00203810" w:rsidTr="00477185">
        <w:tc>
          <w:tcPr>
            <w:tcW w:w="2764" w:type="dxa"/>
            <w:tcBorders>
              <w:top w:val="single" w:sz="4" w:space="0" w:color="auto"/>
              <w:left w:val="single" w:sz="4" w:space="0" w:color="auto"/>
              <w:bottom w:val="single" w:sz="4" w:space="0" w:color="auto"/>
              <w:right w:val="single" w:sz="4" w:space="0" w:color="auto"/>
            </w:tcBorders>
          </w:tcPr>
          <w:p w:rsidR="001B350E" w:rsidRPr="00203810" w:rsidRDefault="001B350E" w:rsidP="00477185">
            <w:pPr>
              <w:rPr>
                <w:i/>
              </w:rPr>
            </w:pPr>
          </w:p>
        </w:tc>
        <w:tc>
          <w:tcPr>
            <w:tcW w:w="2835" w:type="dxa"/>
            <w:tcBorders>
              <w:top w:val="single" w:sz="4" w:space="0" w:color="auto"/>
              <w:left w:val="single" w:sz="4" w:space="0" w:color="auto"/>
              <w:bottom w:val="single" w:sz="4" w:space="0" w:color="auto"/>
              <w:right w:val="single" w:sz="4" w:space="0" w:color="auto"/>
            </w:tcBorders>
          </w:tcPr>
          <w:p w:rsidR="001B350E" w:rsidRPr="00203810" w:rsidRDefault="001B350E" w:rsidP="00477185">
            <w:pPr>
              <w:rPr>
                <w:highlight w:val="yellow"/>
              </w:rPr>
            </w:pPr>
          </w:p>
        </w:tc>
        <w:tc>
          <w:tcPr>
            <w:tcW w:w="3118" w:type="dxa"/>
            <w:tcBorders>
              <w:top w:val="single" w:sz="4" w:space="0" w:color="auto"/>
              <w:left w:val="single" w:sz="4" w:space="0" w:color="auto"/>
              <w:bottom w:val="single" w:sz="4" w:space="0" w:color="auto"/>
              <w:right w:val="single" w:sz="4" w:space="0" w:color="auto"/>
            </w:tcBorders>
          </w:tcPr>
          <w:p w:rsidR="001B350E" w:rsidRPr="00203810" w:rsidRDefault="001B350E" w:rsidP="00477185"/>
        </w:tc>
      </w:tr>
      <w:tr w:rsidR="001B350E" w:rsidRPr="00203810" w:rsidTr="00477185">
        <w:tc>
          <w:tcPr>
            <w:tcW w:w="2764" w:type="dxa"/>
            <w:tcBorders>
              <w:top w:val="single" w:sz="4" w:space="0" w:color="auto"/>
              <w:left w:val="single" w:sz="4" w:space="0" w:color="auto"/>
              <w:bottom w:val="single" w:sz="4" w:space="0" w:color="auto"/>
              <w:right w:val="single" w:sz="4" w:space="0" w:color="auto"/>
            </w:tcBorders>
          </w:tcPr>
          <w:p w:rsidR="001B350E" w:rsidRPr="00203810" w:rsidRDefault="001B350E" w:rsidP="00477185">
            <w:pPr>
              <w:rPr>
                <w:highlight w:val="yellow"/>
              </w:rPr>
            </w:pPr>
          </w:p>
        </w:tc>
        <w:tc>
          <w:tcPr>
            <w:tcW w:w="2835" w:type="dxa"/>
            <w:tcBorders>
              <w:top w:val="single" w:sz="4" w:space="0" w:color="auto"/>
              <w:left w:val="single" w:sz="4" w:space="0" w:color="auto"/>
              <w:bottom w:val="single" w:sz="4" w:space="0" w:color="auto"/>
              <w:right w:val="single" w:sz="4" w:space="0" w:color="auto"/>
            </w:tcBorders>
          </w:tcPr>
          <w:p w:rsidR="001B350E" w:rsidRPr="00203810" w:rsidRDefault="001B350E" w:rsidP="00477185">
            <w:pPr>
              <w:rPr>
                <w:highlight w:val="yellow"/>
              </w:rPr>
            </w:pPr>
          </w:p>
        </w:tc>
        <w:tc>
          <w:tcPr>
            <w:tcW w:w="3118" w:type="dxa"/>
            <w:tcBorders>
              <w:top w:val="single" w:sz="4" w:space="0" w:color="auto"/>
              <w:left w:val="single" w:sz="4" w:space="0" w:color="auto"/>
              <w:bottom w:val="single" w:sz="4" w:space="0" w:color="auto"/>
              <w:right w:val="single" w:sz="4" w:space="0" w:color="auto"/>
            </w:tcBorders>
          </w:tcPr>
          <w:p w:rsidR="001B350E" w:rsidRPr="00203810" w:rsidRDefault="001B350E" w:rsidP="00477185">
            <w:pPr>
              <w:rPr>
                <w:color w:val="0000FF"/>
              </w:rPr>
            </w:pPr>
          </w:p>
        </w:tc>
      </w:tr>
      <w:tr w:rsidR="001B350E" w:rsidRPr="00203810" w:rsidTr="00477185">
        <w:tc>
          <w:tcPr>
            <w:tcW w:w="2764" w:type="dxa"/>
            <w:tcBorders>
              <w:top w:val="single" w:sz="4" w:space="0" w:color="auto"/>
              <w:left w:val="single" w:sz="4" w:space="0" w:color="auto"/>
              <w:bottom w:val="single" w:sz="4" w:space="0" w:color="auto"/>
              <w:right w:val="single" w:sz="4" w:space="0" w:color="auto"/>
            </w:tcBorders>
          </w:tcPr>
          <w:p w:rsidR="001B350E" w:rsidRPr="00203810" w:rsidRDefault="001B350E" w:rsidP="00477185">
            <w:pPr>
              <w:rPr>
                <w:color w:val="0000FF"/>
                <w:highlight w:val="yellow"/>
              </w:rPr>
            </w:pPr>
          </w:p>
        </w:tc>
        <w:tc>
          <w:tcPr>
            <w:tcW w:w="2835" w:type="dxa"/>
            <w:tcBorders>
              <w:top w:val="single" w:sz="4" w:space="0" w:color="auto"/>
              <w:left w:val="single" w:sz="4" w:space="0" w:color="auto"/>
              <w:bottom w:val="single" w:sz="4" w:space="0" w:color="auto"/>
              <w:right w:val="single" w:sz="4" w:space="0" w:color="auto"/>
            </w:tcBorders>
          </w:tcPr>
          <w:p w:rsidR="001B350E" w:rsidRPr="00203810" w:rsidRDefault="001B350E" w:rsidP="00477185">
            <w:pPr>
              <w:rPr>
                <w:highlight w:val="yellow"/>
              </w:rPr>
            </w:pPr>
          </w:p>
        </w:tc>
        <w:tc>
          <w:tcPr>
            <w:tcW w:w="3118" w:type="dxa"/>
            <w:tcBorders>
              <w:top w:val="single" w:sz="4" w:space="0" w:color="auto"/>
              <w:left w:val="single" w:sz="4" w:space="0" w:color="auto"/>
              <w:bottom w:val="single" w:sz="4" w:space="0" w:color="auto"/>
              <w:right w:val="single" w:sz="4" w:space="0" w:color="auto"/>
            </w:tcBorders>
          </w:tcPr>
          <w:p w:rsidR="001B350E" w:rsidRPr="00203810" w:rsidRDefault="001B350E" w:rsidP="00477185">
            <w:pPr>
              <w:rPr>
                <w:highlight w:val="yellow"/>
              </w:rPr>
            </w:pPr>
          </w:p>
        </w:tc>
      </w:tr>
    </w:tbl>
    <w:p w:rsidR="001B350E" w:rsidRPr="00203810" w:rsidRDefault="001B350E" w:rsidP="001B350E"/>
    <w:p w:rsidR="001B350E" w:rsidRPr="00203810" w:rsidRDefault="001B350E" w:rsidP="001B350E">
      <w:pPr>
        <w:pStyle w:val="Overskrift6"/>
      </w:pPr>
      <w:r w:rsidRPr="00203810">
        <w:t>Krav 8. Kontraktstyringsgruppen</w:t>
      </w:r>
    </w:p>
    <w:p w:rsidR="001B350E" w:rsidRPr="00203810" w:rsidRDefault="001B350E" w:rsidP="001B350E">
      <w:r w:rsidRPr="00203810">
        <w:t>Kontraktstyringsgruppen er ansvarlig for at behandle og godkende alle kontraktændringer til Kontrakten samt behandle alle uenigheder omkring Kontrakten (fx fortolkninger af Kontrakten).</w:t>
      </w:r>
    </w:p>
    <w:p w:rsidR="001B350E" w:rsidRPr="00203810" w:rsidRDefault="001B350E" w:rsidP="001B350E">
      <w:r w:rsidRPr="00203810">
        <w:t>Kontraktstyringsgruppen foretager kontrakt</w:t>
      </w:r>
      <w:r>
        <w:t>administration</w:t>
      </w:r>
      <w:r w:rsidRPr="00203810">
        <w:t xml:space="preserve"> baseret på følgende hovedprincipper:</w:t>
      </w:r>
    </w:p>
    <w:p w:rsidR="001B350E" w:rsidRPr="00203810" w:rsidRDefault="001B350E" w:rsidP="00141D50">
      <w:pPr>
        <w:pStyle w:val="Opstilling-punkttegn"/>
        <w:spacing w:after="240"/>
      </w:pPr>
      <w:r w:rsidRPr="00203810">
        <w:t>Alle ændringer og tilføjelser til Kontrakten skal foreligge i skriftlig form ved opdatering af selve Kontrakten, der underskrives af begge Parter.</w:t>
      </w:r>
    </w:p>
    <w:p w:rsidR="001B350E" w:rsidRPr="00203810" w:rsidRDefault="001B350E" w:rsidP="00141D50">
      <w:pPr>
        <w:pStyle w:val="Opstilling-punkttegn"/>
        <w:spacing w:after="240"/>
      </w:pPr>
      <w:r w:rsidRPr="00203810">
        <w:t xml:space="preserve">Alle ændringer og tilføjelser til bilagene skal foreligge i skriftlig form ved opdatering af selve bilagene og skal herefter underskrives af begge Parter. Der skal ske ændringer i alle relevante bilag, således at sådanne ændringer fortsat finder anvendelse ved en ændring i Leverandørens driftsydelser. </w:t>
      </w:r>
    </w:p>
    <w:p w:rsidR="001B350E" w:rsidRPr="00203810" w:rsidRDefault="001B350E" w:rsidP="00141D50">
      <w:pPr>
        <w:pStyle w:val="Opstilling-punkttegn"/>
        <w:spacing w:after="240"/>
      </w:pPr>
      <w:r w:rsidRPr="00203810">
        <w:t>Alle ændringer og tilføjelser af Kontrakt og bilag skal kunne dokumenteres med fuld sporbarhed, fx ved ændringsmarkering, versionshistorik og lignende.</w:t>
      </w:r>
    </w:p>
    <w:p w:rsidR="001B350E" w:rsidRPr="00203810" w:rsidRDefault="001B350E" w:rsidP="00141D50">
      <w:pPr>
        <w:pStyle w:val="Opstilling-punkttegn"/>
        <w:spacing w:after="240"/>
      </w:pPr>
      <w:r w:rsidRPr="00203810">
        <w:t>Leverandøren har initiativpligten til at sikre denne kontrakt</w:t>
      </w:r>
      <w:r>
        <w:t>administration</w:t>
      </w:r>
      <w:r w:rsidRPr="00203810">
        <w:t>.</w:t>
      </w:r>
    </w:p>
    <w:p w:rsidR="001B350E" w:rsidRPr="00203810" w:rsidRDefault="001B350E" w:rsidP="001B350E">
      <w:r w:rsidRPr="00203810">
        <w:t>I tilfælde af opståede uenigheder forestår Kontraktstyringsgruppen følgende opgaver:</w:t>
      </w:r>
    </w:p>
    <w:p w:rsidR="001B350E" w:rsidRPr="00203810" w:rsidRDefault="001B350E" w:rsidP="00141D50">
      <w:pPr>
        <w:pStyle w:val="Opstilling-punkttegn"/>
        <w:spacing w:after="240"/>
      </w:pPr>
      <w:r w:rsidRPr="00203810">
        <w:t>Registrering af alle uenigheder på en struktureret og entydig måde.</w:t>
      </w:r>
    </w:p>
    <w:p w:rsidR="001B350E" w:rsidRPr="00203810" w:rsidRDefault="001B350E" w:rsidP="00141D50">
      <w:pPr>
        <w:pStyle w:val="Opstilling-punkttegn"/>
        <w:spacing w:after="240"/>
      </w:pPr>
      <w:r w:rsidRPr="00203810">
        <w:t>Udarbejdelse af en beskrivelse af uenigheden, hvor Parterne hver angiver deres synspunkter samt hvorledes hver Part mener, uenigheden bør løses.</w:t>
      </w:r>
    </w:p>
    <w:p w:rsidR="001B350E" w:rsidRPr="00203810" w:rsidRDefault="001B350E" w:rsidP="00141D50">
      <w:pPr>
        <w:pStyle w:val="Opstilling-punkttegn"/>
        <w:spacing w:after="240"/>
      </w:pPr>
      <w:r w:rsidRPr="00203810">
        <w:lastRenderedPageBreak/>
        <w:t>Drøftelse af uenigheden med henblik på at opnå enighed, herunder inddragelse af specifikke eksperter (teknisk, juridisk mv.).</w:t>
      </w:r>
    </w:p>
    <w:p w:rsidR="001B350E" w:rsidRPr="00203810" w:rsidRDefault="001B350E" w:rsidP="00141D50">
      <w:pPr>
        <w:pStyle w:val="Opstilling-punkttegn"/>
        <w:spacing w:after="240"/>
      </w:pPr>
      <w:r w:rsidRPr="00203810">
        <w:t>Eskalation af uenigheder til Driftsgruppen, såfremt enighed ikke kan opnås i gruppen.</w:t>
      </w:r>
    </w:p>
    <w:p w:rsidR="001B350E" w:rsidRPr="00203810" w:rsidRDefault="001B350E" w:rsidP="001B350E">
      <w:r w:rsidRPr="00203810">
        <w:t>Mødefrekvens og procedure præciseres nærmere i Driftshåndbogen.</w:t>
      </w:r>
    </w:p>
    <w:p w:rsidR="001B350E" w:rsidRPr="00203810" w:rsidRDefault="001B350E" w:rsidP="001B350E">
      <w:pPr>
        <w:pStyle w:val="Overskrift6"/>
      </w:pPr>
      <w:r w:rsidRPr="00203810">
        <w:t>Krav 9. Kontraktstyringsgruppens sammensætning</w:t>
      </w:r>
    </w:p>
    <w:p w:rsidR="001B350E" w:rsidRPr="00203810" w:rsidRDefault="001B350E" w:rsidP="001B350E">
      <w:r w:rsidRPr="00203810">
        <w:t>I Kontraktstyringsgruppen deltager som minimum Parternes kontraktansvarlige. Parterne vil derudover fra gang til gang inddrage andre deltagere i møderne afhængig af, hvilke områder der skal gennemgås på de pågældende møder.</w:t>
      </w:r>
    </w:p>
    <w:p w:rsidR="001B350E" w:rsidRPr="00203810" w:rsidRDefault="001B350E" w:rsidP="001B350E">
      <w:r w:rsidRPr="00203810">
        <w:t>Kontraktstyringsgruppen består af:</w:t>
      </w:r>
    </w:p>
    <w:p w:rsidR="001B350E" w:rsidRPr="00203810" w:rsidRDefault="001B350E" w:rsidP="001B350E">
      <w:r w:rsidRPr="00203810">
        <w:t>Kunden:</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4"/>
        <w:gridCol w:w="2835"/>
        <w:gridCol w:w="3118"/>
      </w:tblGrid>
      <w:tr w:rsidR="001B350E" w:rsidRPr="00203810" w:rsidTr="00477185">
        <w:tc>
          <w:tcPr>
            <w:tcW w:w="2764" w:type="dxa"/>
            <w:tcBorders>
              <w:top w:val="single" w:sz="4" w:space="0" w:color="auto"/>
              <w:left w:val="single" w:sz="4" w:space="0" w:color="auto"/>
              <w:bottom w:val="single" w:sz="4" w:space="0" w:color="auto"/>
              <w:right w:val="single" w:sz="4" w:space="0" w:color="auto"/>
            </w:tcBorders>
            <w:shd w:val="clear" w:color="auto" w:fill="DBE5F1"/>
          </w:tcPr>
          <w:p w:rsidR="001B350E" w:rsidRPr="00203810" w:rsidRDefault="001B350E" w:rsidP="00477185">
            <w:pPr>
              <w:rPr>
                <w:b/>
              </w:rPr>
            </w:pPr>
          </w:p>
          <w:p w:rsidR="001B350E" w:rsidRPr="00203810" w:rsidRDefault="001B350E" w:rsidP="00477185">
            <w:pPr>
              <w:rPr>
                <w:b/>
              </w:rPr>
            </w:pPr>
            <w:r w:rsidRPr="00203810">
              <w:rPr>
                <w:b/>
              </w:rPr>
              <w:t>Navn, stilling</w:t>
            </w:r>
          </w:p>
          <w:p w:rsidR="001B350E" w:rsidRPr="00203810" w:rsidRDefault="001B350E" w:rsidP="00477185">
            <w:pPr>
              <w:rPr>
                <w:b/>
              </w:rPr>
            </w:pPr>
          </w:p>
        </w:tc>
        <w:tc>
          <w:tcPr>
            <w:tcW w:w="2835" w:type="dxa"/>
            <w:tcBorders>
              <w:top w:val="single" w:sz="4" w:space="0" w:color="auto"/>
              <w:left w:val="single" w:sz="4" w:space="0" w:color="auto"/>
              <w:bottom w:val="single" w:sz="4" w:space="0" w:color="auto"/>
              <w:right w:val="single" w:sz="4" w:space="0" w:color="auto"/>
            </w:tcBorders>
            <w:shd w:val="clear" w:color="auto" w:fill="DBE5F1"/>
          </w:tcPr>
          <w:p w:rsidR="001B350E" w:rsidRPr="00203810" w:rsidRDefault="001B350E" w:rsidP="00477185">
            <w:pPr>
              <w:rPr>
                <w:b/>
              </w:rPr>
            </w:pPr>
          </w:p>
          <w:p w:rsidR="001B350E" w:rsidRPr="00203810" w:rsidRDefault="001B350E" w:rsidP="00477185">
            <w:pPr>
              <w:rPr>
                <w:b/>
              </w:rPr>
            </w:pPr>
            <w:r w:rsidRPr="00203810">
              <w:rPr>
                <w:b/>
              </w:rPr>
              <w:t>Periode</w:t>
            </w:r>
          </w:p>
        </w:tc>
        <w:tc>
          <w:tcPr>
            <w:tcW w:w="3118" w:type="dxa"/>
            <w:tcBorders>
              <w:top w:val="single" w:sz="4" w:space="0" w:color="auto"/>
              <w:left w:val="single" w:sz="4" w:space="0" w:color="auto"/>
              <w:bottom w:val="single" w:sz="4" w:space="0" w:color="auto"/>
              <w:right w:val="single" w:sz="4" w:space="0" w:color="auto"/>
            </w:tcBorders>
            <w:shd w:val="clear" w:color="auto" w:fill="DBE5F1"/>
            <w:hideMark/>
          </w:tcPr>
          <w:p w:rsidR="001B350E" w:rsidRPr="00203810" w:rsidRDefault="001B350E" w:rsidP="00477185">
            <w:pPr>
              <w:rPr>
                <w:b/>
              </w:rPr>
            </w:pPr>
            <w:r w:rsidRPr="00203810">
              <w:rPr>
                <w:b/>
              </w:rPr>
              <w:t>Tlf.</w:t>
            </w:r>
          </w:p>
          <w:p w:rsidR="001B350E" w:rsidRPr="00203810" w:rsidRDefault="001B350E" w:rsidP="00477185">
            <w:pPr>
              <w:rPr>
                <w:b/>
              </w:rPr>
            </w:pPr>
            <w:r w:rsidRPr="00203810">
              <w:rPr>
                <w:b/>
              </w:rPr>
              <w:t>Mobil</w:t>
            </w:r>
          </w:p>
          <w:p w:rsidR="001B350E" w:rsidRPr="00203810" w:rsidRDefault="001B350E" w:rsidP="00477185">
            <w:pPr>
              <w:rPr>
                <w:b/>
              </w:rPr>
            </w:pPr>
            <w:r w:rsidRPr="00203810">
              <w:rPr>
                <w:b/>
              </w:rPr>
              <w:t>E-mail</w:t>
            </w:r>
          </w:p>
        </w:tc>
      </w:tr>
      <w:tr w:rsidR="001B350E" w:rsidRPr="00203810" w:rsidTr="00477185">
        <w:tc>
          <w:tcPr>
            <w:tcW w:w="2764" w:type="dxa"/>
            <w:tcBorders>
              <w:top w:val="single" w:sz="4" w:space="0" w:color="auto"/>
              <w:left w:val="single" w:sz="4" w:space="0" w:color="auto"/>
              <w:bottom w:val="single" w:sz="4" w:space="0" w:color="auto"/>
              <w:right w:val="single" w:sz="4" w:space="0" w:color="auto"/>
            </w:tcBorders>
          </w:tcPr>
          <w:p w:rsidR="001B350E" w:rsidRPr="00203810" w:rsidRDefault="001B350E" w:rsidP="00477185"/>
        </w:tc>
        <w:tc>
          <w:tcPr>
            <w:tcW w:w="2835" w:type="dxa"/>
            <w:tcBorders>
              <w:top w:val="single" w:sz="4" w:space="0" w:color="auto"/>
              <w:left w:val="single" w:sz="4" w:space="0" w:color="auto"/>
              <w:bottom w:val="single" w:sz="4" w:space="0" w:color="auto"/>
              <w:right w:val="single" w:sz="4" w:space="0" w:color="auto"/>
            </w:tcBorders>
          </w:tcPr>
          <w:p w:rsidR="001B350E" w:rsidRPr="00203810" w:rsidRDefault="001B350E" w:rsidP="00477185"/>
        </w:tc>
        <w:tc>
          <w:tcPr>
            <w:tcW w:w="3118" w:type="dxa"/>
            <w:tcBorders>
              <w:top w:val="single" w:sz="4" w:space="0" w:color="auto"/>
              <w:left w:val="single" w:sz="4" w:space="0" w:color="auto"/>
              <w:bottom w:val="single" w:sz="4" w:space="0" w:color="auto"/>
              <w:right w:val="single" w:sz="4" w:space="0" w:color="auto"/>
            </w:tcBorders>
          </w:tcPr>
          <w:p w:rsidR="001B350E" w:rsidRPr="00203810" w:rsidRDefault="001B350E" w:rsidP="00477185"/>
        </w:tc>
      </w:tr>
      <w:tr w:rsidR="001B350E" w:rsidRPr="00203810" w:rsidTr="00477185">
        <w:tc>
          <w:tcPr>
            <w:tcW w:w="2764" w:type="dxa"/>
            <w:tcBorders>
              <w:top w:val="single" w:sz="4" w:space="0" w:color="auto"/>
              <w:left w:val="single" w:sz="4" w:space="0" w:color="auto"/>
              <w:bottom w:val="single" w:sz="4" w:space="0" w:color="auto"/>
              <w:right w:val="single" w:sz="4" w:space="0" w:color="auto"/>
            </w:tcBorders>
          </w:tcPr>
          <w:p w:rsidR="001B350E" w:rsidRPr="00203810" w:rsidRDefault="001B350E" w:rsidP="00477185"/>
        </w:tc>
        <w:tc>
          <w:tcPr>
            <w:tcW w:w="2835" w:type="dxa"/>
            <w:tcBorders>
              <w:top w:val="single" w:sz="4" w:space="0" w:color="auto"/>
              <w:left w:val="single" w:sz="4" w:space="0" w:color="auto"/>
              <w:bottom w:val="single" w:sz="4" w:space="0" w:color="auto"/>
              <w:right w:val="single" w:sz="4" w:space="0" w:color="auto"/>
            </w:tcBorders>
          </w:tcPr>
          <w:p w:rsidR="001B350E" w:rsidRPr="00203810" w:rsidRDefault="001B350E" w:rsidP="00477185"/>
        </w:tc>
        <w:tc>
          <w:tcPr>
            <w:tcW w:w="3118" w:type="dxa"/>
            <w:tcBorders>
              <w:top w:val="single" w:sz="4" w:space="0" w:color="auto"/>
              <w:left w:val="single" w:sz="4" w:space="0" w:color="auto"/>
              <w:bottom w:val="single" w:sz="4" w:space="0" w:color="auto"/>
              <w:right w:val="single" w:sz="4" w:space="0" w:color="auto"/>
            </w:tcBorders>
          </w:tcPr>
          <w:p w:rsidR="001B350E" w:rsidRPr="00203810" w:rsidRDefault="001B350E" w:rsidP="00477185"/>
        </w:tc>
      </w:tr>
    </w:tbl>
    <w:p w:rsidR="001B350E" w:rsidRPr="00203810" w:rsidRDefault="001B350E" w:rsidP="001B350E"/>
    <w:p w:rsidR="001B350E" w:rsidRPr="00203810" w:rsidRDefault="001B350E" w:rsidP="001B350E">
      <w:r w:rsidRPr="00203810">
        <w:t>Leverandøren:</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4"/>
        <w:gridCol w:w="2835"/>
        <w:gridCol w:w="3118"/>
      </w:tblGrid>
      <w:tr w:rsidR="001B350E" w:rsidRPr="00203810" w:rsidTr="00477185">
        <w:tc>
          <w:tcPr>
            <w:tcW w:w="2764" w:type="dxa"/>
            <w:tcBorders>
              <w:top w:val="single" w:sz="4" w:space="0" w:color="auto"/>
              <w:left w:val="single" w:sz="4" w:space="0" w:color="auto"/>
              <w:bottom w:val="single" w:sz="4" w:space="0" w:color="auto"/>
              <w:right w:val="single" w:sz="4" w:space="0" w:color="auto"/>
            </w:tcBorders>
            <w:shd w:val="clear" w:color="auto" w:fill="DBE5F1"/>
          </w:tcPr>
          <w:p w:rsidR="001B350E" w:rsidRPr="00203810" w:rsidRDefault="001B350E" w:rsidP="00477185">
            <w:pPr>
              <w:rPr>
                <w:b/>
              </w:rPr>
            </w:pPr>
          </w:p>
          <w:p w:rsidR="001B350E" w:rsidRPr="00203810" w:rsidRDefault="001B350E" w:rsidP="00477185">
            <w:pPr>
              <w:rPr>
                <w:b/>
              </w:rPr>
            </w:pPr>
            <w:r w:rsidRPr="00203810">
              <w:rPr>
                <w:b/>
              </w:rPr>
              <w:t>Navn, stilling</w:t>
            </w:r>
          </w:p>
          <w:p w:rsidR="001B350E" w:rsidRPr="00203810" w:rsidRDefault="001B350E" w:rsidP="00477185">
            <w:pPr>
              <w:rPr>
                <w:b/>
              </w:rPr>
            </w:pPr>
          </w:p>
        </w:tc>
        <w:tc>
          <w:tcPr>
            <w:tcW w:w="2835" w:type="dxa"/>
            <w:tcBorders>
              <w:top w:val="single" w:sz="4" w:space="0" w:color="auto"/>
              <w:left w:val="single" w:sz="4" w:space="0" w:color="auto"/>
              <w:bottom w:val="single" w:sz="4" w:space="0" w:color="auto"/>
              <w:right w:val="single" w:sz="4" w:space="0" w:color="auto"/>
            </w:tcBorders>
            <w:shd w:val="clear" w:color="auto" w:fill="DBE5F1"/>
          </w:tcPr>
          <w:p w:rsidR="001B350E" w:rsidRPr="00203810" w:rsidRDefault="001B350E" w:rsidP="00477185">
            <w:pPr>
              <w:rPr>
                <w:b/>
              </w:rPr>
            </w:pPr>
          </w:p>
          <w:p w:rsidR="001B350E" w:rsidRPr="00203810" w:rsidRDefault="001B350E" w:rsidP="00477185">
            <w:pPr>
              <w:rPr>
                <w:b/>
              </w:rPr>
            </w:pPr>
            <w:r w:rsidRPr="00203810">
              <w:rPr>
                <w:b/>
              </w:rPr>
              <w:t>Periode</w:t>
            </w:r>
          </w:p>
        </w:tc>
        <w:tc>
          <w:tcPr>
            <w:tcW w:w="3118" w:type="dxa"/>
            <w:tcBorders>
              <w:top w:val="single" w:sz="4" w:space="0" w:color="auto"/>
              <w:left w:val="single" w:sz="4" w:space="0" w:color="auto"/>
              <w:bottom w:val="single" w:sz="4" w:space="0" w:color="auto"/>
              <w:right w:val="single" w:sz="4" w:space="0" w:color="auto"/>
            </w:tcBorders>
            <w:shd w:val="clear" w:color="auto" w:fill="DBE5F1"/>
            <w:hideMark/>
          </w:tcPr>
          <w:p w:rsidR="001B350E" w:rsidRPr="00203810" w:rsidRDefault="001B350E" w:rsidP="00477185">
            <w:pPr>
              <w:rPr>
                <w:b/>
              </w:rPr>
            </w:pPr>
            <w:r w:rsidRPr="00203810">
              <w:rPr>
                <w:b/>
              </w:rPr>
              <w:t>Tlf.</w:t>
            </w:r>
          </w:p>
          <w:p w:rsidR="001B350E" w:rsidRPr="00203810" w:rsidRDefault="001B350E" w:rsidP="00477185">
            <w:pPr>
              <w:rPr>
                <w:b/>
              </w:rPr>
            </w:pPr>
            <w:r w:rsidRPr="00203810">
              <w:rPr>
                <w:b/>
              </w:rPr>
              <w:t>Mobil</w:t>
            </w:r>
          </w:p>
          <w:p w:rsidR="001B350E" w:rsidRPr="00203810" w:rsidRDefault="001B350E" w:rsidP="00477185">
            <w:pPr>
              <w:rPr>
                <w:b/>
              </w:rPr>
            </w:pPr>
            <w:r w:rsidRPr="00203810">
              <w:rPr>
                <w:b/>
              </w:rPr>
              <w:t>E-mail</w:t>
            </w:r>
          </w:p>
        </w:tc>
      </w:tr>
      <w:tr w:rsidR="001B350E" w:rsidRPr="00203810" w:rsidTr="00477185">
        <w:tc>
          <w:tcPr>
            <w:tcW w:w="2764" w:type="dxa"/>
            <w:tcBorders>
              <w:top w:val="single" w:sz="4" w:space="0" w:color="auto"/>
              <w:left w:val="single" w:sz="4" w:space="0" w:color="auto"/>
              <w:bottom w:val="single" w:sz="4" w:space="0" w:color="auto"/>
              <w:right w:val="single" w:sz="4" w:space="0" w:color="auto"/>
            </w:tcBorders>
          </w:tcPr>
          <w:p w:rsidR="001B350E" w:rsidRPr="00203810" w:rsidRDefault="001B350E" w:rsidP="00477185">
            <w:pPr>
              <w:rPr>
                <w:i/>
              </w:rPr>
            </w:pPr>
          </w:p>
        </w:tc>
        <w:tc>
          <w:tcPr>
            <w:tcW w:w="2835" w:type="dxa"/>
            <w:tcBorders>
              <w:top w:val="single" w:sz="4" w:space="0" w:color="auto"/>
              <w:left w:val="single" w:sz="4" w:space="0" w:color="auto"/>
              <w:bottom w:val="single" w:sz="4" w:space="0" w:color="auto"/>
              <w:right w:val="single" w:sz="4" w:space="0" w:color="auto"/>
            </w:tcBorders>
          </w:tcPr>
          <w:p w:rsidR="001B350E" w:rsidRPr="00203810" w:rsidRDefault="001B350E" w:rsidP="00477185">
            <w:pPr>
              <w:rPr>
                <w:highlight w:val="yellow"/>
              </w:rPr>
            </w:pPr>
          </w:p>
        </w:tc>
        <w:tc>
          <w:tcPr>
            <w:tcW w:w="3118" w:type="dxa"/>
            <w:tcBorders>
              <w:top w:val="single" w:sz="4" w:space="0" w:color="auto"/>
              <w:left w:val="single" w:sz="4" w:space="0" w:color="auto"/>
              <w:bottom w:val="single" w:sz="4" w:space="0" w:color="auto"/>
              <w:right w:val="single" w:sz="4" w:space="0" w:color="auto"/>
            </w:tcBorders>
          </w:tcPr>
          <w:p w:rsidR="001B350E" w:rsidRPr="00203810" w:rsidRDefault="001B350E" w:rsidP="00477185"/>
        </w:tc>
      </w:tr>
      <w:tr w:rsidR="001B350E" w:rsidRPr="00203810" w:rsidTr="00477185">
        <w:tc>
          <w:tcPr>
            <w:tcW w:w="2764" w:type="dxa"/>
            <w:tcBorders>
              <w:top w:val="single" w:sz="4" w:space="0" w:color="auto"/>
              <w:left w:val="single" w:sz="4" w:space="0" w:color="auto"/>
              <w:bottom w:val="single" w:sz="4" w:space="0" w:color="auto"/>
              <w:right w:val="single" w:sz="4" w:space="0" w:color="auto"/>
            </w:tcBorders>
          </w:tcPr>
          <w:p w:rsidR="001B350E" w:rsidRPr="00203810" w:rsidRDefault="001B350E" w:rsidP="00477185">
            <w:pPr>
              <w:rPr>
                <w:highlight w:val="yellow"/>
              </w:rPr>
            </w:pPr>
          </w:p>
        </w:tc>
        <w:tc>
          <w:tcPr>
            <w:tcW w:w="2835" w:type="dxa"/>
            <w:tcBorders>
              <w:top w:val="single" w:sz="4" w:space="0" w:color="auto"/>
              <w:left w:val="single" w:sz="4" w:space="0" w:color="auto"/>
              <w:bottom w:val="single" w:sz="4" w:space="0" w:color="auto"/>
              <w:right w:val="single" w:sz="4" w:space="0" w:color="auto"/>
            </w:tcBorders>
          </w:tcPr>
          <w:p w:rsidR="001B350E" w:rsidRPr="00203810" w:rsidRDefault="001B350E" w:rsidP="00477185">
            <w:pPr>
              <w:rPr>
                <w:highlight w:val="yellow"/>
              </w:rPr>
            </w:pPr>
          </w:p>
        </w:tc>
        <w:tc>
          <w:tcPr>
            <w:tcW w:w="3118" w:type="dxa"/>
            <w:tcBorders>
              <w:top w:val="single" w:sz="4" w:space="0" w:color="auto"/>
              <w:left w:val="single" w:sz="4" w:space="0" w:color="auto"/>
              <w:bottom w:val="single" w:sz="4" w:space="0" w:color="auto"/>
              <w:right w:val="single" w:sz="4" w:space="0" w:color="auto"/>
            </w:tcBorders>
          </w:tcPr>
          <w:p w:rsidR="001B350E" w:rsidRPr="00203810" w:rsidRDefault="001B350E" w:rsidP="00477185">
            <w:pPr>
              <w:rPr>
                <w:color w:val="0000FF"/>
              </w:rPr>
            </w:pPr>
          </w:p>
        </w:tc>
      </w:tr>
      <w:tr w:rsidR="001B350E" w:rsidRPr="00203810" w:rsidTr="00477185">
        <w:tc>
          <w:tcPr>
            <w:tcW w:w="2764" w:type="dxa"/>
            <w:tcBorders>
              <w:top w:val="single" w:sz="4" w:space="0" w:color="auto"/>
              <w:left w:val="single" w:sz="4" w:space="0" w:color="auto"/>
              <w:bottom w:val="single" w:sz="4" w:space="0" w:color="auto"/>
              <w:right w:val="single" w:sz="4" w:space="0" w:color="auto"/>
            </w:tcBorders>
          </w:tcPr>
          <w:p w:rsidR="001B350E" w:rsidRPr="00203810" w:rsidRDefault="001B350E" w:rsidP="00477185">
            <w:pPr>
              <w:rPr>
                <w:color w:val="0000FF"/>
                <w:highlight w:val="yellow"/>
              </w:rPr>
            </w:pPr>
          </w:p>
        </w:tc>
        <w:tc>
          <w:tcPr>
            <w:tcW w:w="2835" w:type="dxa"/>
            <w:tcBorders>
              <w:top w:val="single" w:sz="4" w:space="0" w:color="auto"/>
              <w:left w:val="single" w:sz="4" w:space="0" w:color="auto"/>
              <w:bottom w:val="single" w:sz="4" w:space="0" w:color="auto"/>
              <w:right w:val="single" w:sz="4" w:space="0" w:color="auto"/>
            </w:tcBorders>
          </w:tcPr>
          <w:p w:rsidR="001B350E" w:rsidRPr="00203810" w:rsidRDefault="001B350E" w:rsidP="00477185">
            <w:pPr>
              <w:rPr>
                <w:highlight w:val="yellow"/>
              </w:rPr>
            </w:pPr>
          </w:p>
        </w:tc>
        <w:tc>
          <w:tcPr>
            <w:tcW w:w="3118" w:type="dxa"/>
            <w:tcBorders>
              <w:top w:val="single" w:sz="4" w:space="0" w:color="auto"/>
              <w:left w:val="single" w:sz="4" w:space="0" w:color="auto"/>
              <w:bottom w:val="single" w:sz="4" w:space="0" w:color="auto"/>
              <w:right w:val="single" w:sz="4" w:space="0" w:color="auto"/>
            </w:tcBorders>
          </w:tcPr>
          <w:p w:rsidR="001B350E" w:rsidRPr="00203810" w:rsidRDefault="001B350E" w:rsidP="00477185">
            <w:pPr>
              <w:rPr>
                <w:highlight w:val="yellow"/>
              </w:rPr>
            </w:pPr>
          </w:p>
        </w:tc>
      </w:tr>
    </w:tbl>
    <w:p w:rsidR="001B350E" w:rsidRPr="00203810" w:rsidRDefault="001B350E" w:rsidP="001B350E"/>
    <w:p w:rsidR="001B350E" w:rsidRPr="00203810" w:rsidRDefault="001B350E" w:rsidP="001B350E">
      <w:pPr>
        <w:pStyle w:val="Overskrift5"/>
        <w:rPr>
          <w:b w:val="0"/>
          <w:sz w:val="28"/>
          <w:szCs w:val="28"/>
        </w:rPr>
      </w:pPr>
      <w:r w:rsidRPr="00203810">
        <w:rPr>
          <w:b w:val="0"/>
          <w:sz w:val="28"/>
          <w:szCs w:val="28"/>
        </w:rPr>
        <w:lastRenderedPageBreak/>
        <w:t>Servicemål (del af Servicemålbilag)</w:t>
      </w:r>
    </w:p>
    <w:p w:rsidR="00181609" w:rsidRPr="00421BDA" w:rsidRDefault="001B350E" w:rsidP="003D0413">
      <w:r w:rsidRPr="00203810">
        <w:t>Servicemål for Samarbejdsorganisation vil primært knytte sig til rapportering (se dette).</w:t>
      </w:r>
    </w:p>
    <w:sectPr w:rsidR="00181609" w:rsidRPr="00421BDA" w:rsidSect="009E377C">
      <w:headerReference w:type="default" r:id="rId9"/>
      <w:headerReference w:type="first" r:id="rId10"/>
      <w:endnotePr>
        <w:numFmt w:val="decimal"/>
      </w:endnotePr>
      <w:pgSz w:w="11907" w:h="16840" w:code="9"/>
      <w:pgMar w:top="2320" w:right="2835" w:bottom="1418" w:left="1418"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924" w:rsidRDefault="00FE7924">
      <w:r>
        <w:separator/>
      </w:r>
    </w:p>
  </w:endnote>
  <w:endnote w:type="continuationSeparator" w:id="0">
    <w:p w:rsidR="00FE7924" w:rsidRDefault="00FE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924" w:rsidRPr="0093342C" w:rsidRDefault="00FE7924" w:rsidP="0093342C">
      <w:pPr>
        <w:pStyle w:val="FootnoteSeperator"/>
      </w:pPr>
    </w:p>
  </w:footnote>
  <w:footnote w:type="continuationSeparator" w:id="0">
    <w:p w:rsidR="00FE7924" w:rsidRDefault="00FE7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09D" w:rsidRPr="00433F79" w:rsidRDefault="00421BDA" w:rsidP="00F3309D">
    <w:pPr>
      <w:pStyle w:val="Sidehoved"/>
      <w:tabs>
        <w:tab w:val="clear" w:pos="4819"/>
        <w:tab w:val="clear" w:pos="9638"/>
        <w:tab w:val="left" w:pos="8051"/>
      </w:tabs>
      <w:rPr>
        <w:rStyle w:val="Sidetal"/>
      </w:rPr>
    </w:pPr>
    <w:r>
      <w:rPr>
        <w:noProof/>
      </w:rPr>
      <w:drawing>
        <wp:anchor distT="0" distB="0" distL="114300" distR="114300" simplePos="0" relativeHeight="251658239" behindDoc="0" locked="0" layoutInCell="1" allowOverlap="1" wp14:anchorId="0623B0C9" wp14:editId="2241BCCE">
          <wp:simplePos x="0" y="377825"/>
          <wp:positionH relativeFrom="page">
            <wp:align>center</wp:align>
          </wp:positionH>
          <wp:positionV relativeFrom="page">
            <wp:posOffset>377825</wp:posOffset>
          </wp:positionV>
          <wp:extent cx="2105660" cy="415290"/>
          <wp:effectExtent l="0" t="0" r="8890" b="3810"/>
          <wp:wrapNone/>
          <wp:docPr id="2" name="Logo_Hide_1_1" descr="Digitaliseringsstyr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05660" cy="415290"/>
                  </a:xfrm>
                  <a:prstGeom prst="rect">
                    <a:avLst/>
                  </a:prstGeom>
                </pic:spPr>
              </pic:pic>
            </a:graphicData>
          </a:graphic>
          <wp14:sizeRelH relativeFrom="margin">
            <wp14:pctWidth>0</wp14:pctWidth>
          </wp14:sizeRelH>
          <wp14:sizeRelV relativeFrom="margin">
            <wp14:pctHeight>0</wp14:pctHeight>
          </wp14:sizeRelV>
        </wp:anchor>
      </w:drawing>
    </w:r>
    <w:r w:rsidR="00F3309D">
      <w:tab/>
      <w:t xml:space="preserve"> </w:t>
    </w:r>
    <w:bookmarkStart w:id="4" w:name="SD_LAN_Page"/>
    <w:r>
      <w:rPr>
        <w:rStyle w:val="Sidetal"/>
      </w:rPr>
      <w:t>Side</w:t>
    </w:r>
    <w:bookmarkEnd w:id="4"/>
    <w:r w:rsidR="00F3309D" w:rsidRPr="00433F79">
      <w:rPr>
        <w:rStyle w:val="Sidetal"/>
      </w:rPr>
      <w:t xml:space="preserve"> </w:t>
    </w:r>
    <w:r w:rsidR="00F3309D" w:rsidRPr="00433F79">
      <w:rPr>
        <w:rStyle w:val="Sidetal"/>
      </w:rPr>
      <w:fldChar w:fldCharType="begin"/>
    </w:r>
    <w:r w:rsidR="00F3309D" w:rsidRPr="00433F79">
      <w:rPr>
        <w:rStyle w:val="Sidetal"/>
      </w:rPr>
      <w:instrText xml:space="preserve"> PAGE </w:instrText>
    </w:r>
    <w:r w:rsidR="00F3309D" w:rsidRPr="00433F79">
      <w:rPr>
        <w:rStyle w:val="Sidetal"/>
      </w:rPr>
      <w:fldChar w:fldCharType="separate"/>
    </w:r>
    <w:r w:rsidR="000A2CBE">
      <w:rPr>
        <w:rStyle w:val="Sidetal"/>
        <w:noProof/>
      </w:rPr>
      <w:t>2</w:t>
    </w:r>
    <w:r w:rsidR="00F3309D" w:rsidRPr="00433F79">
      <w:rPr>
        <w:rStyle w:val="Sidetal"/>
      </w:rPr>
      <w:fldChar w:fldCharType="end"/>
    </w:r>
    <w:r w:rsidR="00F3309D" w:rsidRPr="00433F79">
      <w:rPr>
        <w:rStyle w:val="Sidetal"/>
      </w:rPr>
      <w:t xml:space="preserve"> </w:t>
    </w:r>
    <w:bookmarkStart w:id="5" w:name="SD_LAN_Of"/>
    <w:r>
      <w:rPr>
        <w:rStyle w:val="Sidetal"/>
      </w:rPr>
      <w:t>af</w:t>
    </w:r>
    <w:bookmarkEnd w:id="5"/>
    <w:r w:rsidR="00F3309D" w:rsidRPr="00433F79">
      <w:rPr>
        <w:rStyle w:val="Sidetal"/>
      </w:rPr>
      <w:t xml:space="preserve"> </w:t>
    </w:r>
    <w:r w:rsidR="00F3309D" w:rsidRPr="00433F79">
      <w:rPr>
        <w:rStyle w:val="Sidetal"/>
      </w:rPr>
      <w:fldChar w:fldCharType="begin"/>
    </w:r>
    <w:r w:rsidR="00F3309D" w:rsidRPr="00433F79">
      <w:rPr>
        <w:rStyle w:val="Sidetal"/>
      </w:rPr>
      <w:instrText xml:space="preserve"> </w:instrText>
    </w:r>
    <w:r w:rsidR="00F3309D">
      <w:rPr>
        <w:rStyle w:val="Sidetal"/>
      </w:rPr>
      <w:instrText>NUMPAGES</w:instrText>
    </w:r>
    <w:r w:rsidR="00F3309D" w:rsidRPr="00433F79">
      <w:rPr>
        <w:rStyle w:val="Sidetal"/>
      </w:rPr>
      <w:instrText xml:space="preserve"> </w:instrText>
    </w:r>
    <w:r w:rsidR="00F3309D" w:rsidRPr="00433F79">
      <w:rPr>
        <w:rStyle w:val="Sidetal"/>
      </w:rPr>
      <w:fldChar w:fldCharType="separate"/>
    </w:r>
    <w:r w:rsidR="000A2CBE">
      <w:rPr>
        <w:rStyle w:val="Sidetal"/>
        <w:noProof/>
      </w:rPr>
      <w:t>11</w:t>
    </w:r>
    <w:r w:rsidR="00F3309D" w:rsidRPr="00433F79">
      <w:rPr>
        <w:rStyle w:val="Sidet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C50" w:rsidRDefault="00421BDA" w:rsidP="00703C50">
    <w:pPr>
      <w:pStyle w:val="Sidehoved"/>
    </w:pPr>
    <w:r>
      <w:rPr>
        <w:noProof/>
      </w:rPr>
      <w:drawing>
        <wp:anchor distT="0" distB="0" distL="114300" distR="114300" simplePos="0" relativeHeight="251659264" behindDoc="0" locked="0" layoutInCell="1" allowOverlap="1" wp14:anchorId="35E1A3EB" wp14:editId="2C5A45F7">
          <wp:simplePos x="0" y="0"/>
          <wp:positionH relativeFrom="page">
            <wp:align>center</wp:align>
          </wp:positionH>
          <wp:positionV relativeFrom="page">
            <wp:posOffset>377825</wp:posOffset>
          </wp:positionV>
          <wp:extent cx="2105025" cy="419100"/>
          <wp:effectExtent l="0" t="0" r="9525" b="0"/>
          <wp:wrapNone/>
          <wp:docPr id="1" name="Logo_Hide_1_2" descr="Digitaliseringsstyr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05025" cy="419100"/>
                  </a:xfrm>
                  <a:prstGeom prst="rect">
                    <a:avLst/>
                  </a:prstGeom>
                </pic:spPr>
              </pic:pic>
            </a:graphicData>
          </a:graphic>
          <wp14:sizeRelH relativeFrom="margin">
            <wp14:pctWidth>0</wp14:pctWidth>
          </wp14:sizeRelH>
          <wp14:sizeRelV relativeFrom="margin">
            <wp14:pctHeight>0</wp14:pctHeight>
          </wp14:sizeRelV>
        </wp:anchor>
      </w:drawing>
    </w:r>
  </w:p>
  <w:p w:rsidR="00107B13" w:rsidRDefault="00107B1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9" w15:restartNumberingAfterBreak="0">
    <w:nsid w:val="05B10DA5"/>
    <w:multiLevelType w:val="multilevel"/>
    <w:tmpl w:val="BD60B336"/>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361" w:hanging="1361"/>
      </w:pPr>
      <w:rPr>
        <w:rFonts w:hint="default"/>
      </w:rPr>
    </w:lvl>
    <w:lvl w:ilvl="6">
      <w:start w:val="1"/>
      <w:numFmt w:val="decimal"/>
      <w:lvlText w:val="%1.%2.%3.%4.%5.%6.%7."/>
      <w:lvlJc w:val="left"/>
      <w:pPr>
        <w:ind w:left="1644" w:hanging="1644"/>
      </w:pPr>
      <w:rPr>
        <w:rFonts w:hint="default"/>
      </w:rPr>
    </w:lvl>
    <w:lvl w:ilvl="7">
      <w:start w:val="1"/>
      <w:numFmt w:val="decimal"/>
      <w:lvlText w:val="%1.%2.%3.%4.%5.%6.%7.%8."/>
      <w:lvlJc w:val="left"/>
      <w:pPr>
        <w:ind w:left="1928" w:hanging="1928"/>
      </w:pPr>
      <w:rPr>
        <w:rFonts w:hint="default"/>
      </w:rPr>
    </w:lvl>
    <w:lvl w:ilvl="8">
      <w:start w:val="1"/>
      <w:numFmt w:val="decimal"/>
      <w:lvlText w:val="%1.%2.%3.%4.%5.%6.%7.%8.%9."/>
      <w:lvlJc w:val="left"/>
      <w:pPr>
        <w:ind w:left="2098" w:hanging="2098"/>
      </w:pPr>
      <w:rPr>
        <w:rFonts w:hint="default"/>
      </w:rPr>
    </w:lvl>
  </w:abstractNum>
  <w:abstractNum w:abstractNumId="10"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3116DD"/>
    <w:multiLevelType w:val="multilevel"/>
    <w:tmpl w:val="C30C2A60"/>
    <w:lvl w:ilvl="0">
      <w:start w:val="1"/>
      <w:numFmt w:val="bullet"/>
      <w:pStyle w:val="Opstilling-punkttegn"/>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cs="Courier New"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2" w15:restartNumberingAfterBreak="0">
    <w:nsid w:val="32E10C39"/>
    <w:multiLevelType w:val="hybridMultilevel"/>
    <w:tmpl w:val="1F60F5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16" w15:restartNumberingAfterBreak="0">
    <w:nsid w:val="6ACB3B03"/>
    <w:multiLevelType w:val="multilevel"/>
    <w:tmpl w:val="6A3290C6"/>
    <w:lvl w:ilvl="0">
      <w:start w:val="1"/>
      <w:numFmt w:val="bullet"/>
      <w:lvlText w:val=""/>
      <w:lvlJc w:val="left"/>
      <w:pPr>
        <w:tabs>
          <w:tab w:val="num" w:pos="255"/>
        </w:tabs>
        <w:ind w:left="255" w:hanging="255"/>
      </w:pPr>
      <w:rPr>
        <w:rFonts w:ascii="Symbol" w:hAnsi="Symbol" w:hint="default"/>
      </w:rPr>
    </w:lvl>
    <w:lvl w:ilvl="1">
      <w:start w:val="1"/>
      <w:numFmt w:val="bullet"/>
      <w:lvlText w:val=""/>
      <w:lvlJc w:val="left"/>
      <w:pPr>
        <w:tabs>
          <w:tab w:val="num" w:pos="510"/>
        </w:tabs>
        <w:ind w:left="510" w:hanging="255"/>
      </w:pPr>
      <w:rPr>
        <w:rFonts w:ascii="Symbol" w:hAnsi="Symbol" w:hint="default"/>
      </w:rPr>
    </w:lvl>
    <w:lvl w:ilvl="2">
      <w:start w:val="1"/>
      <w:numFmt w:val="bullet"/>
      <w:lvlText w:val=""/>
      <w:lvlJc w:val="left"/>
      <w:pPr>
        <w:tabs>
          <w:tab w:val="num" w:pos="794"/>
        </w:tabs>
        <w:ind w:left="794" w:hanging="284"/>
      </w:pPr>
      <w:rPr>
        <w:rFonts w:ascii="Symbol" w:hAnsi="Symbol" w:hint="default"/>
      </w:rPr>
    </w:lvl>
    <w:lvl w:ilvl="3">
      <w:start w:val="1"/>
      <w:numFmt w:val="bullet"/>
      <w:lvlText w:val=""/>
      <w:lvlJc w:val="left"/>
      <w:pPr>
        <w:tabs>
          <w:tab w:val="num" w:pos="1077"/>
        </w:tabs>
        <w:ind w:left="1077" w:hanging="283"/>
      </w:pPr>
      <w:rPr>
        <w:rFonts w:ascii="Symbol" w:hAnsi="Symbol" w:hint="default"/>
      </w:rPr>
    </w:lvl>
    <w:lvl w:ilvl="4">
      <w:start w:val="1"/>
      <w:numFmt w:val="bullet"/>
      <w:lvlText w:val=""/>
      <w:lvlJc w:val="left"/>
      <w:pPr>
        <w:tabs>
          <w:tab w:val="num" w:pos="1361"/>
        </w:tabs>
        <w:ind w:left="1361" w:hanging="284"/>
      </w:pPr>
      <w:rPr>
        <w:rFonts w:ascii="Symbol" w:hAnsi="Symbol" w:hint="default"/>
      </w:rPr>
    </w:lvl>
    <w:lvl w:ilvl="5">
      <w:start w:val="1"/>
      <w:numFmt w:val="bullet"/>
      <w:lvlText w:val=""/>
      <w:lvlJc w:val="left"/>
      <w:pPr>
        <w:tabs>
          <w:tab w:val="num" w:pos="1701"/>
        </w:tabs>
        <w:ind w:left="1701" w:hanging="340"/>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17" w15:restartNumberingAfterBreak="0">
    <w:nsid w:val="734C7605"/>
    <w:multiLevelType w:val="multilevel"/>
    <w:tmpl w:val="681C9406"/>
    <w:lvl w:ilvl="0">
      <w:start w:val="1"/>
      <w:numFmt w:val="decimal"/>
      <w:lvlText w:val="%1."/>
      <w:lvlJc w:val="left"/>
      <w:pPr>
        <w:tabs>
          <w:tab w:val="num" w:pos="255"/>
        </w:tabs>
        <w:ind w:left="255" w:hanging="255"/>
      </w:pPr>
      <w:rPr>
        <w:rFonts w:hint="default"/>
        <w:b w:val="0"/>
        <w:i w:val="0"/>
        <w:sz w:val="17"/>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3402"/>
        </w:tabs>
        <w:ind w:left="3402" w:hanging="964"/>
      </w:pPr>
      <w:rPr>
        <w:rFonts w:hint="default"/>
      </w:rPr>
    </w:lvl>
    <w:lvl w:ilvl="5">
      <w:start w:val="1"/>
      <w:numFmt w:val="decimal"/>
      <w:lvlText w:val="%1.%2.%3.%4.%5.%6."/>
      <w:lvlJc w:val="left"/>
      <w:pPr>
        <w:tabs>
          <w:tab w:val="num" w:pos="3686"/>
        </w:tabs>
        <w:ind w:left="3686" w:hanging="1248"/>
      </w:pPr>
      <w:rPr>
        <w:rFonts w:hint="default"/>
      </w:rPr>
    </w:lvl>
    <w:lvl w:ilvl="6">
      <w:start w:val="1"/>
      <w:numFmt w:val="decimal"/>
      <w:lvlText w:val="%1.%2.%3.%4.%5.%6.%7."/>
      <w:lvlJc w:val="left"/>
      <w:pPr>
        <w:tabs>
          <w:tab w:val="num" w:pos="3856"/>
        </w:tabs>
        <w:ind w:left="3856" w:hanging="1418"/>
      </w:pPr>
      <w:rPr>
        <w:rFonts w:hint="default"/>
      </w:rPr>
    </w:lvl>
    <w:lvl w:ilvl="7">
      <w:start w:val="1"/>
      <w:numFmt w:val="decimal"/>
      <w:lvlText w:val="%1.%2.%3.%4.%5.%6.%7.%8."/>
      <w:lvlJc w:val="left"/>
      <w:pPr>
        <w:tabs>
          <w:tab w:val="num" w:pos="4139"/>
        </w:tabs>
        <w:ind w:left="4139" w:hanging="1701"/>
      </w:pPr>
      <w:rPr>
        <w:rFonts w:hint="default"/>
      </w:rPr>
    </w:lvl>
    <w:lvl w:ilvl="8">
      <w:start w:val="1"/>
      <w:numFmt w:val="decimal"/>
      <w:lvlText w:val="%1.%2.%3.%4.%5.%6.%7.%8.%9."/>
      <w:lvlJc w:val="left"/>
      <w:pPr>
        <w:tabs>
          <w:tab w:val="num" w:pos="4366"/>
        </w:tabs>
        <w:ind w:left="4366" w:hanging="1928"/>
      </w:pPr>
      <w:rPr>
        <w:rFonts w:hint="default"/>
      </w:rPr>
    </w:lvl>
  </w:abstractNum>
  <w:num w:numId="1">
    <w:abstractNumId w:val="14"/>
  </w:num>
  <w:num w:numId="2">
    <w:abstractNumId w:val="10"/>
  </w:num>
  <w:num w:numId="3">
    <w:abstractNumId w:val="13"/>
  </w:num>
  <w:num w:numId="4">
    <w:abstractNumId w:val="8"/>
  </w:num>
  <w:num w:numId="5">
    <w:abstractNumId w:val="15"/>
  </w:num>
  <w:num w:numId="6">
    <w:abstractNumId w:val="7"/>
  </w:num>
  <w:num w:numId="7">
    <w:abstractNumId w:val="6"/>
  </w:num>
  <w:num w:numId="8">
    <w:abstractNumId w:val="5"/>
  </w:num>
  <w:num w:numId="9">
    <w:abstractNumId w:val="4"/>
  </w:num>
  <w:num w:numId="10">
    <w:abstractNumId w:val="11"/>
  </w:num>
  <w:num w:numId="11">
    <w:abstractNumId w:val="3"/>
  </w:num>
  <w:num w:numId="12">
    <w:abstractNumId w:val="2"/>
  </w:num>
  <w:num w:numId="13">
    <w:abstractNumId w:val="1"/>
  </w:num>
  <w:num w:numId="14">
    <w:abstractNumId w:val="0"/>
  </w:num>
  <w:num w:numId="15">
    <w:abstractNumId w:val="9"/>
  </w:num>
  <w:num w:numId="16">
    <w:abstractNumId w:val="17"/>
  </w:num>
  <w:num w:numId="17">
    <w:abstractNumId w:val="16"/>
  </w:num>
  <w:num w:numId="18">
    <w:abstractNumId w:val="8"/>
  </w:num>
  <w:num w:numId="19">
    <w:abstractNumId w:val="15"/>
  </w:num>
  <w:num w:numId="20">
    <w:abstractNumId w:val="11"/>
  </w:num>
  <w:num w:numId="21">
    <w:abstractNumId w:val="9"/>
  </w:num>
  <w:num w:numId="22">
    <w:abstractNumId w:val="9"/>
  </w:num>
  <w:num w:numId="23">
    <w:abstractNumId w:val="12"/>
  </w:num>
  <w:num w:numId="24">
    <w:abstractNumId w:val="11"/>
  </w:num>
  <w:num w:numId="2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autoHyphenation/>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BDA"/>
    <w:rsid w:val="000035B8"/>
    <w:rsid w:val="00017AB4"/>
    <w:rsid w:val="00022F36"/>
    <w:rsid w:val="000250D6"/>
    <w:rsid w:val="00025355"/>
    <w:rsid w:val="00036862"/>
    <w:rsid w:val="000421D4"/>
    <w:rsid w:val="00051A09"/>
    <w:rsid w:val="000565AB"/>
    <w:rsid w:val="00066058"/>
    <w:rsid w:val="00067296"/>
    <w:rsid w:val="000769DC"/>
    <w:rsid w:val="0008749C"/>
    <w:rsid w:val="000A2CBE"/>
    <w:rsid w:val="000B0DAA"/>
    <w:rsid w:val="000B75AA"/>
    <w:rsid w:val="000D6E63"/>
    <w:rsid w:val="000F05E1"/>
    <w:rsid w:val="000F15FA"/>
    <w:rsid w:val="00101552"/>
    <w:rsid w:val="00107B13"/>
    <w:rsid w:val="001105C6"/>
    <w:rsid w:val="00114D87"/>
    <w:rsid w:val="00121850"/>
    <w:rsid w:val="0012489C"/>
    <w:rsid w:val="00125452"/>
    <w:rsid w:val="00136765"/>
    <w:rsid w:val="00141D50"/>
    <w:rsid w:val="00153477"/>
    <w:rsid w:val="00153566"/>
    <w:rsid w:val="00161934"/>
    <w:rsid w:val="00161CC7"/>
    <w:rsid w:val="001642D9"/>
    <w:rsid w:val="00181609"/>
    <w:rsid w:val="00186F7F"/>
    <w:rsid w:val="0019217D"/>
    <w:rsid w:val="00192812"/>
    <w:rsid w:val="001A6137"/>
    <w:rsid w:val="001B007C"/>
    <w:rsid w:val="001B350E"/>
    <w:rsid w:val="001C081F"/>
    <w:rsid w:val="001C4B5D"/>
    <w:rsid w:val="001F4299"/>
    <w:rsid w:val="00211AB6"/>
    <w:rsid w:val="00216BE3"/>
    <w:rsid w:val="002171DE"/>
    <w:rsid w:val="00217E5B"/>
    <w:rsid w:val="00227FFC"/>
    <w:rsid w:val="00234EF4"/>
    <w:rsid w:val="0024217B"/>
    <w:rsid w:val="0024430C"/>
    <w:rsid w:val="00260257"/>
    <w:rsid w:val="002672F6"/>
    <w:rsid w:val="00270BA3"/>
    <w:rsid w:val="00297AFF"/>
    <w:rsid w:val="00297E3C"/>
    <w:rsid w:val="002A2BF7"/>
    <w:rsid w:val="002E326D"/>
    <w:rsid w:val="002F2D9E"/>
    <w:rsid w:val="002F5B9A"/>
    <w:rsid w:val="002F65B1"/>
    <w:rsid w:val="00331E55"/>
    <w:rsid w:val="00350F46"/>
    <w:rsid w:val="003A2487"/>
    <w:rsid w:val="003A4BFC"/>
    <w:rsid w:val="003A7C5E"/>
    <w:rsid w:val="003D0413"/>
    <w:rsid w:val="003E6170"/>
    <w:rsid w:val="003F7E2E"/>
    <w:rsid w:val="00406A77"/>
    <w:rsid w:val="00411E02"/>
    <w:rsid w:val="00420C65"/>
    <w:rsid w:val="00421BDA"/>
    <w:rsid w:val="0043074C"/>
    <w:rsid w:val="004357F5"/>
    <w:rsid w:val="0045008B"/>
    <w:rsid w:val="00482C59"/>
    <w:rsid w:val="00483C3B"/>
    <w:rsid w:val="00493EAD"/>
    <w:rsid w:val="004C29DF"/>
    <w:rsid w:val="004C3BD5"/>
    <w:rsid w:val="004E4CD5"/>
    <w:rsid w:val="004F3082"/>
    <w:rsid w:val="005001B3"/>
    <w:rsid w:val="00504494"/>
    <w:rsid w:val="0050453A"/>
    <w:rsid w:val="005140EA"/>
    <w:rsid w:val="0052131E"/>
    <w:rsid w:val="00523C5B"/>
    <w:rsid w:val="00542A00"/>
    <w:rsid w:val="00545F55"/>
    <w:rsid w:val="00553194"/>
    <w:rsid w:val="00564020"/>
    <w:rsid w:val="00570BB3"/>
    <w:rsid w:val="00575F39"/>
    <w:rsid w:val="00576C37"/>
    <w:rsid w:val="005802EE"/>
    <w:rsid w:val="00584378"/>
    <w:rsid w:val="005A0090"/>
    <w:rsid w:val="005B5A82"/>
    <w:rsid w:val="005C32DE"/>
    <w:rsid w:val="005D1B36"/>
    <w:rsid w:val="005E3E22"/>
    <w:rsid w:val="005E6CB9"/>
    <w:rsid w:val="00620DCC"/>
    <w:rsid w:val="00640ECC"/>
    <w:rsid w:val="0066268A"/>
    <w:rsid w:val="00690C8C"/>
    <w:rsid w:val="00694D75"/>
    <w:rsid w:val="006D5EC7"/>
    <w:rsid w:val="006E60C1"/>
    <w:rsid w:val="006E694D"/>
    <w:rsid w:val="00702A50"/>
    <w:rsid w:val="00703C50"/>
    <w:rsid w:val="00711522"/>
    <w:rsid w:val="007128F0"/>
    <w:rsid w:val="00722C5A"/>
    <w:rsid w:val="007240BF"/>
    <w:rsid w:val="007317FB"/>
    <w:rsid w:val="00736658"/>
    <w:rsid w:val="00751A9F"/>
    <w:rsid w:val="007558AC"/>
    <w:rsid w:val="00757790"/>
    <w:rsid w:val="00794A97"/>
    <w:rsid w:val="007955B4"/>
    <w:rsid w:val="007B1E75"/>
    <w:rsid w:val="007B2216"/>
    <w:rsid w:val="007C0A94"/>
    <w:rsid w:val="007C1E8D"/>
    <w:rsid w:val="007C2199"/>
    <w:rsid w:val="007C3256"/>
    <w:rsid w:val="007F382F"/>
    <w:rsid w:val="00810F06"/>
    <w:rsid w:val="00812F86"/>
    <w:rsid w:val="008208BC"/>
    <w:rsid w:val="00827399"/>
    <w:rsid w:val="00832E2F"/>
    <w:rsid w:val="00833F8D"/>
    <w:rsid w:val="00841F21"/>
    <w:rsid w:val="00850EB5"/>
    <w:rsid w:val="008511A5"/>
    <w:rsid w:val="0085337D"/>
    <w:rsid w:val="0085744B"/>
    <w:rsid w:val="008632C9"/>
    <w:rsid w:val="00863559"/>
    <w:rsid w:val="008A0687"/>
    <w:rsid w:val="008A6101"/>
    <w:rsid w:val="008B33B1"/>
    <w:rsid w:val="008B3B52"/>
    <w:rsid w:val="008C7EAD"/>
    <w:rsid w:val="008D0573"/>
    <w:rsid w:val="008D1A60"/>
    <w:rsid w:val="008D21AE"/>
    <w:rsid w:val="008D5495"/>
    <w:rsid w:val="008D7E07"/>
    <w:rsid w:val="008E3AE5"/>
    <w:rsid w:val="008F0FE1"/>
    <w:rsid w:val="008F1CCF"/>
    <w:rsid w:val="0090342B"/>
    <w:rsid w:val="00930E78"/>
    <w:rsid w:val="0093235B"/>
    <w:rsid w:val="0093342C"/>
    <w:rsid w:val="00946A30"/>
    <w:rsid w:val="009508BA"/>
    <w:rsid w:val="00952765"/>
    <w:rsid w:val="00956D8A"/>
    <w:rsid w:val="00970441"/>
    <w:rsid w:val="00971AA9"/>
    <w:rsid w:val="009859A7"/>
    <w:rsid w:val="00985C7E"/>
    <w:rsid w:val="009911AD"/>
    <w:rsid w:val="009A06B6"/>
    <w:rsid w:val="009A06D8"/>
    <w:rsid w:val="009A167D"/>
    <w:rsid w:val="009B1328"/>
    <w:rsid w:val="009B7C02"/>
    <w:rsid w:val="009C28EF"/>
    <w:rsid w:val="009C388B"/>
    <w:rsid w:val="009C3A4A"/>
    <w:rsid w:val="009C6009"/>
    <w:rsid w:val="009D3340"/>
    <w:rsid w:val="009E163A"/>
    <w:rsid w:val="009E377C"/>
    <w:rsid w:val="009F27A2"/>
    <w:rsid w:val="009F3067"/>
    <w:rsid w:val="00A059FC"/>
    <w:rsid w:val="00A24BB9"/>
    <w:rsid w:val="00A30CBD"/>
    <w:rsid w:val="00A42BEC"/>
    <w:rsid w:val="00A449D6"/>
    <w:rsid w:val="00A461AC"/>
    <w:rsid w:val="00A556F2"/>
    <w:rsid w:val="00A575C5"/>
    <w:rsid w:val="00A65A51"/>
    <w:rsid w:val="00A825BA"/>
    <w:rsid w:val="00A82C53"/>
    <w:rsid w:val="00AB47BB"/>
    <w:rsid w:val="00AB68E5"/>
    <w:rsid w:val="00AC6FF2"/>
    <w:rsid w:val="00AD49B3"/>
    <w:rsid w:val="00B17861"/>
    <w:rsid w:val="00B20710"/>
    <w:rsid w:val="00B30C69"/>
    <w:rsid w:val="00B51927"/>
    <w:rsid w:val="00B70F67"/>
    <w:rsid w:val="00B72585"/>
    <w:rsid w:val="00B7351E"/>
    <w:rsid w:val="00B77F52"/>
    <w:rsid w:val="00B8541D"/>
    <w:rsid w:val="00B91E7D"/>
    <w:rsid w:val="00B96627"/>
    <w:rsid w:val="00BA2C8D"/>
    <w:rsid w:val="00BA56DF"/>
    <w:rsid w:val="00BB1363"/>
    <w:rsid w:val="00BC3C7C"/>
    <w:rsid w:val="00BD0257"/>
    <w:rsid w:val="00BE7A2C"/>
    <w:rsid w:val="00BE7FBE"/>
    <w:rsid w:val="00C05117"/>
    <w:rsid w:val="00C22FED"/>
    <w:rsid w:val="00C31655"/>
    <w:rsid w:val="00C346EB"/>
    <w:rsid w:val="00C44DE3"/>
    <w:rsid w:val="00C6591D"/>
    <w:rsid w:val="00C769F5"/>
    <w:rsid w:val="00C86BEE"/>
    <w:rsid w:val="00C928F6"/>
    <w:rsid w:val="00CA0509"/>
    <w:rsid w:val="00CA1B31"/>
    <w:rsid w:val="00CB2E97"/>
    <w:rsid w:val="00CB548C"/>
    <w:rsid w:val="00CC05CC"/>
    <w:rsid w:val="00CE3F8A"/>
    <w:rsid w:val="00CF18B3"/>
    <w:rsid w:val="00CF1C87"/>
    <w:rsid w:val="00CF270F"/>
    <w:rsid w:val="00CF367C"/>
    <w:rsid w:val="00CF7153"/>
    <w:rsid w:val="00D029AA"/>
    <w:rsid w:val="00D10112"/>
    <w:rsid w:val="00D252B0"/>
    <w:rsid w:val="00D27834"/>
    <w:rsid w:val="00D3791D"/>
    <w:rsid w:val="00D416A3"/>
    <w:rsid w:val="00D522CD"/>
    <w:rsid w:val="00D678FF"/>
    <w:rsid w:val="00D84A3E"/>
    <w:rsid w:val="00D86347"/>
    <w:rsid w:val="00D9181F"/>
    <w:rsid w:val="00D933A8"/>
    <w:rsid w:val="00DA7968"/>
    <w:rsid w:val="00DB0729"/>
    <w:rsid w:val="00DC0CCF"/>
    <w:rsid w:val="00DC3E1B"/>
    <w:rsid w:val="00DD0A98"/>
    <w:rsid w:val="00DD545E"/>
    <w:rsid w:val="00DE6A38"/>
    <w:rsid w:val="00E14B72"/>
    <w:rsid w:val="00E17D1D"/>
    <w:rsid w:val="00E559C6"/>
    <w:rsid w:val="00E57C26"/>
    <w:rsid w:val="00E932E7"/>
    <w:rsid w:val="00E9513F"/>
    <w:rsid w:val="00EB6620"/>
    <w:rsid w:val="00ED59B0"/>
    <w:rsid w:val="00EE1C0D"/>
    <w:rsid w:val="00EE6B61"/>
    <w:rsid w:val="00EF1556"/>
    <w:rsid w:val="00EF36FB"/>
    <w:rsid w:val="00F12DC3"/>
    <w:rsid w:val="00F1746F"/>
    <w:rsid w:val="00F17F2E"/>
    <w:rsid w:val="00F3309D"/>
    <w:rsid w:val="00F33D23"/>
    <w:rsid w:val="00F51016"/>
    <w:rsid w:val="00F60DC0"/>
    <w:rsid w:val="00F67E15"/>
    <w:rsid w:val="00F71D4D"/>
    <w:rsid w:val="00F73B30"/>
    <w:rsid w:val="00F76F6E"/>
    <w:rsid w:val="00F82D3E"/>
    <w:rsid w:val="00F84244"/>
    <w:rsid w:val="00F925B7"/>
    <w:rsid w:val="00F93017"/>
    <w:rsid w:val="00F93B1E"/>
    <w:rsid w:val="00F966C1"/>
    <w:rsid w:val="00F96741"/>
    <w:rsid w:val="00F977F9"/>
    <w:rsid w:val="00FA0087"/>
    <w:rsid w:val="00FA2375"/>
    <w:rsid w:val="00FA78CE"/>
    <w:rsid w:val="00FB045F"/>
    <w:rsid w:val="00FB099C"/>
    <w:rsid w:val="00FE41EA"/>
    <w:rsid w:val="00FE79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BD1F874-C7B1-45E0-BF13-01CD4238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FED"/>
  </w:style>
  <w:style w:type="paragraph" w:styleId="Overskrift1">
    <w:name w:val="heading 1"/>
    <w:basedOn w:val="Normal"/>
    <w:next w:val="Normal"/>
    <w:uiPriority w:val="1"/>
    <w:qFormat/>
    <w:rsid w:val="0052131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331E55"/>
    <w:pPr>
      <w:keepNext/>
      <w:suppressAutoHyphens/>
      <w:spacing w:before="280" w:after="0"/>
      <w:contextualSpacing/>
      <w:outlineLvl w:val="1"/>
    </w:pPr>
    <w:rPr>
      <w:rFonts w:ascii="Arial" w:hAnsi="Arial" w:cs="Arial"/>
      <w:b/>
      <w:bCs/>
      <w:iCs/>
      <w:sz w:val="20"/>
      <w:szCs w:val="28"/>
    </w:rPr>
  </w:style>
  <w:style w:type="paragraph" w:styleId="Overskrift3">
    <w:name w:val="heading 3"/>
    <w:basedOn w:val="Normal"/>
    <w:next w:val="Normal"/>
    <w:uiPriority w:val="1"/>
    <w:qFormat/>
    <w:rsid w:val="00331E55"/>
    <w:pPr>
      <w:keepNext/>
      <w:suppressAutoHyphens/>
      <w:spacing w:before="280" w:after="0"/>
      <w:contextualSpacing/>
      <w:outlineLvl w:val="2"/>
    </w:pPr>
    <w:rPr>
      <w:rFonts w:cs="Arial"/>
      <w:bCs/>
      <w:i/>
      <w:szCs w:val="26"/>
    </w:rPr>
  </w:style>
  <w:style w:type="paragraph" w:styleId="Overskrift4">
    <w:name w:val="heading 4"/>
    <w:basedOn w:val="Normal"/>
    <w:next w:val="Normal"/>
    <w:uiPriority w:val="1"/>
    <w:qFormat/>
    <w:rsid w:val="00331E55"/>
    <w:pPr>
      <w:keepNext/>
      <w:spacing w:before="280" w:after="0"/>
      <w:contextualSpacing/>
      <w:outlineLvl w:val="3"/>
    </w:pPr>
    <w:rPr>
      <w:b/>
      <w:bCs/>
      <w:szCs w:val="28"/>
    </w:rPr>
  </w:style>
  <w:style w:type="paragraph" w:styleId="Overskrift5">
    <w:name w:val="heading 5"/>
    <w:basedOn w:val="Normal"/>
    <w:next w:val="Normal"/>
    <w:uiPriority w:val="1"/>
    <w:semiHidden/>
    <w:qFormat/>
    <w:rsid w:val="0052131E"/>
    <w:pPr>
      <w:outlineLvl w:val="4"/>
    </w:pPr>
    <w:rPr>
      <w:b/>
      <w:bCs/>
      <w:iCs/>
      <w:szCs w:val="26"/>
    </w:rPr>
  </w:style>
  <w:style w:type="paragraph" w:styleId="Overskrift6">
    <w:name w:val="heading 6"/>
    <w:basedOn w:val="Normal"/>
    <w:next w:val="Normal"/>
    <w:uiPriority w:val="1"/>
    <w:semiHidden/>
    <w:qFormat/>
    <w:rsid w:val="0052131E"/>
    <w:pPr>
      <w:outlineLvl w:val="5"/>
    </w:pPr>
    <w:rPr>
      <w:b/>
      <w:bCs/>
      <w:szCs w:val="22"/>
    </w:rPr>
  </w:style>
  <w:style w:type="paragraph" w:styleId="Overskrift7">
    <w:name w:val="heading 7"/>
    <w:basedOn w:val="Normal"/>
    <w:next w:val="Normal"/>
    <w:uiPriority w:val="1"/>
    <w:semiHidden/>
    <w:qFormat/>
    <w:rsid w:val="0052131E"/>
    <w:pPr>
      <w:outlineLvl w:val="6"/>
    </w:pPr>
    <w:rPr>
      <w:b/>
    </w:rPr>
  </w:style>
  <w:style w:type="paragraph" w:styleId="Overskrift8">
    <w:name w:val="heading 8"/>
    <w:basedOn w:val="Normal"/>
    <w:next w:val="Normal"/>
    <w:uiPriority w:val="1"/>
    <w:semiHidden/>
    <w:qFormat/>
    <w:rsid w:val="0052131E"/>
    <w:pPr>
      <w:outlineLvl w:val="7"/>
    </w:pPr>
    <w:rPr>
      <w:b/>
      <w:iCs/>
    </w:rPr>
  </w:style>
  <w:style w:type="paragraph" w:styleId="Overskrift9">
    <w:name w:val="heading 9"/>
    <w:basedOn w:val="Normal"/>
    <w:next w:val="Normal"/>
    <w:uiPriority w:val="1"/>
    <w:semiHidden/>
    <w:qFormat/>
    <w:rsid w:val="0052131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2131E"/>
    <w:pPr>
      <w:numPr>
        <w:numId w:val="1"/>
      </w:numPr>
    </w:pPr>
  </w:style>
  <w:style w:type="numbering" w:styleId="1ai">
    <w:name w:val="Outline List 1"/>
    <w:basedOn w:val="Ingenoversigt"/>
    <w:semiHidden/>
    <w:rsid w:val="0052131E"/>
    <w:pPr>
      <w:numPr>
        <w:numId w:val="2"/>
      </w:numPr>
    </w:pPr>
  </w:style>
  <w:style w:type="numbering" w:styleId="ArtikelSektion">
    <w:name w:val="Outline List 3"/>
    <w:basedOn w:val="Ingenoversigt"/>
    <w:semiHidden/>
    <w:rsid w:val="0052131E"/>
    <w:pPr>
      <w:numPr>
        <w:numId w:val="3"/>
      </w:numPr>
    </w:pPr>
  </w:style>
  <w:style w:type="paragraph" w:styleId="Bloktekst">
    <w:name w:val="Block Text"/>
    <w:basedOn w:val="Normal"/>
    <w:uiPriority w:val="99"/>
    <w:semiHidden/>
    <w:rsid w:val="0052131E"/>
    <w:pPr>
      <w:spacing w:after="120"/>
      <w:ind w:left="1440" w:right="1440"/>
    </w:pPr>
  </w:style>
  <w:style w:type="paragraph" w:styleId="Brdtekst">
    <w:name w:val="Body Text"/>
    <w:basedOn w:val="Normal"/>
    <w:uiPriority w:val="99"/>
    <w:semiHidden/>
    <w:rsid w:val="0052131E"/>
    <w:pPr>
      <w:spacing w:after="120"/>
    </w:pPr>
  </w:style>
  <w:style w:type="paragraph" w:styleId="Brdtekst2">
    <w:name w:val="Body Text 2"/>
    <w:basedOn w:val="Normal"/>
    <w:uiPriority w:val="99"/>
    <w:semiHidden/>
    <w:rsid w:val="0052131E"/>
    <w:pPr>
      <w:spacing w:after="120" w:line="480" w:lineRule="auto"/>
    </w:pPr>
  </w:style>
  <w:style w:type="paragraph" w:styleId="Brdtekst3">
    <w:name w:val="Body Text 3"/>
    <w:basedOn w:val="Normal"/>
    <w:uiPriority w:val="99"/>
    <w:semiHidden/>
    <w:rsid w:val="0052131E"/>
    <w:pPr>
      <w:spacing w:after="120"/>
    </w:pPr>
    <w:rPr>
      <w:sz w:val="16"/>
      <w:szCs w:val="16"/>
    </w:rPr>
  </w:style>
  <w:style w:type="paragraph" w:styleId="Brdtekst-frstelinjeindrykning1">
    <w:name w:val="Body Text First Indent"/>
    <w:basedOn w:val="Brdtekst"/>
    <w:uiPriority w:val="99"/>
    <w:semiHidden/>
    <w:rsid w:val="0052131E"/>
    <w:pPr>
      <w:ind w:firstLine="210"/>
    </w:pPr>
  </w:style>
  <w:style w:type="paragraph" w:styleId="Brdtekstindrykning">
    <w:name w:val="Body Text Indent"/>
    <w:basedOn w:val="Normal"/>
    <w:uiPriority w:val="99"/>
    <w:semiHidden/>
    <w:rsid w:val="0052131E"/>
    <w:pPr>
      <w:spacing w:after="120"/>
      <w:ind w:left="283"/>
    </w:pPr>
  </w:style>
  <w:style w:type="paragraph" w:styleId="Brdtekst-frstelinjeindrykning2">
    <w:name w:val="Body Text First Indent 2"/>
    <w:basedOn w:val="Brdtekstindrykning"/>
    <w:uiPriority w:val="99"/>
    <w:semiHidden/>
    <w:rsid w:val="0052131E"/>
    <w:pPr>
      <w:ind w:firstLine="210"/>
    </w:pPr>
  </w:style>
  <w:style w:type="paragraph" w:styleId="Brdtekstindrykning2">
    <w:name w:val="Body Text Indent 2"/>
    <w:basedOn w:val="Normal"/>
    <w:uiPriority w:val="99"/>
    <w:semiHidden/>
    <w:rsid w:val="0052131E"/>
    <w:pPr>
      <w:spacing w:after="120" w:line="480" w:lineRule="auto"/>
      <w:ind w:left="283"/>
    </w:pPr>
  </w:style>
  <w:style w:type="paragraph" w:styleId="Brdtekstindrykning3">
    <w:name w:val="Body Text Indent 3"/>
    <w:basedOn w:val="Normal"/>
    <w:uiPriority w:val="99"/>
    <w:semiHidden/>
    <w:rsid w:val="0052131E"/>
    <w:pPr>
      <w:spacing w:after="120"/>
      <w:ind w:left="283"/>
    </w:pPr>
    <w:rPr>
      <w:sz w:val="16"/>
      <w:szCs w:val="16"/>
    </w:rPr>
  </w:style>
  <w:style w:type="paragraph" w:styleId="Billedtekst">
    <w:name w:val="caption"/>
    <w:basedOn w:val="Normal"/>
    <w:next w:val="Normal"/>
    <w:uiPriority w:val="5"/>
    <w:qFormat/>
    <w:rsid w:val="00D9181F"/>
    <w:pPr>
      <w:keepNext/>
      <w:spacing w:before="170" w:after="0" w:line="230" w:lineRule="atLeast"/>
      <w:ind w:left="227" w:right="227"/>
      <w:contextualSpacing/>
    </w:pPr>
    <w:rPr>
      <w:rFonts w:ascii="Arial" w:hAnsi="Arial"/>
      <w:b/>
      <w:bCs/>
      <w:color w:val="031D5C"/>
      <w:sz w:val="15"/>
      <w:szCs w:val="20"/>
    </w:rPr>
  </w:style>
  <w:style w:type="paragraph" w:styleId="Sluthilsen">
    <w:name w:val="Closing"/>
    <w:basedOn w:val="Normal"/>
    <w:uiPriority w:val="99"/>
    <w:semiHidden/>
    <w:rsid w:val="0052131E"/>
    <w:pPr>
      <w:ind w:left="4252"/>
    </w:pPr>
  </w:style>
  <w:style w:type="paragraph" w:styleId="Dato">
    <w:name w:val="Date"/>
    <w:basedOn w:val="Normal"/>
    <w:next w:val="Normal"/>
    <w:uiPriority w:val="99"/>
    <w:semiHidden/>
    <w:rsid w:val="0052131E"/>
  </w:style>
  <w:style w:type="paragraph" w:styleId="Mailsignatur">
    <w:name w:val="E-mail Signature"/>
    <w:basedOn w:val="Normal"/>
    <w:uiPriority w:val="99"/>
    <w:semiHidden/>
    <w:rsid w:val="0052131E"/>
  </w:style>
  <w:style w:type="character" w:styleId="Fremhv">
    <w:name w:val="Emphasis"/>
    <w:basedOn w:val="Standardskrifttypeiafsnit"/>
    <w:uiPriority w:val="99"/>
    <w:semiHidden/>
    <w:qFormat/>
    <w:rsid w:val="0052131E"/>
    <w:rPr>
      <w:i/>
      <w:iCs/>
    </w:rPr>
  </w:style>
  <w:style w:type="character" w:styleId="Slutnotehenvisning">
    <w:name w:val="endnote reference"/>
    <w:basedOn w:val="Standardskrifttypeiafsnit"/>
    <w:uiPriority w:val="99"/>
    <w:semiHidden/>
    <w:rsid w:val="0052131E"/>
    <w:rPr>
      <w:vertAlign w:val="superscript"/>
    </w:rPr>
  </w:style>
  <w:style w:type="paragraph" w:styleId="Slutnotetekst">
    <w:name w:val="endnote text"/>
    <w:basedOn w:val="Normal"/>
    <w:uiPriority w:val="99"/>
    <w:semiHidden/>
    <w:rsid w:val="00B96627"/>
    <w:pPr>
      <w:spacing w:after="0" w:line="240" w:lineRule="auto"/>
    </w:pPr>
    <w:rPr>
      <w:sz w:val="18"/>
      <w:szCs w:val="20"/>
    </w:rPr>
  </w:style>
  <w:style w:type="paragraph" w:styleId="Modtageradresse">
    <w:name w:val="envelope address"/>
    <w:basedOn w:val="Normal"/>
    <w:uiPriority w:val="99"/>
    <w:semiHidden/>
    <w:rsid w:val="0052131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52131E"/>
    <w:rPr>
      <w:rFonts w:ascii="Arial" w:hAnsi="Arial" w:cs="Arial"/>
      <w:szCs w:val="20"/>
    </w:rPr>
  </w:style>
  <w:style w:type="character" w:styleId="Fodnotehenvisning">
    <w:name w:val="footnote reference"/>
    <w:basedOn w:val="Standardskrifttypeiafsnit"/>
    <w:uiPriority w:val="99"/>
    <w:semiHidden/>
    <w:rsid w:val="0052131E"/>
    <w:rPr>
      <w:vertAlign w:val="superscript"/>
    </w:rPr>
  </w:style>
  <w:style w:type="paragraph" w:styleId="Fodnotetekst">
    <w:name w:val="footnote text"/>
    <w:basedOn w:val="Normal"/>
    <w:uiPriority w:val="99"/>
    <w:semiHidden/>
    <w:rsid w:val="00B96627"/>
    <w:pPr>
      <w:spacing w:after="0" w:line="240" w:lineRule="auto"/>
    </w:pPr>
    <w:rPr>
      <w:sz w:val="18"/>
      <w:szCs w:val="20"/>
    </w:rPr>
  </w:style>
  <w:style w:type="character" w:styleId="HTML-akronym">
    <w:name w:val="HTML Acronym"/>
    <w:basedOn w:val="Standardskrifttypeiafsnit"/>
    <w:uiPriority w:val="99"/>
    <w:semiHidden/>
    <w:rsid w:val="0052131E"/>
  </w:style>
  <w:style w:type="paragraph" w:styleId="HTML-adresse">
    <w:name w:val="HTML Address"/>
    <w:basedOn w:val="Normal"/>
    <w:uiPriority w:val="99"/>
    <w:semiHidden/>
    <w:rsid w:val="0052131E"/>
    <w:rPr>
      <w:i/>
      <w:iCs/>
    </w:rPr>
  </w:style>
  <w:style w:type="character" w:styleId="HTML-citat">
    <w:name w:val="HTML Cite"/>
    <w:basedOn w:val="Standardskrifttypeiafsnit"/>
    <w:uiPriority w:val="99"/>
    <w:semiHidden/>
    <w:rsid w:val="0052131E"/>
    <w:rPr>
      <w:i/>
      <w:iCs/>
    </w:rPr>
  </w:style>
  <w:style w:type="character" w:styleId="HTML-kode">
    <w:name w:val="HTML Code"/>
    <w:basedOn w:val="Standardskrifttypeiafsnit"/>
    <w:uiPriority w:val="99"/>
    <w:semiHidden/>
    <w:rsid w:val="0052131E"/>
    <w:rPr>
      <w:rFonts w:ascii="Courier New" w:hAnsi="Courier New" w:cs="Courier New"/>
      <w:sz w:val="20"/>
      <w:szCs w:val="20"/>
    </w:rPr>
  </w:style>
  <w:style w:type="character" w:styleId="HTML-definition">
    <w:name w:val="HTML Definition"/>
    <w:basedOn w:val="Standardskrifttypeiafsnit"/>
    <w:uiPriority w:val="99"/>
    <w:semiHidden/>
    <w:rsid w:val="0052131E"/>
    <w:rPr>
      <w:i/>
      <w:iCs/>
    </w:rPr>
  </w:style>
  <w:style w:type="character" w:styleId="HTML-tastatur">
    <w:name w:val="HTML Keyboard"/>
    <w:basedOn w:val="Standardskrifttypeiafsnit"/>
    <w:uiPriority w:val="99"/>
    <w:semiHidden/>
    <w:rsid w:val="0052131E"/>
    <w:rPr>
      <w:rFonts w:ascii="Courier New" w:hAnsi="Courier New" w:cs="Courier New"/>
      <w:sz w:val="20"/>
      <w:szCs w:val="20"/>
    </w:rPr>
  </w:style>
  <w:style w:type="paragraph" w:styleId="FormateretHTML">
    <w:name w:val="HTML Preformatted"/>
    <w:basedOn w:val="Normal"/>
    <w:uiPriority w:val="99"/>
    <w:semiHidden/>
    <w:rsid w:val="0052131E"/>
    <w:rPr>
      <w:rFonts w:ascii="Courier New" w:hAnsi="Courier New" w:cs="Courier New"/>
      <w:szCs w:val="20"/>
    </w:rPr>
  </w:style>
  <w:style w:type="character" w:styleId="HTML-eksempel">
    <w:name w:val="HTML Sample"/>
    <w:basedOn w:val="Standardskrifttypeiafsnit"/>
    <w:uiPriority w:val="99"/>
    <w:semiHidden/>
    <w:rsid w:val="0052131E"/>
    <w:rPr>
      <w:rFonts w:ascii="Courier New" w:hAnsi="Courier New" w:cs="Courier New"/>
    </w:rPr>
  </w:style>
  <w:style w:type="character" w:styleId="HTML-skrivemaskine">
    <w:name w:val="HTML Typewriter"/>
    <w:basedOn w:val="Standardskrifttypeiafsnit"/>
    <w:uiPriority w:val="99"/>
    <w:semiHidden/>
    <w:rsid w:val="0052131E"/>
    <w:rPr>
      <w:rFonts w:ascii="Courier New" w:hAnsi="Courier New" w:cs="Courier New"/>
      <w:sz w:val="20"/>
      <w:szCs w:val="20"/>
    </w:rPr>
  </w:style>
  <w:style w:type="character" w:styleId="HTML-variabel">
    <w:name w:val="HTML Variable"/>
    <w:basedOn w:val="Standardskrifttypeiafsnit"/>
    <w:uiPriority w:val="99"/>
    <w:semiHidden/>
    <w:rsid w:val="0052131E"/>
    <w:rPr>
      <w:i/>
      <w:iCs/>
    </w:rPr>
  </w:style>
  <w:style w:type="character" w:styleId="Linjenummer">
    <w:name w:val="line number"/>
    <w:basedOn w:val="Standardskrifttypeiafsnit"/>
    <w:uiPriority w:val="99"/>
    <w:semiHidden/>
    <w:rsid w:val="0052131E"/>
  </w:style>
  <w:style w:type="paragraph" w:styleId="Liste">
    <w:name w:val="List"/>
    <w:basedOn w:val="Normal"/>
    <w:uiPriority w:val="99"/>
    <w:semiHidden/>
    <w:rsid w:val="0052131E"/>
    <w:pPr>
      <w:ind w:left="283" w:hanging="283"/>
    </w:pPr>
  </w:style>
  <w:style w:type="paragraph" w:styleId="Liste2">
    <w:name w:val="List 2"/>
    <w:basedOn w:val="Normal"/>
    <w:uiPriority w:val="99"/>
    <w:semiHidden/>
    <w:rsid w:val="0052131E"/>
    <w:pPr>
      <w:ind w:left="566" w:hanging="283"/>
    </w:pPr>
  </w:style>
  <w:style w:type="paragraph" w:styleId="Liste3">
    <w:name w:val="List 3"/>
    <w:basedOn w:val="Normal"/>
    <w:uiPriority w:val="99"/>
    <w:semiHidden/>
    <w:rsid w:val="0052131E"/>
    <w:pPr>
      <w:ind w:left="849" w:hanging="283"/>
    </w:pPr>
  </w:style>
  <w:style w:type="paragraph" w:styleId="Liste4">
    <w:name w:val="List 4"/>
    <w:basedOn w:val="Normal"/>
    <w:uiPriority w:val="99"/>
    <w:semiHidden/>
    <w:rsid w:val="0052131E"/>
    <w:pPr>
      <w:ind w:left="1132" w:hanging="283"/>
    </w:pPr>
  </w:style>
  <w:style w:type="paragraph" w:styleId="Liste5">
    <w:name w:val="List 5"/>
    <w:basedOn w:val="Normal"/>
    <w:uiPriority w:val="99"/>
    <w:semiHidden/>
    <w:rsid w:val="0052131E"/>
    <w:pPr>
      <w:ind w:left="1415" w:hanging="283"/>
    </w:pPr>
  </w:style>
  <w:style w:type="paragraph" w:styleId="Opstilling-punkttegn">
    <w:name w:val="List Bullet"/>
    <w:basedOn w:val="Normal"/>
    <w:uiPriority w:val="2"/>
    <w:qFormat/>
    <w:rsid w:val="003F7E2E"/>
    <w:pPr>
      <w:numPr>
        <w:numId w:val="20"/>
      </w:numPr>
      <w:spacing w:after="0"/>
    </w:pPr>
  </w:style>
  <w:style w:type="paragraph" w:styleId="Opstilling-punkttegn2">
    <w:name w:val="List Bullet 2"/>
    <w:basedOn w:val="Normal"/>
    <w:uiPriority w:val="99"/>
    <w:semiHidden/>
    <w:rsid w:val="0052131E"/>
    <w:pPr>
      <w:numPr>
        <w:numId w:val="6"/>
      </w:numPr>
    </w:pPr>
  </w:style>
  <w:style w:type="paragraph" w:styleId="Opstilling-punkttegn3">
    <w:name w:val="List Bullet 3"/>
    <w:basedOn w:val="Normal"/>
    <w:uiPriority w:val="99"/>
    <w:semiHidden/>
    <w:rsid w:val="0052131E"/>
    <w:pPr>
      <w:numPr>
        <w:numId w:val="7"/>
      </w:numPr>
    </w:pPr>
  </w:style>
  <w:style w:type="paragraph" w:styleId="Opstilling-punkttegn4">
    <w:name w:val="List Bullet 4"/>
    <w:basedOn w:val="Normal"/>
    <w:uiPriority w:val="99"/>
    <w:semiHidden/>
    <w:rsid w:val="0052131E"/>
    <w:pPr>
      <w:numPr>
        <w:numId w:val="8"/>
      </w:numPr>
    </w:pPr>
  </w:style>
  <w:style w:type="paragraph" w:styleId="Opstilling-punkttegn5">
    <w:name w:val="List Bullet 5"/>
    <w:basedOn w:val="Normal"/>
    <w:uiPriority w:val="99"/>
    <w:semiHidden/>
    <w:rsid w:val="0052131E"/>
    <w:pPr>
      <w:numPr>
        <w:numId w:val="9"/>
      </w:numPr>
    </w:pPr>
  </w:style>
  <w:style w:type="paragraph" w:styleId="Opstilling-forts">
    <w:name w:val="List Continue"/>
    <w:basedOn w:val="Normal"/>
    <w:uiPriority w:val="99"/>
    <w:semiHidden/>
    <w:rsid w:val="0052131E"/>
    <w:pPr>
      <w:spacing w:after="120"/>
      <w:ind w:left="283"/>
    </w:pPr>
  </w:style>
  <w:style w:type="paragraph" w:styleId="Opstilling-forts2">
    <w:name w:val="List Continue 2"/>
    <w:basedOn w:val="Normal"/>
    <w:uiPriority w:val="99"/>
    <w:semiHidden/>
    <w:rsid w:val="0052131E"/>
    <w:pPr>
      <w:spacing w:after="120"/>
      <w:ind w:left="566"/>
    </w:pPr>
  </w:style>
  <w:style w:type="paragraph" w:styleId="Opstilling-forts3">
    <w:name w:val="List Continue 3"/>
    <w:basedOn w:val="Normal"/>
    <w:uiPriority w:val="99"/>
    <w:semiHidden/>
    <w:rsid w:val="0052131E"/>
    <w:pPr>
      <w:spacing w:after="120"/>
      <w:ind w:left="849"/>
    </w:pPr>
  </w:style>
  <w:style w:type="paragraph" w:styleId="Opstilling-forts4">
    <w:name w:val="List Continue 4"/>
    <w:basedOn w:val="Normal"/>
    <w:uiPriority w:val="99"/>
    <w:semiHidden/>
    <w:rsid w:val="0052131E"/>
    <w:pPr>
      <w:spacing w:after="120"/>
      <w:ind w:left="1132"/>
    </w:pPr>
  </w:style>
  <w:style w:type="paragraph" w:styleId="Opstilling-forts5">
    <w:name w:val="List Continue 5"/>
    <w:basedOn w:val="Normal"/>
    <w:uiPriority w:val="99"/>
    <w:semiHidden/>
    <w:rsid w:val="0052131E"/>
    <w:pPr>
      <w:spacing w:after="120"/>
      <w:ind w:left="1415"/>
    </w:pPr>
  </w:style>
  <w:style w:type="paragraph" w:styleId="Opstilling-talellerbogst">
    <w:name w:val="List Number"/>
    <w:basedOn w:val="Normal"/>
    <w:uiPriority w:val="2"/>
    <w:qFormat/>
    <w:rsid w:val="00297AFF"/>
    <w:pPr>
      <w:numPr>
        <w:numId w:val="22"/>
      </w:numPr>
      <w:spacing w:after="0"/>
    </w:pPr>
  </w:style>
  <w:style w:type="paragraph" w:styleId="Opstilling-talellerbogst2">
    <w:name w:val="List Number 2"/>
    <w:basedOn w:val="Normal"/>
    <w:uiPriority w:val="99"/>
    <w:semiHidden/>
    <w:rsid w:val="0052131E"/>
    <w:pPr>
      <w:numPr>
        <w:numId w:val="11"/>
      </w:numPr>
    </w:pPr>
  </w:style>
  <w:style w:type="paragraph" w:styleId="Opstilling-talellerbogst3">
    <w:name w:val="List Number 3"/>
    <w:basedOn w:val="Normal"/>
    <w:uiPriority w:val="99"/>
    <w:semiHidden/>
    <w:rsid w:val="0052131E"/>
    <w:pPr>
      <w:numPr>
        <w:numId w:val="12"/>
      </w:numPr>
    </w:pPr>
  </w:style>
  <w:style w:type="paragraph" w:styleId="Opstilling-talellerbogst4">
    <w:name w:val="List Number 4"/>
    <w:basedOn w:val="Normal"/>
    <w:uiPriority w:val="99"/>
    <w:semiHidden/>
    <w:rsid w:val="0052131E"/>
    <w:pPr>
      <w:numPr>
        <w:numId w:val="13"/>
      </w:numPr>
    </w:pPr>
  </w:style>
  <w:style w:type="paragraph" w:styleId="Opstilling-talellerbogst5">
    <w:name w:val="List Number 5"/>
    <w:basedOn w:val="Normal"/>
    <w:uiPriority w:val="99"/>
    <w:semiHidden/>
    <w:rsid w:val="0052131E"/>
    <w:pPr>
      <w:numPr>
        <w:numId w:val="14"/>
      </w:numPr>
    </w:pPr>
  </w:style>
  <w:style w:type="paragraph" w:styleId="Brevhoved">
    <w:name w:val="Message Header"/>
    <w:basedOn w:val="Normal"/>
    <w:uiPriority w:val="99"/>
    <w:semiHidden/>
    <w:rsid w:val="005213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52131E"/>
    <w:rPr>
      <w:rFonts w:ascii="Times New Roman" w:hAnsi="Times New Roman"/>
    </w:rPr>
  </w:style>
  <w:style w:type="paragraph" w:styleId="Normalindrykning">
    <w:name w:val="Normal Indent"/>
    <w:basedOn w:val="Normal"/>
    <w:uiPriority w:val="99"/>
    <w:semiHidden/>
    <w:rsid w:val="0052131E"/>
    <w:pPr>
      <w:ind w:left="1304"/>
    </w:pPr>
  </w:style>
  <w:style w:type="paragraph" w:styleId="Noteoverskrift">
    <w:name w:val="Note Heading"/>
    <w:basedOn w:val="Normal"/>
    <w:next w:val="Normal"/>
    <w:uiPriority w:val="99"/>
    <w:semiHidden/>
    <w:rsid w:val="0052131E"/>
  </w:style>
  <w:style w:type="paragraph" w:styleId="Almindeligtekst">
    <w:name w:val="Plain Text"/>
    <w:basedOn w:val="Normal"/>
    <w:uiPriority w:val="99"/>
    <w:semiHidden/>
    <w:rsid w:val="0052131E"/>
    <w:rPr>
      <w:rFonts w:ascii="Courier New" w:hAnsi="Courier New" w:cs="Courier New"/>
      <w:szCs w:val="20"/>
    </w:rPr>
  </w:style>
  <w:style w:type="paragraph" w:styleId="Starthilsen">
    <w:name w:val="Salutation"/>
    <w:basedOn w:val="Normal"/>
    <w:next w:val="Normal"/>
    <w:uiPriority w:val="99"/>
    <w:semiHidden/>
    <w:rsid w:val="0052131E"/>
  </w:style>
  <w:style w:type="paragraph" w:styleId="Underskrift">
    <w:name w:val="Signature"/>
    <w:basedOn w:val="Normal"/>
    <w:uiPriority w:val="99"/>
    <w:semiHidden/>
    <w:rsid w:val="0052131E"/>
    <w:pPr>
      <w:ind w:left="4252"/>
    </w:pPr>
  </w:style>
  <w:style w:type="character" w:styleId="Strk">
    <w:name w:val="Strong"/>
    <w:basedOn w:val="Standardskrifttypeiafsnit"/>
    <w:uiPriority w:val="99"/>
    <w:semiHidden/>
    <w:qFormat/>
    <w:rsid w:val="0052131E"/>
    <w:rPr>
      <w:b/>
      <w:bCs/>
    </w:rPr>
  </w:style>
  <w:style w:type="paragraph" w:styleId="Undertitel">
    <w:name w:val="Subtitle"/>
    <w:basedOn w:val="Normal"/>
    <w:uiPriority w:val="99"/>
    <w:semiHidden/>
    <w:qFormat/>
    <w:rsid w:val="0052131E"/>
    <w:pPr>
      <w:spacing w:after="60"/>
      <w:jc w:val="center"/>
    </w:pPr>
    <w:rPr>
      <w:rFonts w:ascii="Arial" w:hAnsi="Arial" w:cs="Arial"/>
    </w:rPr>
  </w:style>
  <w:style w:type="table" w:styleId="Tabel-3D-effekter1">
    <w:name w:val="Table 3D effects 1"/>
    <w:basedOn w:val="Tabel-Normal"/>
    <w:semiHidden/>
    <w:rsid w:val="0052131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2131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2131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2131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213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213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213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213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213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213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5213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5213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5213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5213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5213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213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213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213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213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213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21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213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213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213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213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213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213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213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213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213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213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213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213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213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2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213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2131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2131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52131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52131E"/>
    <w:pPr>
      <w:tabs>
        <w:tab w:val="right" w:leader="dot" w:pos="7655"/>
      </w:tabs>
      <w:spacing w:before="120"/>
      <w:ind w:right="567"/>
    </w:pPr>
    <w:rPr>
      <w:b/>
    </w:rPr>
  </w:style>
  <w:style w:type="paragraph" w:styleId="Indholdsfortegnelse2">
    <w:name w:val="toc 2"/>
    <w:basedOn w:val="Normal"/>
    <w:next w:val="Normal"/>
    <w:uiPriority w:val="99"/>
    <w:semiHidden/>
    <w:rsid w:val="0052131E"/>
    <w:pPr>
      <w:tabs>
        <w:tab w:val="right" w:leader="dot" w:pos="7655"/>
      </w:tabs>
      <w:ind w:left="284" w:right="567"/>
    </w:pPr>
  </w:style>
  <w:style w:type="paragraph" w:styleId="Indholdsfortegnelse3">
    <w:name w:val="toc 3"/>
    <w:basedOn w:val="Normal"/>
    <w:next w:val="Normal"/>
    <w:uiPriority w:val="99"/>
    <w:semiHidden/>
    <w:rsid w:val="0052131E"/>
    <w:pPr>
      <w:tabs>
        <w:tab w:val="right" w:leader="dot" w:pos="7655"/>
      </w:tabs>
      <w:ind w:left="567" w:right="567"/>
    </w:pPr>
  </w:style>
  <w:style w:type="paragraph" w:styleId="Indholdsfortegnelse4">
    <w:name w:val="toc 4"/>
    <w:basedOn w:val="Normal"/>
    <w:next w:val="Normal"/>
    <w:uiPriority w:val="99"/>
    <w:semiHidden/>
    <w:rsid w:val="0052131E"/>
    <w:pPr>
      <w:tabs>
        <w:tab w:val="right" w:leader="dot" w:pos="7655"/>
      </w:tabs>
      <w:ind w:left="851" w:right="567"/>
    </w:pPr>
  </w:style>
  <w:style w:type="paragraph" w:styleId="Indholdsfortegnelse5">
    <w:name w:val="toc 5"/>
    <w:basedOn w:val="Normal"/>
    <w:next w:val="Normal"/>
    <w:uiPriority w:val="99"/>
    <w:semiHidden/>
    <w:rsid w:val="0052131E"/>
    <w:pPr>
      <w:tabs>
        <w:tab w:val="right" w:pos="7655"/>
      </w:tabs>
      <w:ind w:left="1134" w:right="567"/>
    </w:pPr>
  </w:style>
  <w:style w:type="character" w:styleId="BesgtLink">
    <w:name w:val="FollowedHyperlink"/>
    <w:basedOn w:val="Standardskrifttypeiafsnit"/>
    <w:uiPriority w:val="99"/>
    <w:semiHidden/>
    <w:rsid w:val="0052131E"/>
    <w:rPr>
      <w:color w:val="800080"/>
      <w:u w:val="single"/>
    </w:rPr>
  </w:style>
  <w:style w:type="paragraph" w:styleId="Sidefod">
    <w:name w:val="footer"/>
    <w:basedOn w:val="Normal"/>
    <w:uiPriority w:val="99"/>
    <w:semiHidden/>
    <w:rsid w:val="0052131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52131E"/>
    <w:pPr>
      <w:tabs>
        <w:tab w:val="center" w:pos="4819"/>
        <w:tab w:val="right" w:pos="9638"/>
      </w:tabs>
      <w:spacing w:line="180" w:lineRule="atLeast"/>
    </w:pPr>
    <w:rPr>
      <w:sz w:val="20"/>
    </w:rPr>
  </w:style>
  <w:style w:type="character" w:styleId="Hyperlink">
    <w:name w:val="Hyperlink"/>
    <w:basedOn w:val="Standardskrifttypeiafsnit"/>
    <w:uiPriority w:val="99"/>
    <w:semiHidden/>
    <w:rsid w:val="0052131E"/>
    <w:rPr>
      <w:color w:val="0000FF"/>
      <w:u w:val="single"/>
    </w:rPr>
  </w:style>
  <w:style w:type="character" w:styleId="Sidetal">
    <w:name w:val="page number"/>
    <w:basedOn w:val="Standardskrifttypeiafsnit"/>
    <w:uiPriority w:val="99"/>
    <w:semiHidden/>
    <w:rsid w:val="0052131E"/>
    <w:rPr>
      <w:rFonts w:ascii="Garamond" w:hAnsi="Garamond"/>
      <w:sz w:val="24"/>
    </w:rPr>
  </w:style>
  <w:style w:type="paragraph" w:styleId="Indholdsfortegnelse6">
    <w:name w:val="toc 6"/>
    <w:basedOn w:val="Normal"/>
    <w:next w:val="Normal"/>
    <w:uiPriority w:val="99"/>
    <w:semiHidden/>
    <w:rsid w:val="0052131E"/>
    <w:pPr>
      <w:tabs>
        <w:tab w:val="right" w:pos="7655"/>
      </w:tabs>
      <w:ind w:left="2268" w:right="567" w:hanging="1134"/>
    </w:pPr>
  </w:style>
  <w:style w:type="paragraph" w:styleId="Indholdsfortegnelse7">
    <w:name w:val="toc 7"/>
    <w:basedOn w:val="Normal"/>
    <w:next w:val="Normal"/>
    <w:uiPriority w:val="99"/>
    <w:semiHidden/>
    <w:rsid w:val="0052131E"/>
    <w:pPr>
      <w:tabs>
        <w:tab w:val="right" w:pos="7655"/>
      </w:tabs>
      <w:ind w:left="2268" w:right="567" w:hanging="1134"/>
    </w:pPr>
  </w:style>
  <w:style w:type="paragraph" w:styleId="Indholdsfortegnelse8">
    <w:name w:val="toc 8"/>
    <w:basedOn w:val="Normal"/>
    <w:next w:val="Normal"/>
    <w:uiPriority w:val="99"/>
    <w:semiHidden/>
    <w:rsid w:val="0052131E"/>
    <w:pPr>
      <w:tabs>
        <w:tab w:val="right" w:pos="7655"/>
      </w:tabs>
      <w:ind w:left="2268" w:right="567" w:hanging="1134"/>
    </w:pPr>
  </w:style>
  <w:style w:type="paragraph" w:styleId="Indholdsfortegnelse9">
    <w:name w:val="toc 9"/>
    <w:basedOn w:val="Normal"/>
    <w:next w:val="Normal"/>
    <w:uiPriority w:val="99"/>
    <w:semiHidden/>
    <w:rsid w:val="0052131E"/>
    <w:pPr>
      <w:tabs>
        <w:tab w:val="right" w:pos="7655"/>
      </w:tabs>
      <w:ind w:left="2268" w:right="567" w:hanging="1134"/>
    </w:pPr>
  </w:style>
  <w:style w:type="paragraph" w:customStyle="1" w:styleId="Normal-Nummerering">
    <w:name w:val="Normal - Nummerering"/>
    <w:basedOn w:val="Normal"/>
    <w:uiPriority w:val="6"/>
    <w:semiHidden/>
    <w:rsid w:val="0052131E"/>
  </w:style>
  <w:style w:type="table" w:customStyle="1" w:styleId="Table-Normal">
    <w:name w:val="Table - Normal"/>
    <w:basedOn w:val="Tabel-Normal"/>
    <w:rsid w:val="00F925B7"/>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52131E"/>
    <w:pPr>
      <w:spacing w:after="0"/>
    </w:pPr>
    <w:rPr>
      <w:noProof/>
      <w:lang w:eastAsia="en-US"/>
    </w:rPr>
  </w:style>
  <w:style w:type="paragraph" w:customStyle="1" w:styleId="Template-Virksomhedsnavn">
    <w:name w:val="Template - Virksomheds navn"/>
    <w:basedOn w:val="Template"/>
    <w:next w:val="Template-Adresse"/>
    <w:uiPriority w:val="7"/>
    <w:semiHidden/>
    <w:rsid w:val="0052131E"/>
    <w:pPr>
      <w:spacing w:after="200"/>
    </w:pPr>
  </w:style>
  <w:style w:type="paragraph" w:customStyle="1" w:styleId="Template-Adresse">
    <w:name w:val="Template - Adresse"/>
    <w:basedOn w:val="Template"/>
    <w:uiPriority w:val="7"/>
    <w:semiHidden/>
    <w:rsid w:val="0052131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52131E"/>
  </w:style>
  <w:style w:type="table" w:styleId="Tabel-Gitter">
    <w:name w:val="Table Grid"/>
    <w:basedOn w:val="Tabel-Normal"/>
    <w:rsid w:val="0052131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52131E"/>
    <w:pPr>
      <w:spacing w:line="320" w:lineRule="atLeast"/>
    </w:pPr>
    <w:rPr>
      <w:rFonts w:ascii="Arial" w:hAnsi="Arial"/>
      <w:b/>
      <w:sz w:val="26"/>
    </w:rPr>
  </w:style>
  <w:style w:type="paragraph" w:styleId="Listeoverfigurer">
    <w:name w:val="table of figures"/>
    <w:basedOn w:val="Normal"/>
    <w:next w:val="Normal"/>
    <w:uiPriority w:val="99"/>
    <w:semiHidden/>
    <w:rsid w:val="0052131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52131E"/>
    <w:pPr>
      <w:spacing w:after="0"/>
    </w:pPr>
    <w:rPr>
      <w:noProof/>
      <w:lang w:val="en-GB"/>
    </w:rPr>
  </w:style>
  <w:style w:type="paragraph" w:customStyle="1" w:styleId="BoksBillede">
    <w:name w:val="Boks Billede"/>
    <w:uiPriority w:val="5"/>
    <w:rsid w:val="00F9301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F93017"/>
    <w:pPr>
      <w:spacing w:before="284" w:after="230" w:line="320" w:lineRule="atLeast"/>
      <w:ind w:left="340" w:right="340"/>
      <w:contextualSpacing/>
    </w:pPr>
    <w:rPr>
      <w:rFonts w:ascii="Arial" w:hAnsi="Arial"/>
      <w:szCs w:val="17"/>
    </w:rPr>
  </w:style>
  <w:style w:type="paragraph" w:customStyle="1" w:styleId="BoksOverskrift">
    <w:name w:val="Boks Overskrift"/>
    <w:basedOn w:val="Normal"/>
    <w:uiPriority w:val="5"/>
    <w:rsid w:val="00F9301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F93017"/>
    <w:pPr>
      <w:spacing w:after="210" w:line="210" w:lineRule="atLeast"/>
      <w:ind w:left="227" w:right="227"/>
      <w:contextualSpacing/>
    </w:pPr>
    <w:rPr>
      <w:rFonts w:ascii="Arial" w:hAnsi="Arial"/>
      <w:sz w:val="14"/>
      <w:szCs w:val="17"/>
    </w:rPr>
  </w:style>
  <w:style w:type="paragraph" w:customStyle="1" w:styleId="BoksTalopstilling">
    <w:name w:val="Boks Talopstilling"/>
    <w:basedOn w:val="BoksTekst"/>
    <w:uiPriority w:val="5"/>
    <w:rsid w:val="00F93017"/>
    <w:pPr>
      <w:numPr>
        <w:numId w:val="19"/>
      </w:numPr>
    </w:pPr>
  </w:style>
  <w:style w:type="paragraph" w:customStyle="1" w:styleId="BoksPunktopstilling">
    <w:name w:val="Boks Punktopstilling"/>
    <w:basedOn w:val="BoksTekst"/>
    <w:uiPriority w:val="5"/>
    <w:rsid w:val="00F93017"/>
    <w:pPr>
      <w:numPr>
        <w:numId w:val="18"/>
      </w:numPr>
    </w:pPr>
  </w:style>
  <w:style w:type="paragraph" w:customStyle="1" w:styleId="FootnoteSeperator">
    <w:name w:val="Footnote Seperator"/>
    <w:basedOn w:val="Normal"/>
    <w:next w:val="Normal"/>
    <w:uiPriority w:val="99"/>
    <w:semiHidden/>
    <w:rsid w:val="008E3AE5"/>
    <w:pPr>
      <w:pBdr>
        <w:top w:val="single" w:sz="2" w:space="1" w:color="auto"/>
      </w:pBdr>
      <w:spacing w:before="280" w:after="0" w:line="240" w:lineRule="auto"/>
    </w:pPr>
    <w:rPr>
      <w:rFonts w:ascii="Arial" w:hAnsi="Arial"/>
      <w:sz w:val="4"/>
    </w:rPr>
  </w:style>
  <w:style w:type="character" w:customStyle="1" w:styleId="SidehovedTegn">
    <w:name w:val="Sidehoved Tegn"/>
    <w:basedOn w:val="Standardskrifttypeiafsnit"/>
    <w:link w:val="Sidehoved"/>
    <w:uiPriority w:val="99"/>
    <w:semiHidden/>
    <w:rsid w:val="00703C50"/>
    <w:rPr>
      <w:sz w:val="20"/>
    </w:rPr>
  </w:style>
  <w:style w:type="paragraph" w:customStyle="1" w:styleId="ListNumberTable">
    <w:name w:val="List Number Table"/>
    <w:basedOn w:val="Opstilling-talellerbogst"/>
    <w:uiPriority w:val="2"/>
    <w:rsid w:val="0052131E"/>
    <w:pPr>
      <w:numPr>
        <w:numId w:val="0"/>
      </w:numPr>
    </w:pPr>
    <w:rPr>
      <w:sz w:val="14"/>
    </w:rPr>
  </w:style>
  <w:style w:type="paragraph" w:customStyle="1" w:styleId="ListBulletTable">
    <w:name w:val="List Bullet Table"/>
    <w:basedOn w:val="Opstilling-punkttegn"/>
    <w:uiPriority w:val="2"/>
    <w:rsid w:val="0052131E"/>
    <w:pPr>
      <w:numPr>
        <w:numId w:val="0"/>
      </w:numPr>
    </w:pPr>
    <w:rPr>
      <w:sz w:val="14"/>
    </w:rPr>
  </w:style>
  <w:style w:type="paragraph" w:customStyle="1" w:styleId="Afsenderinfo">
    <w:name w:val="Afsender info"/>
    <w:basedOn w:val="Normal"/>
    <w:uiPriority w:val="6"/>
    <w:semiHidden/>
    <w:qFormat/>
    <w:rsid w:val="0052131E"/>
    <w:pPr>
      <w:spacing w:after="0"/>
    </w:pPr>
  </w:style>
  <w:style w:type="paragraph" w:customStyle="1" w:styleId="Notatkildeangivelse">
    <w:name w:val="Notat/kildeangivelse"/>
    <w:basedOn w:val="Normal"/>
    <w:uiPriority w:val="6"/>
    <w:rsid w:val="0052131E"/>
    <w:pPr>
      <w:tabs>
        <w:tab w:val="left" w:pos="737"/>
      </w:tabs>
      <w:spacing w:after="0" w:line="240" w:lineRule="atLeast"/>
    </w:pPr>
    <w:rPr>
      <w:sz w:val="20"/>
    </w:rPr>
  </w:style>
  <w:style w:type="paragraph" w:customStyle="1" w:styleId="Tabelkolonneoverskrift">
    <w:name w:val="Tabel kolonne overskrift"/>
    <w:basedOn w:val="Normal"/>
    <w:uiPriority w:val="6"/>
    <w:rsid w:val="0052131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52131E"/>
    <w:pPr>
      <w:spacing w:after="0" w:line="150" w:lineRule="atLeast"/>
      <w:ind w:right="57"/>
    </w:pPr>
    <w:rPr>
      <w:rFonts w:ascii="Arial" w:hAnsi="Arial"/>
      <w:b/>
      <w:sz w:val="14"/>
    </w:rPr>
  </w:style>
  <w:style w:type="paragraph" w:customStyle="1" w:styleId="Tabeltekst">
    <w:name w:val="Tabel tekst"/>
    <w:basedOn w:val="Normal"/>
    <w:uiPriority w:val="6"/>
    <w:rsid w:val="00956D8A"/>
    <w:pPr>
      <w:spacing w:after="0" w:line="150" w:lineRule="atLeast"/>
      <w:ind w:right="57"/>
    </w:pPr>
    <w:rPr>
      <w:rFonts w:ascii="Arial" w:hAnsi="Arial"/>
      <w:sz w:val="14"/>
    </w:rPr>
  </w:style>
  <w:style w:type="paragraph" w:customStyle="1" w:styleId="Tabeltal">
    <w:name w:val="Tabel tal"/>
    <w:basedOn w:val="Tabeltekst"/>
    <w:uiPriority w:val="6"/>
    <w:rsid w:val="0052131E"/>
    <w:pPr>
      <w:ind w:left="57"/>
      <w:jc w:val="right"/>
    </w:pPr>
  </w:style>
  <w:style w:type="paragraph" w:customStyle="1" w:styleId="TabeltalTotal">
    <w:name w:val="Tabel tal Total"/>
    <w:basedOn w:val="Tabeltal"/>
    <w:uiPriority w:val="6"/>
    <w:rsid w:val="0052131E"/>
    <w:rPr>
      <w:b/>
    </w:rPr>
  </w:style>
  <w:style w:type="character" w:customStyle="1" w:styleId="KildeangivelseChar">
    <w:name w:val="Kildeangivelse Char"/>
    <w:link w:val="Kildeangivelse"/>
    <w:uiPriority w:val="5"/>
    <w:locked/>
    <w:rsid w:val="00AB68E5"/>
    <w:rPr>
      <w:sz w:val="16"/>
      <w:lang w:eastAsia="en-US"/>
    </w:rPr>
  </w:style>
  <w:style w:type="paragraph" w:customStyle="1" w:styleId="Space">
    <w:name w:val="Space"/>
    <w:basedOn w:val="Normal"/>
    <w:uiPriority w:val="5"/>
    <w:rsid w:val="00D9181F"/>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uiPriority w:val="5"/>
    <w:rsid w:val="00AB68E5"/>
    <w:pPr>
      <w:tabs>
        <w:tab w:val="left" w:pos="680"/>
      </w:tabs>
      <w:spacing w:after="0" w:line="200" w:lineRule="atLeast"/>
      <w:ind w:left="681" w:right="227" w:hanging="454"/>
    </w:pPr>
    <w:rPr>
      <w:sz w:val="16"/>
      <w:lang w:eastAsia="en-US"/>
    </w:rPr>
  </w:style>
  <w:style w:type="paragraph" w:customStyle="1" w:styleId="Anm">
    <w:name w:val="Anm"/>
    <w:basedOn w:val="Kildeangivelse"/>
    <w:next w:val="Normal"/>
    <w:link w:val="AnmChar"/>
    <w:uiPriority w:val="5"/>
    <w:rsid w:val="007B2216"/>
    <w:pPr>
      <w:spacing w:before="113"/>
    </w:pPr>
  </w:style>
  <w:style w:type="character" w:customStyle="1" w:styleId="AnmChar">
    <w:name w:val="Anm Char"/>
    <w:basedOn w:val="KildeangivelseChar"/>
    <w:link w:val="Anm"/>
    <w:uiPriority w:val="5"/>
    <w:rsid w:val="00F73B30"/>
    <w:rPr>
      <w:sz w:val="16"/>
      <w:lang w:eastAsia="en-US"/>
    </w:rPr>
  </w:style>
  <w:style w:type="paragraph" w:customStyle="1" w:styleId="TabelIndsttelse">
    <w:name w:val="Tabel Indsættelse"/>
    <w:basedOn w:val="Normal"/>
    <w:uiPriority w:val="5"/>
    <w:rsid w:val="00F977F9"/>
    <w:pPr>
      <w:spacing w:after="0" w:line="40" w:lineRule="atLeast"/>
      <w:ind w:left="227" w:right="227"/>
      <w:contextualSpacing/>
    </w:pPr>
    <w:rPr>
      <w:rFonts w:ascii="Arial" w:hAnsi="Arial"/>
      <w:sz w:val="17"/>
      <w:szCs w:val="17"/>
    </w:rPr>
  </w:style>
  <w:style w:type="paragraph" w:styleId="Listeafsnit">
    <w:name w:val="List Paragraph"/>
    <w:basedOn w:val="Normal"/>
    <w:uiPriority w:val="34"/>
    <w:qFormat/>
    <w:rsid w:val="001B350E"/>
    <w:pPr>
      <w:tabs>
        <w:tab w:val="left" w:pos="567"/>
        <w:tab w:val="left" w:pos="1134"/>
        <w:tab w:val="left" w:pos="1701"/>
      </w:tabs>
      <w:overflowPunct w:val="0"/>
      <w:autoSpaceDE w:val="0"/>
      <w:autoSpaceDN w:val="0"/>
      <w:adjustRightInd w:val="0"/>
      <w:spacing w:after="0" w:line="360" w:lineRule="auto"/>
      <w:ind w:left="720"/>
      <w:contextualSpacing/>
      <w:jc w:val="both"/>
      <w:textAlignment w:val="baseline"/>
    </w:pPr>
    <w:rPr>
      <w:rFonts w:ascii="Tahoma" w:hAnsi="Tahoma"/>
      <w:bCs/>
      <w:spacing w:val="10"/>
      <w:sz w:val="20"/>
      <w:szCs w:val="20"/>
    </w:rPr>
  </w:style>
  <w:style w:type="paragraph" w:styleId="Markeringsbobletekst">
    <w:name w:val="Balloon Text"/>
    <w:basedOn w:val="Normal"/>
    <w:link w:val="MarkeringsbobletekstTegn"/>
    <w:uiPriority w:val="99"/>
    <w:semiHidden/>
    <w:unhideWhenUsed/>
    <w:rsid w:val="001B350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B35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20293">
      <w:bodyDiv w:val="1"/>
      <w:marLeft w:val="0"/>
      <w:marRight w:val="0"/>
      <w:marTop w:val="0"/>
      <w:marBottom w:val="0"/>
      <w:divBdr>
        <w:top w:val="none" w:sz="0" w:space="0" w:color="auto"/>
        <w:left w:val="none" w:sz="0" w:space="0" w:color="auto"/>
        <w:bottom w:val="none" w:sz="0" w:space="0" w:color="auto"/>
        <w:right w:val="none" w:sz="0" w:space="0" w:color="auto"/>
      </w:divBdr>
    </w:div>
    <w:div w:id="671369958">
      <w:bodyDiv w:val="1"/>
      <w:marLeft w:val="0"/>
      <w:marRight w:val="0"/>
      <w:marTop w:val="0"/>
      <w:marBottom w:val="0"/>
      <w:divBdr>
        <w:top w:val="none" w:sz="0" w:space="0" w:color="auto"/>
        <w:left w:val="none" w:sz="0" w:space="0" w:color="auto"/>
        <w:bottom w:val="none" w:sz="0" w:space="0" w:color="auto"/>
        <w:right w:val="none" w:sz="0" w:space="0" w:color="auto"/>
      </w:divBdr>
    </w:div>
    <w:div w:id="150084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12102\appdata\roaming\microsoft\templates\WordEngineTemplates\Notat.dotm" TargetMode="External"/></Relationships>
</file>

<file path=word/theme/theme1.xml><?xml version="1.0" encoding="utf-8"?>
<a:theme xmlns:a="http://schemas.openxmlformats.org/drawingml/2006/main" name="Kontortema">
  <a:themeElements>
    <a:clrScheme name="Digitaliseringsstyrelsen">
      <a:dk1>
        <a:srgbClr val="000000"/>
      </a:dk1>
      <a:lt1>
        <a:srgbClr val="FFFFFF"/>
      </a:lt1>
      <a:dk2>
        <a:srgbClr val="941D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F26D5-D290-4CD5-9466-99ED8CF4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Notat.dotm</Template>
  <TotalTime>3</TotalTime>
  <Pages>11</Pages>
  <Words>1830</Words>
  <Characters>12779</Characters>
  <Application>Microsoft Office Word</Application>
  <DocSecurity>0</DocSecurity>
  <Lines>387</Lines>
  <Paragraphs>171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Finansministeriet</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Lars Boe Riber</dc:creator>
  <cp:lastModifiedBy>Benedicte Christensen</cp:lastModifiedBy>
  <cp:revision>3</cp:revision>
  <dcterms:created xsi:type="dcterms:W3CDTF">2019-09-06T16:49:00Z</dcterms:created>
  <dcterms:modified xsi:type="dcterms:W3CDTF">2019-09-06T16:52:00Z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Template">
    <vt:lpwstr>Notat.dot</vt:lpwstr>
  </property>
  <property fmtid="{D5CDD505-2E9C-101B-9397-08002B2CF9AE}" pid="3" name="SD_KeepOpenIfEmpty">
    <vt:lpwstr>False</vt:lpwstr>
  </property>
  <property fmtid="{D5CDD505-2E9C-101B-9397-08002B2CF9AE}" pid="4" name="SD_ShowDocumentInfo">
    <vt:lpwstr>True</vt:lpwstr>
  </property>
  <property fmtid="{D5CDD505-2E9C-101B-9397-08002B2CF9AE}" pid="5" name="SD_ShowGeneralPanel">
    <vt:lpwstr>True</vt:lpwstr>
  </property>
  <property fmtid="{D5CDD505-2E9C-101B-9397-08002B2CF9AE}" pid="6" name="SD_BrandingGraphicBehavior">
    <vt:lpwstr>Standard</vt:lpwstr>
  </property>
  <property fmtid="{D5CDD505-2E9C-101B-9397-08002B2CF9AE}" pid="7" name="SD_DocumentLanguageString">
    <vt:lpwstr>Dansk</vt:lpwstr>
  </property>
  <property fmtid="{D5CDD505-2E9C-101B-9397-08002B2CF9AE}" pid="8" name="SD_CtlText_Usersettings_Userprofile">
    <vt:lpwstr>LABOR</vt:lpwstr>
  </property>
  <property fmtid="{D5CDD505-2E9C-101B-9397-08002B2CF9AE}" pid="9" name="SD_DocumentLanguage">
    <vt:lpwstr>da-DK</vt:lpwstr>
  </property>
  <property fmtid="{D5CDD505-2E9C-101B-9397-08002B2CF9AE}" pid="10" name="sdDocumentDate">
    <vt:lpwstr>42215</vt:lpwstr>
  </property>
  <property fmtid="{D5CDD505-2E9C-101B-9397-08002B2CF9AE}" pid="11" name="sdDocumentDateFormat">
    <vt:lpwstr>da-DK:d. MMMM yyyy</vt:lpwstr>
  </property>
  <property fmtid="{D5CDD505-2E9C-101B-9397-08002B2CF9AE}" pid="12" name="SD_CtlText_General_JournalNr">
    <vt:lpwstr/>
  </property>
  <property fmtid="{D5CDD505-2E9C-101B-9397-08002B2CF9AE}" pid="13" name="SD_UserprofileName">
    <vt:lpwstr>LABOR</vt:lpwstr>
  </property>
  <property fmtid="{D5CDD505-2E9C-101B-9397-08002B2CF9AE}" pid="14" name="SD_Office_SD_OFF_ID">
    <vt:lpwstr>1</vt:lpwstr>
  </property>
  <property fmtid="{D5CDD505-2E9C-101B-9397-08002B2CF9AE}" pid="15" name="SD_Office_SD_OFF_Offices">
    <vt:lpwstr>Digitaliseringsstyrelsen</vt:lpwstr>
  </property>
  <property fmtid="{D5CDD505-2E9C-101B-9397-08002B2CF9AE}" pid="16" name="SD_Office_SD_OFF_OfficeLanguage">
    <vt:lpwstr>da-DK</vt:lpwstr>
  </property>
  <property fmtid="{D5CDD505-2E9C-101B-9397-08002B2CF9AE}" pid="17" name="SD_Office_SD_OFF_Address">
    <vt:lpwstr>Digitaliseringsstyrelsen · Landgreven 4 · Postboks 2193 · 1017 København K · 3392 5200 · www.digst.dk</vt:lpwstr>
  </property>
  <property fmtid="{D5CDD505-2E9C-101B-9397-08002B2CF9AE}" pid="18" name="SD_Office_SD_OFF_ShortAddress">
    <vt:lpwstr>Digitaliseringsstyrelsen · Landgreven 4 · Postboks 2193 · 1017 København K</vt:lpwstr>
  </property>
  <property fmtid="{D5CDD505-2E9C-101B-9397-08002B2CF9AE}" pid="19" name="SD_Office_SD_OFF_ImageDefinition">
    <vt:lpwstr>Logo</vt:lpwstr>
  </property>
  <property fmtid="{D5CDD505-2E9C-101B-9397-08002B2CF9AE}" pid="20" name="SD_USR_Name">
    <vt:lpwstr>Lars Boe Riber</vt:lpwstr>
  </property>
  <property fmtid="{D5CDD505-2E9C-101B-9397-08002B2CF9AE}" pid="21" name="SD_USR_Title">
    <vt:lpwstr>Fuldmægtig</vt:lpwstr>
  </property>
  <property fmtid="{D5CDD505-2E9C-101B-9397-08002B2CF9AE}" pid="22" name="SD_USR_DirectPhone">
    <vt:lpwstr>45 4178 2324</vt:lpwstr>
  </property>
  <property fmtid="{D5CDD505-2E9C-101B-9397-08002B2CF9AE}" pid="23" name="SD_USR_Email">
    <vt:lpwstr>labor@digst.dk</vt:lpwstr>
  </property>
  <property fmtid="{D5CDD505-2E9C-101B-9397-08002B2CF9AE}" pid="24" name="SD_USR_SagsbehandlerIni">
    <vt:lpwstr>LABOR</vt:lpwstr>
  </property>
  <property fmtid="{D5CDD505-2E9C-101B-9397-08002B2CF9AE}" pid="25" name="SD_USR_Enhed">
    <vt:lpwstr>MPK</vt:lpwstr>
  </property>
  <property fmtid="{D5CDD505-2E9C-101B-9397-08002B2CF9AE}" pid="26" name="DocumentInfoFinished">
    <vt:lpwstr>True</vt:lpwstr>
  </property>
  <property fmtid="{D5CDD505-2E9C-101B-9397-08002B2CF9AE}" pid="27" name="ContentRemapped">
    <vt:lpwstr>true</vt:lpwstr>
  </property>
</Properties>
</file>