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82532E" w:rsidTr="0038556E">
        <w:trPr>
          <w:trHeight w:hRule="exact" w:val="799"/>
        </w:trPr>
        <w:tc>
          <w:tcPr>
            <w:tcW w:w="7643" w:type="dxa"/>
          </w:tcPr>
          <w:p w:rsidR="004F3082" w:rsidRPr="0082532E" w:rsidRDefault="00832C6A" w:rsidP="00DA66B5">
            <w:pPr>
              <w:pStyle w:val="Template-Dokumentnavn"/>
            </w:pPr>
            <w:bookmarkStart w:id="0" w:name="_GoBack"/>
            <w:bookmarkEnd w:id="0"/>
            <w:r>
              <w:t xml:space="preserve">Bilag </w:t>
            </w:r>
            <w:r w:rsidR="00DA66B5">
              <w:t>3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82532E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82532E" w:rsidRDefault="00DA66B5" w:rsidP="005F4143">
            <w:pPr>
              <w:pStyle w:val="Template-Dato"/>
            </w:pPr>
            <w:bookmarkStart w:id="1" w:name="SD_FLD_DocumentDate"/>
            <w:r>
              <w:t>18</w:t>
            </w:r>
            <w:r w:rsidR="005F4143">
              <w:t>. febru</w:t>
            </w:r>
            <w:r w:rsidR="0082532E">
              <w:t>ar 2015</w:t>
            </w:r>
            <w:bookmarkStart w:id="2" w:name="SD_FLD_JournalNr"/>
            <w:bookmarkStart w:id="3" w:name="HIF_SD_FLD_JournalNr"/>
            <w:bookmarkEnd w:id="1"/>
            <w:bookmarkEnd w:id="2"/>
            <w:r w:rsidR="004F3082" w:rsidRPr="0082532E">
              <w:rPr>
                <w:vanish/>
              </w:rPr>
              <w:t xml:space="preserve"> </w:t>
            </w:r>
            <w:bookmarkEnd w:id="3"/>
          </w:p>
        </w:tc>
      </w:tr>
      <w:tr w:rsidR="004F3082" w:rsidRPr="0082532E" w:rsidTr="00F76F6E">
        <w:trPr>
          <w:trHeight w:val="340"/>
        </w:trPr>
        <w:tc>
          <w:tcPr>
            <w:tcW w:w="7643" w:type="dxa"/>
          </w:tcPr>
          <w:p w:rsidR="004F3082" w:rsidRPr="0082532E" w:rsidRDefault="00DA66B5" w:rsidP="00DA66B5">
            <w:pPr>
              <w:pStyle w:val="Overskrift1"/>
            </w:pPr>
            <w:r w:rsidRPr="00DA66B5">
              <w:t>Den tekniske løsning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82532E" w:rsidRDefault="004F3082" w:rsidP="00DA66B5">
            <w:pPr>
              <w:pStyle w:val="Overskrift1"/>
            </w:pPr>
          </w:p>
        </w:tc>
        <w:tc>
          <w:tcPr>
            <w:tcW w:w="2044" w:type="dxa"/>
            <w:vMerge/>
            <w:tcBorders>
              <w:bottom w:val="nil"/>
            </w:tcBorders>
          </w:tcPr>
          <w:p w:rsidR="004F3082" w:rsidRPr="0082532E" w:rsidRDefault="004F3082" w:rsidP="00DA66B5">
            <w:pPr>
              <w:pStyle w:val="Overskrift1"/>
            </w:pPr>
          </w:p>
        </w:tc>
      </w:tr>
    </w:tbl>
    <w:p w:rsidR="002E25E6" w:rsidRDefault="00067979" w:rsidP="0081019B">
      <w:pPr>
        <w:spacing w:after="0"/>
      </w:pPr>
      <w:r>
        <w:t xml:space="preserve">Den offentlige sektor har behov for at sikre fortsat opretholdelse af en </w:t>
      </w:r>
      <w:r w:rsidR="00646845">
        <w:t xml:space="preserve">digital </w:t>
      </w:r>
      <w:r>
        <w:t>identitets</w:t>
      </w:r>
      <w:r w:rsidR="00646845">
        <w:t>-</w:t>
      </w:r>
      <w:r>
        <w:t xml:space="preserve"> og </w:t>
      </w:r>
      <w:r w:rsidR="00646845">
        <w:t>signatur</w:t>
      </w:r>
      <w:r>
        <w:t>infrastruktur med henblik på at understøtte den digitale forvaltning for borgere, myndigheder og virksomheder</w:t>
      </w:r>
      <w:r w:rsidR="00646845">
        <w:t xml:space="preserve">. </w:t>
      </w:r>
    </w:p>
    <w:p w:rsidR="00067979" w:rsidRDefault="00067979" w:rsidP="0081019B">
      <w:pPr>
        <w:spacing w:after="0"/>
      </w:pPr>
    </w:p>
    <w:p w:rsidR="00ED37BB" w:rsidRDefault="00ED37BB" w:rsidP="00ED37BB">
      <w:pPr>
        <w:spacing w:after="0"/>
      </w:pPr>
      <w:r>
        <w:t>En kommende løsning skal sikre, at de forskellige forretningsmæssige behov, som den eksisterende løsning stiller til rådighed, fortsat tilbydes. En kommende løsning skal udvikles og opgraderes teknologisk for at være fremtidssikret i forhold til funktionalitet, sikkerhed og brugervenlighed. Løsningen skal desuden sikre kontinuitet for tjenester og enkel migrering for brugere. Hertil kommer</w:t>
      </w:r>
      <w:r w:rsidR="00E01572">
        <w:t>,</w:t>
      </w:r>
      <w:r>
        <w:t xml:space="preserve"> at løsningen skal opfylde gældende regulering, herunder forordning om eID og tillidstjenester</w:t>
      </w:r>
      <w:r w:rsidR="00EC5D12">
        <w:t xml:space="preserve"> til brug for elektroniske transaktioner på det indre marked</w:t>
      </w:r>
      <w:r>
        <w:t>, persondataloven m</w:t>
      </w:r>
      <w:r w:rsidR="00E01572">
        <w:t>v</w:t>
      </w:r>
      <w:r>
        <w:t xml:space="preserve">. </w:t>
      </w:r>
    </w:p>
    <w:p w:rsidR="007A0741" w:rsidRDefault="007A0741" w:rsidP="0081019B">
      <w:pPr>
        <w:spacing w:after="0"/>
      </w:pPr>
    </w:p>
    <w:p w:rsidR="00067979" w:rsidRDefault="00A75154" w:rsidP="0081019B">
      <w:pPr>
        <w:spacing w:after="0"/>
      </w:pPr>
      <w:r>
        <w:t xml:space="preserve">Digitaliseringsstyrelsen </w:t>
      </w:r>
      <w:r w:rsidR="005C49A0">
        <w:t>forventer at</w:t>
      </w:r>
      <w:r>
        <w:t xml:space="preserve"> anmelde en kommende løsning som nationalt eID til Kommissionen med henblik på</w:t>
      </w:r>
      <w:r w:rsidR="00646845">
        <w:t>,</w:t>
      </w:r>
      <w:r>
        <w:t xml:space="preserve"> at danske borgere og virksomheder kan anvende den på tværs af grænser</w:t>
      </w:r>
      <w:r w:rsidR="005C49A0">
        <w:t>.</w:t>
      </w:r>
      <w:r w:rsidR="00656F6C">
        <w:t xml:space="preserve"> For så vidt angår digital signatur</w:t>
      </w:r>
      <w:r w:rsidR="00EC5D12">
        <w:t>,</w:t>
      </w:r>
      <w:r w:rsidR="005C49A0">
        <w:t xml:space="preserve"> </w:t>
      </w:r>
      <w:r w:rsidR="00656F6C">
        <w:t xml:space="preserve">skal </w:t>
      </w:r>
      <w:r w:rsidR="005C49A0">
        <w:t>en kommende</w:t>
      </w:r>
      <w:r>
        <w:t xml:space="preserve"> digital signaturløsning</w:t>
      </w:r>
      <w:r w:rsidR="005C49A0">
        <w:t xml:space="preserve"> </w:t>
      </w:r>
      <w:r>
        <w:t xml:space="preserve">opfylde </w:t>
      </w:r>
      <w:r w:rsidR="007A0741">
        <w:t xml:space="preserve">forordningens </w:t>
      </w:r>
      <w:r>
        <w:t>krav til kvalificerede elektroniske signaturer.</w:t>
      </w:r>
    </w:p>
    <w:p w:rsidR="00646845" w:rsidRDefault="00646845" w:rsidP="0081019B">
      <w:pPr>
        <w:spacing w:after="0"/>
      </w:pPr>
    </w:p>
    <w:p w:rsidR="00ED37BB" w:rsidRDefault="005C49A0" w:rsidP="00ED37BB">
      <w:pPr>
        <w:spacing w:after="0"/>
      </w:pPr>
      <w:r>
        <w:t>L</w:t>
      </w:r>
      <w:r w:rsidR="00ED37BB">
        <w:t xml:space="preserve">øsningen </w:t>
      </w:r>
      <w:r>
        <w:t xml:space="preserve">bør </w:t>
      </w:r>
      <w:r w:rsidR="00ED37BB">
        <w:t>baseres på åbne grænseflader</w:t>
      </w:r>
      <w:r>
        <w:t xml:space="preserve"> og</w:t>
      </w:r>
      <w:r w:rsidR="00ED37BB">
        <w:t xml:space="preserve"> webservices og være modulært opbygget for at skabe fleksibilitet og de bedst mulige forudsætninger for teknologisk fremtidssikring.</w:t>
      </w:r>
    </w:p>
    <w:p w:rsidR="00ED37BB" w:rsidRDefault="00ED37BB" w:rsidP="00ED37BB">
      <w:pPr>
        <w:spacing w:after="0"/>
      </w:pPr>
    </w:p>
    <w:p w:rsidR="00646845" w:rsidRDefault="00646845" w:rsidP="00ED37BB">
      <w:pPr>
        <w:spacing w:after="0"/>
      </w:pPr>
      <w:r>
        <w:t>Desuden er support et nødvendigt element i løsningen, og det skal besluttes, hvorvidt partnerskabet skal samarbejde om supporten, eller om parterne selvstændigt etablerer support</w:t>
      </w:r>
      <w:r w:rsidR="00ED37BB">
        <w:t xml:space="preserve"> for </w:t>
      </w:r>
      <w:r w:rsidR="00E01572">
        <w:t xml:space="preserve">egne </w:t>
      </w:r>
      <w:r w:rsidR="00ED37BB">
        <w:t>brugere</w:t>
      </w:r>
      <w:r>
        <w:t xml:space="preserve">. </w:t>
      </w:r>
    </w:p>
    <w:p w:rsidR="00646845" w:rsidRDefault="00646845" w:rsidP="0081019B">
      <w:pPr>
        <w:spacing w:after="0"/>
      </w:pPr>
    </w:p>
    <w:p w:rsidR="00646845" w:rsidRDefault="00646845" w:rsidP="00646845">
      <w:pPr>
        <w:spacing w:after="0"/>
      </w:pPr>
      <w:r w:rsidRPr="00892776">
        <w:t xml:space="preserve">Af bilag </w:t>
      </w:r>
      <w:r w:rsidR="00DA66B5" w:rsidRPr="00892776">
        <w:t>3a</w:t>
      </w:r>
      <w:r w:rsidRPr="00892776">
        <w:t xml:space="preserve"> fremgår</w:t>
      </w:r>
      <w:r>
        <w:t xml:space="preserve"> </w:t>
      </w:r>
      <w:r w:rsidRPr="00CD73A4">
        <w:t xml:space="preserve">en </w:t>
      </w:r>
      <w:r w:rsidR="00ED37BB">
        <w:t xml:space="preserve">overordnet </w:t>
      </w:r>
      <w:r w:rsidR="00ED37BB" w:rsidRPr="00CD73A4">
        <w:t xml:space="preserve">grafisk illustration </w:t>
      </w:r>
      <w:r w:rsidR="00DA66B5">
        <w:t>over</w:t>
      </w:r>
      <w:r w:rsidRPr="00CD73A4">
        <w:t xml:space="preserve"> de behov, som det offentlige har til </w:t>
      </w:r>
      <w:r>
        <w:t>den samlede digitale identitets- og signaturinfrastruktur</w:t>
      </w:r>
      <w:r w:rsidRPr="00CD73A4">
        <w:t>.</w:t>
      </w:r>
    </w:p>
    <w:p w:rsidR="00CA5CAC" w:rsidRDefault="00CA5CAC" w:rsidP="00DA5B4F">
      <w:pPr>
        <w:spacing w:after="0"/>
      </w:pPr>
    </w:p>
    <w:sectPr w:rsidR="00CA5CAC" w:rsidSect="009E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82" w:rsidRDefault="00064482">
      <w:r>
        <w:separator/>
      </w:r>
    </w:p>
  </w:endnote>
  <w:endnote w:type="continuationSeparator" w:id="0">
    <w:p w:rsidR="00064482" w:rsidRDefault="000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E0" w:rsidRDefault="00FF5AE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E0" w:rsidRDefault="00FF5AE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E0" w:rsidRDefault="00FF5A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82" w:rsidRDefault="00064482">
      <w:r>
        <w:separator/>
      </w:r>
    </w:p>
  </w:footnote>
  <w:footnote w:type="continuationSeparator" w:id="0">
    <w:p w:rsidR="00064482" w:rsidRDefault="0006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E0" w:rsidRDefault="00FF5AE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82532E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09ED0674" wp14:editId="651D5380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4" w:name="SD_FLD_Page"/>
    <w:r w:rsidR="00F3309D" w:rsidRPr="00433F79">
      <w:rPr>
        <w:rStyle w:val="Sidetal"/>
      </w:rPr>
      <w:t>Side</w:t>
    </w:r>
    <w:bookmarkEnd w:id="4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892776"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5" w:name="SD_LAN_Of"/>
    <w:r>
      <w:rPr>
        <w:rStyle w:val="Sidetal"/>
      </w:rPr>
      <w:t>af</w:t>
    </w:r>
    <w:bookmarkEnd w:id="5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892776"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0" w:rsidRDefault="0082532E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759084" wp14:editId="0535F5FE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025" cy="419100"/>
          <wp:effectExtent l="0" t="0" r="952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6C35D4F"/>
    <w:multiLevelType w:val="hybridMultilevel"/>
    <w:tmpl w:val="C84A3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52F98"/>
    <w:multiLevelType w:val="hybridMultilevel"/>
    <w:tmpl w:val="B5C00974"/>
    <w:lvl w:ilvl="0" w:tplc="8D0A6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F521E1"/>
    <w:multiLevelType w:val="hybridMultilevel"/>
    <w:tmpl w:val="60923104"/>
    <w:lvl w:ilvl="0" w:tplc="AD449EB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5">
    <w:nsid w:val="2E57747D"/>
    <w:multiLevelType w:val="multilevel"/>
    <w:tmpl w:val="3C96D2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B48097C"/>
    <w:multiLevelType w:val="hybridMultilevel"/>
    <w:tmpl w:val="0A469596"/>
    <w:lvl w:ilvl="0" w:tplc="060A1BA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532D2138"/>
    <w:multiLevelType w:val="hybridMultilevel"/>
    <w:tmpl w:val="AD3EA7C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1">
    <w:nsid w:val="61E721E1"/>
    <w:multiLevelType w:val="multilevel"/>
    <w:tmpl w:val="F210EBBE"/>
    <w:lvl w:ilvl="0">
      <w:start w:val="1"/>
      <w:numFmt w:val="bullet"/>
      <w:lvlRestart w:val="0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22">
    <w:nsid w:val="63C828BF"/>
    <w:multiLevelType w:val="hybridMultilevel"/>
    <w:tmpl w:val="A54614F4"/>
    <w:lvl w:ilvl="0" w:tplc="FF4E130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20"/>
  </w:num>
  <w:num w:numId="14">
    <w:abstractNumId w:val="14"/>
  </w:num>
  <w:num w:numId="15">
    <w:abstractNumId w:val="9"/>
  </w:num>
  <w:num w:numId="16">
    <w:abstractNumId w:val="15"/>
  </w:num>
  <w:num w:numId="17">
    <w:abstractNumId w:val="13"/>
  </w:num>
  <w:num w:numId="18">
    <w:abstractNumId w:val="19"/>
  </w:num>
  <w:num w:numId="19">
    <w:abstractNumId w:val="17"/>
  </w:num>
  <w:num w:numId="20">
    <w:abstractNumId w:val="11"/>
  </w:num>
  <w:num w:numId="21">
    <w:abstractNumId w:val="22"/>
  </w:num>
  <w:num w:numId="22">
    <w:abstractNumId w:val="10"/>
  </w:num>
  <w:num w:numId="23">
    <w:abstractNumId w:val="10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E"/>
    <w:rsid w:val="0000180B"/>
    <w:rsid w:val="000035B8"/>
    <w:rsid w:val="0001192F"/>
    <w:rsid w:val="00017AB4"/>
    <w:rsid w:val="00022F36"/>
    <w:rsid w:val="00024A66"/>
    <w:rsid w:val="000250D6"/>
    <w:rsid w:val="00025355"/>
    <w:rsid w:val="00036862"/>
    <w:rsid w:val="000421D4"/>
    <w:rsid w:val="00051A09"/>
    <w:rsid w:val="00053366"/>
    <w:rsid w:val="000565AB"/>
    <w:rsid w:val="000629F8"/>
    <w:rsid w:val="00064482"/>
    <w:rsid w:val="00066058"/>
    <w:rsid w:val="00067296"/>
    <w:rsid w:val="00067979"/>
    <w:rsid w:val="00070ED2"/>
    <w:rsid w:val="000769DC"/>
    <w:rsid w:val="000862C9"/>
    <w:rsid w:val="0008749C"/>
    <w:rsid w:val="00092651"/>
    <w:rsid w:val="000B0DAA"/>
    <w:rsid w:val="000B417A"/>
    <w:rsid w:val="000B75AA"/>
    <w:rsid w:val="000D6E63"/>
    <w:rsid w:val="000E1290"/>
    <w:rsid w:val="000F05E1"/>
    <w:rsid w:val="000F15FA"/>
    <w:rsid w:val="00100316"/>
    <w:rsid w:val="00101552"/>
    <w:rsid w:val="00107B13"/>
    <w:rsid w:val="001105C6"/>
    <w:rsid w:val="00110AD4"/>
    <w:rsid w:val="00114D87"/>
    <w:rsid w:val="0012125F"/>
    <w:rsid w:val="00121B9D"/>
    <w:rsid w:val="00121F0E"/>
    <w:rsid w:val="0012489C"/>
    <w:rsid w:val="00126B1C"/>
    <w:rsid w:val="001362D7"/>
    <w:rsid w:val="00136765"/>
    <w:rsid w:val="00153477"/>
    <w:rsid w:val="00153566"/>
    <w:rsid w:val="00161934"/>
    <w:rsid w:val="00161CC7"/>
    <w:rsid w:val="001642D9"/>
    <w:rsid w:val="00167975"/>
    <w:rsid w:val="0017137B"/>
    <w:rsid w:val="00181631"/>
    <w:rsid w:val="00186F7F"/>
    <w:rsid w:val="0019217D"/>
    <w:rsid w:val="00192812"/>
    <w:rsid w:val="001A40F1"/>
    <w:rsid w:val="001A6137"/>
    <w:rsid w:val="001B007C"/>
    <w:rsid w:val="001C081F"/>
    <w:rsid w:val="001C281C"/>
    <w:rsid w:val="001C4B5D"/>
    <w:rsid w:val="001C6B16"/>
    <w:rsid w:val="001F0381"/>
    <w:rsid w:val="001F4299"/>
    <w:rsid w:val="001F5AC3"/>
    <w:rsid w:val="001F692A"/>
    <w:rsid w:val="00210AA8"/>
    <w:rsid w:val="00211AB6"/>
    <w:rsid w:val="00216BE3"/>
    <w:rsid w:val="002171DE"/>
    <w:rsid w:val="00217E5B"/>
    <w:rsid w:val="00227FFC"/>
    <w:rsid w:val="00230E06"/>
    <w:rsid w:val="00234EF4"/>
    <w:rsid w:val="0024217B"/>
    <w:rsid w:val="0024430C"/>
    <w:rsid w:val="002672F6"/>
    <w:rsid w:val="00270BA3"/>
    <w:rsid w:val="002837E8"/>
    <w:rsid w:val="00297ABB"/>
    <w:rsid w:val="00297E3C"/>
    <w:rsid w:val="002A2BF7"/>
    <w:rsid w:val="002A750E"/>
    <w:rsid w:val="002C3E75"/>
    <w:rsid w:val="002E25E6"/>
    <w:rsid w:val="002E326D"/>
    <w:rsid w:val="002F2D9E"/>
    <w:rsid w:val="002F5B9A"/>
    <w:rsid w:val="002F65B1"/>
    <w:rsid w:val="003106B4"/>
    <w:rsid w:val="00321B95"/>
    <w:rsid w:val="00331E55"/>
    <w:rsid w:val="00350F46"/>
    <w:rsid w:val="003801C3"/>
    <w:rsid w:val="00384D1F"/>
    <w:rsid w:val="00390A90"/>
    <w:rsid w:val="003A1972"/>
    <w:rsid w:val="003A2487"/>
    <w:rsid w:val="003A4BFC"/>
    <w:rsid w:val="003A7C5E"/>
    <w:rsid w:val="003B333D"/>
    <w:rsid w:val="003B593B"/>
    <w:rsid w:val="003B7DDB"/>
    <w:rsid w:val="003C7114"/>
    <w:rsid w:val="003E6170"/>
    <w:rsid w:val="003F178D"/>
    <w:rsid w:val="003F7E2E"/>
    <w:rsid w:val="00404AE0"/>
    <w:rsid w:val="00406A77"/>
    <w:rsid w:val="00411E02"/>
    <w:rsid w:val="004179DE"/>
    <w:rsid w:val="00420C65"/>
    <w:rsid w:val="0043074C"/>
    <w:rsid w:val="00432EA6"/>
    <w:rsid w:val="00433541"/>
    <w:rsid w:val="004357F5"/>
    <w:rsid w:val="0044771C"/>
    <w:rsid w:val="0045008B"/>
    <w:rsid w:val="00455B79"/>
    <w:rsid w:val="00483C3B"/>
    <w:rsid w:val="00493EAD"/>
    <w:rsid w:val="004950A8"/>
    <w:rsid w:val="004A1396"/>
    <w:rsid w:val="004A42A7"/>
    <w:rsid w:val="004C29DF"/>
    <w:rsid w:val="004C3BD5"/>
    <w:rsid w:val="004F3082"/>
    <w:rsid w:val="005001B3"/>
    <w:rsid w:val="00504494"/>
    <w:rsid w:val="0050453A"/>
    <w:rsid w:val="005140EA"/>
    <w:rsid w:val="0052131E"/>
    <w:rsid w:val="00523C5B"/>
    <w:rsid w:val="005350D1"/>
    <w:rsid w:val="00537036"/>
    <w:rsid w:val="00545F55"/>
    <w:rsid w:val="00547BC6"/>
    <w:rsid w:val="00553194"/>
    <w:rsid w:val="00561EB9"/>
    <w:rsid w:val="00564020"/>
    <w:rsid w:val="00570BB3"/>
    <w:rsid w:val="00573C4F"/>
    <w:rsid w:val="00576C37"/>
    <w:rsid w:val="005802EE"/>
    <w:rsid w:val="00584378"/>
    <w:rsid w:val="005A0090"/>
    <w:rsid w:val="005B05DB"/>
    <w:rsid w:val="005B2B01"/>
    <w:rsid w:val="005B5A82"/>
    <w:rsid w:val="005B75D1"/>
    <w:rsid w:val="005C32DE"/>
    <w:rsid w:val="005C49A0"/>
    <w:rsid w:val="005D1B36"/>
    <w:rsid w:val="005D66F8"/>
    <w:rsid w:val="005E3E22"/>
    <w:rsid w:val="005E6CB9"/>
    <w:rsid w:val="005F4143"/>
    <w:rsid w:val="00613314"/>
    <w:rsid w:val="00620DCC"/>
    <w:rsid w:val="00640ECC"/>
    <w:rsid w:val="006464CC"/>
    <w:rsid w:val="00646845"/>
    <w:rsid w:val="006518DC"/>
    <w:rsid w:val="00656F6C"/>
    <w:rsid w:val="00663EC9"/>
    <w:rsid w:val="00673131"/>
    <w:rsid w:val="00684D51"/>
    <w:rsid w:val="00690C8C"/>
    <w:rsid w:val="00693DE7"/>
    <w:rsid w:val="00694D75"/>
    <w:rsid w:val="006A298C"/>
    <w:rsid w:val="006C5A7D"/>
    <w:rsid w:val="006D5EC7"/>
    <w:rsid w:val="006E1799"/>
    <w:rsid w:val="006E60C1"/>
    <w:rsid w:val="006E694D"/>
    <w:rsid w:val="006F0289"/>
    <w:rsid w:val="00702A50"/>
    <w:rsid w:val="00703C50"/>
    <w:rsid w:val="0070597F"/>
    <w:rsid w:val="00711522"/>
    <w:rsid w:val="007128F0"/>
    <w:rsid w:val="00713BCD"/>
    <w:rsid w:val="0071410D"/>
    <w:rsid w:val="00722C5A"/>
    <w:rsid w:val="007240BF"/>
    <w:rsid w:val="007317FB"/>
    <w:rsid w:val="00731C55"/>
    <w:rsid w:val="00736658"/>
    <w:rsid w:val="0074135F"/>
    <w:rsid w:val="00751A9F"/>
    <w:rsid w:val="007558AC"/>
    <w:rsid w:val="00757790"/>
    <w:rsid w:val="00765846"/>
    <w:rsid w:val="00765C37"/>
    <w:rsid w:val="007803AD"/>
    <w:rsid w:val="00794A97"/>
    <w:rsid w:val="007955B4"/>
    <w:rsid w:val="007A0741"/>
    <w:rsid w:val="007B1E75"/>
    <w:rsid w:val="007B2216"/>
    <w:rsid w:val="007B5F15"/>
    <w:rsid w:val="007C0A94"/>
    <w:rsid w:val="007C1E8D"/>
    <w:rsid w:val="007C2199"/>
    <w:rsid w:val="007C3256"/>
    <w:rsid w:val="007D6F8C"/>
    <w:rsid w:val="007F382F"/>
    <w:rsid w:val="007F64CD"/>
    <w:rsid w:val="007F6A6A"/>
    <w:rsid w:val="00806F82"/>
    <w:rsid w:val="0080757D"/>
    <w:rsid w:val="0081019B"/>
    <w:rsid w:val="00810F06"/>
    <w:rsid w:val="00812F86"/>
    <w:rsid w:val="008208BC"/>
    <w:rsid w:val="00822483"/>
    <w:rsid w:val="008226C8"/>
    <w:rsid w:val="0082532E"/>
    <w:rsid w:val="0082679D"/>
    <w:rsid w:val="00827399"/>
    <w:rsid w:val="00832C6A"/>
    <w:rsid w:val="00832E2F"/>
    <w:rsid w:val="00833F8D"/>
    <w:rsid w:val="00837A87"/>
    <w:rsid w:val="00841F21"/>
    <w:rsid w:val="00843028"/>
    <w:rsid w:val="00850B99"/>
    <w:rsid w:val="00850EB5"/>
    <w:rsid w:val="008511A5"/>
    <w:rsid w:val="00852B93"/>
    <w:rsid w:val="0085337D"/>
    <w:rsid w:val="00854337"/>
    <w:rsid w:val="0085744B"/>
    <w:rsid w:val="008632C9"/>
    <w:rsid w:val="00863559"/>
    <w:rsid w:val="00892776"/>
    <w:rsid w:val="0089371A"/>
    <w:rsid w:val="008A0687"/>
    <w:rsid w:val="008A6101"/>
    <w:rsid w:val="008B33B1"/>
    <w:rsid w:val="008B3B52"/>
    <w:rsid w:val="008C5837"/>
    <w:rsid w:val="008C7EAD"/>
    <w:rsid w:val="008D0573"/>
    <w:rsid w:val="008D1A60"/>
    <w:rsid w:val="008D21AE"/>
    <w:rsid w:val="008D5495"/>
    <w:rsid w:val="008D7E07"/>
    <w:rsid w:val="008F0FE1"/>
    <w:rsid w:val="008F1CCF"/>
    <w:rsid w:val="00930E78"/>
    <w:rsid w:val="0093235B"/>
    <w:rsid w:val="009330EF"/>
    <w:rsid w:val="00946A30"/>
    <w:rsid w:val="009508BA"/>
    <w:rsid w:val="00952765"/>
    <w:rsid w:val="00956732"/>
    <w:rsid w:val="00956D8A"/>
    <w:rsid w:val="00961CD3"/>
    <w:rsid w:val="0096477F"/>
    <w:rsid w:val="00970441"/>
    <w:rsid w:val="00971AA9"/>
    <w:rsid w:val="0098063E"/>
    <w:rsid w:val="009859A7"/>
    <w:rsid w:val="00985C7E"/>
    <w:rsid w:val="009911AD"/>
    <w:rsid w:val="00995D6A"/>
    <w:rsid w:val="009A06B6"/>
    <w:rsid w:val="009A06D8"/>
    <w:rsid w:val="009A167D"/>
    <w:rsid w:val="009B1328"/>
    <w:rsid w:val="009B3E67"/>
    <w:rsid w:val="009B7C02"/>
    <w:rsid w:val="009C28EF"/>
    <w:rsid w:val="009C388B"/>
    <w:rsid w:val="009C3A4A"/>
    <w:rsid w:val="009C6009"/>
    <w:rsid w:val="009D3340"/>
    <w:rsid w:val="009D6DA5"/>
    <w:rsid w:val="009E163A"/>
    <w:rsid w:val="009E377C"/>
    <w:rsid w:val="009E57BB"/>
    <w:rsid w:val="009F27A2"/>
    <w:rsid w:val="009F3067"/>
    <w:rsid w:val="00A059FC"/>
    <w:rsid w:val="00A16D35"/>
    <w:rsid w:val="00A20D3F"/>
    <w:rsid w:val="00A2452B"/>
    <w:rsid w:val="00A24BB9"/>
    <w:rsid w:val="00A30CBD"/>
    <w:rsid w:val="00A37560"/>
    <w:rsid w:val="00A42BEC"/>
    <w:rsid w:val="00A461AC"/>
    <w:rsid w:val="00A556F2"/>
    <w:rsid w:val="00A575C5"/>
    <w:rsid w:val="00A630F1"/>
    <w:rsid w:val="00A64FF6"/>
    <w:rsid w:val="00A65A51"/>
    <w:rsid w:val="00A75154"/>
    <w:rsid w:val="00A825BA"/>
    <w:rsid w:val="00A82C53"/>
    <w:rsid w:val="00A961A2"/>
    <w:rsid w:val="00AA0569"/>
    <w:rsid w:val="00AA1A1F"/>
    <w:rsid w:val="00AB47BB"/>
    <w:rsid w:val="00AB68E5"/>
    <w:rsid w:val="00AB6C82"/>
    <w:rsid w:val="00AC6FF2"/>
    <w:rsid w:val="00AD37C3"/>
    <w:rsid w:val="00AD49B3"/>
    <w:rsid w:val="00B04646"/>
    <w:rsid w:val="00B17861"/>
    <w:rsid w:val="00B20710"/>
    <w:rsid w:val="00B21786"/>
    <w:rsid w:val="00B2453F"/>
    <w:rsid w:val="00B30C69"/>
    <w:rsid w:val="00B44A9D"/>
    <w:rsid w:val="00B45A42"/>
    <w:rsid w:val="00B512A9"/>
    <w:rsid w:val="00B51927"/>
    <w:rsid w:val="00B70F67"/>
    <w:rsid w:val="00B72585"/>
    <w:rsid w:val="00B7351E"/>
    <w:rsid w:val="00B77F52"/>
    <w:rsid w:val="00B828C0"/>
    <w:rsid w:val="00B8541D"/>
    <w:rsid w:val="00B85473"/>
    <w:rsid w:val="00B91E7D"/>
    <w:rsid w:val="00B96627"/>
    <w:rsid w:val="00BA2C8D"/>
    <w:rsid w:val="00BA56DF"/>
    <w:rsid w:val="00BB1363"/>
    <w:rsid w:val="00BB60AC"/>
    <w:rsid w:val="00BC3C7C"/>
    <w:rsid w:val="00BD0257"/>
    <w:rsid w:val="00BE1509"/>
    <w:rsid w:val="00BE7A2C"/>
    <w:rsid w:val="00BE7FBE"/>
    <w:rsid w:val="00BF4718"/>
    <w:rsid w:val="00BF6593"/>
    <w:rsid w:val="00BF6EC5"/>
    <w:rsid w:val="00C05117"/>
    <w:rsid w:val="00C07D05"/>
    <w:rsid w:val="00C22FED"/>
    <w:rsid w:val="00C31655"/>
    <w:rsid w:val="00C33332"/>
    <w:rsid w:val="00C346EB"/>
    <w:rsid w:val="00C357A9"/>
    <w:rsid w:val="00C44DE3"/>
    <w:rsid w:val="00C52AD8"/>
    <w:rsid w:val="00C57CA0"/>
    <w:rsid w:val="00C62734"/>
    <w:rsid w:val="00C64FF3"/>
    <w:rsid w:val="00C6591D"/>
    <w:rsid w:val="00C769F5"/>
    <w:rsid w:val="00C86BEE"/>
    <w:rsid w:val="00C928F6"/>
    <w:rsid w:val="00CA0058"/>
    <w:rsid w:val="00CA0509"/>
    <w:rsid w:val="00CA1B31"/>
    <w:rsid w:val="00CA5CAC"/>
    <w:rsid w:val="00CB11D0"/>
    <w:rsid w:val="00CB2E97"/>
    <w:rsid w:val="00CB4B8E"/>
    <w:rsid w:val="00CB548C"/>
    <w:rsid w:val="00CC05CC"/>
    <w:rsid w:val="00CC134F"/>
    <w:rsid w:val="00CD73A4"/>
    <w:rsid w:val="00CE3F8A"/>
    <w:rsid w:val="00CF18B3"/>
    <w:rsid w:val="00CF1C87"/>
    <w:rsid w:val="00CF270F"/>
    <w:rsid w:val="00CF367C"/>
    <w:rsid w:val="00CF7153"/>
    <w:rsid w:val="00CF76DD"/>
    <w:rsid w:val="00D10112"/>
    <w:rsid w:val="00D218F3"/>
    <w:rsid w:val="00D252B0"/>
    <w:rsid w:val="00D27834"/>
    <w:rsid w:val="00D33878"/>
    <w:rsid w:val="00D3617C"/>
    <w:rsid w:val="00D3791D"/>
    <w:rsid w:val="00D416A3"/>
    <w:rsid w:val="00D43A04"/>
    <w:rsid w:val="00D522CD"/>
    <w:rsid w:val="00D678FF"/>
    <w:rsid w:val="00D84A3E"/>
    <w:rsid w:val="00D84F8B"/>
    <w:rsid w:val="00D86347"/>
    <w:rsid w:val="00D9181F"/>
    <w:rsid w:val="00D933A8"/>
    <w:rsid w:val="00D94747"/>
    <w:rsid w:val="00DA5B4F"/>
    <w:rsid w:val="00DA66B5"/>
    <w:rsid w:val="00DA7968"/>
    <w:rsid w:val="00DC0CCF"/>
    <w:rsid w:val="00DC3E1B"/>
    <w:rsid w:val="00DD0A98"/>
    <w:rsid w:val="00DD545E"/>
    <w:rsid w:val="00DE6A38"/>
    <w:rsid w:val="00DF378E"/>
    <w:rsid w:val="00DF66D2"/>
    <w:rsid w:val="00E01572"/>
    <w:rsid w:val="00E044E1"/>
    <w:rsid w:val="00E14B72"/>
    <w:rsid w:val="00E15F5E"/>
    <w:rsid w:val="00E17D1D"/>
    <w:rsid w:val="00E41922"/>
    <w:rsid w:val="00E46CDB"/>
    <w:rsid w:val="00E559C6"/>
    <w:rsid w:val="00E571FA"/>
    <w:rsid w:val="00E57C26"/>
    <w:rsid w:val="00E7103B"/>
    <w:rsid w:val="00E932E7"/>
    <w:rsid w:val="00E9513F"/>
    <w:rsid w:val="00EB0587"/>
    <w:rsid w:val="00EB26F7"/>
    <w:rsid w:val="00EB6620"/>
    <w:rsid w:val="00EC0B48"/>
    <w:rsid w:val="00EC5D12"/>
    <w:rsid w:val="00ED37BB"/>
    <w:rsid w:val="00ED40F8"/>
    <w:rsid w:val="00ED4D38"/>
    <w:rsid w:val="00ED59B0"/>
    <w:rsid w:val="00EE1C0D"/>
    <w:rsid w:val="00EE5114"/>
    <w:rsid w:val="00EE6B61"/>
    <w:rsid w:val="00EF1556"/>
    <w:rsid w:val="00EF36FB"/>
    <w:rsid w:val="00F0467F"/>
    <w:rsid w:val="00F12DC3"/>
    <w:rsid w:val="00F1313C"/>
    <w:rsid w:val="00F13B25"/>
    <w:rsid w:val="00F150BD"/>
    <w:rsid w:val="00F1746F"/>
    <w:rsid w:val="00F17F2E"/>
    <w:rsid w:val="00F25273"/>
    <w:rsid w:val="00F26A13"/>
    <w:rsid w:val="00F3309D"/>
    <w:rsid w:val="00F33D23"/>
    <w:rsid w:val="00F35D68"/>
    <w:rsid w:val="00F439B0"/>
    <w:rsid w:val="00F52CCD"/>
    <w:rsid w:val="00F60DC0"/>
    <w:rsid w:val="00F64493"/>
    <w:rsid w:val="00F67E15"/>
    <w:rsid w:val="00F71D4D"/>
    <w:rsid w:val="00F73B30"/>
    <w:rsid w:val="00F76F6E"/>
    <w:rsid w:val="00F82D3E"/>
    <w:rsid w:val="00F84381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C094F"/>
    <w:rsid w:val="00FD07A7"/>
    <w:rsid w:val="00FD152C"/>
    <w:rsid w:val="00FD3BB1"/>
    <w:rsid w:val="00FD6354"/>
    <w:rsid w:val="00FE3AA0"/>
    <w:rsid w:val="00FF19A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1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15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3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2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82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6D35"/>
    <w:rPr>
      <w:rFonts w:ascii="Tahoma" w:hAnsi="Tahoma" w:cs="Tahoma"/>
      <w:sz w:val="16"/>
      <w:szCs w:val="16"/>
    </w:rPr>
  </w:style>
  <w:style w:type="table" w:styleId="Lysliste">
    <w:name w:val="Light List"/>
    <w:basedOn w:val="Tabel-Normal"/>
    <w:uiPriority w:val="61"/>
    <w:rsid w:val="00CB4B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rsid w:val="00B512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2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2A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2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2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14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4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5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6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7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7E2E"/>
    <w:pPr>
      <w:numPr>
        <w:numId w:val="15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8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9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0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1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3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2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82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6D35"/>
    <w:rPr>
      <w:rFonts w:ascii="Tahoma" w:hAnsi="Tahoma" w:cs="Tahoma"/>
      <w:sz w:val="16"/>
      <w:szCs w:val="16"/>
    </w:rPr>
  </w:style>
  <w:style w:type="table" w:styleId="Lysliste">
    <w:name w:val="Light List"/>
    <w:basedOn w:val="Tabel-Normal"/>
    <w:uiPriority w:val="61"/>
    <w:rsid w:val="00CB4B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rsid w:val="00B512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2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2A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2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390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3</TotalTime>
  <Pages>1</Pages>
  <Words>240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Lasse Lollike</dc:creator>
  <cp:lastModifiedBy>Tina Windeløv Myrhøj</cp:lastModifiedBy>
  <cp:revision>4</cp:revision>
  <cp:lastPrinted>2015-02-10T08:27:00Z</cp:lastPrinted>
  <dcterms:created xsi:type="dcterms:W3CDTF">2015-02-13T10:02:00Z</dcterms:created>
  <dcterms:modified xsi:type="dcterms:W3CDTF">2015-02-17T10:12:00Z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Lasse Lollike</vt:lpwstr>
  </property>
  <property fmtid="{D5CDD505-2E9C-101B-9397-08002B2CF9AE}" pid="9" name="SD_DocumentLanguage">
    <vt:lpwstr>da-DK</vt:lpwstr>
  </property>
  <property fmtid="{D5CDD505-2E9C-101B-9397-08002B2CF9AE}" pid="10" name="sdDocumentDate">
    <vt:lpwstr>42030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Lasse Lollike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Lasse Lollike</vt:lpwstr>
  </property>
  <property fmtid="{D5CDD505-2E9C-101B-9397-08002B2CF9AE}" pid="20" name="SD_USR_Title">
    <vt:lpwstr>Student</vt:lpwstr>
  </property>
  <property fmtid="{D5CDD505-2E9C-101B-9397-08002B2CF9AE}" pid="21" name="SD_USR_DirectPhone">
    <vt:lpwstr>+45 41782197</vt:lpwstr>
  </property>
  <property fmtid="{D5CDD505-2E9C-101B-9397-08002B2CF9AE}" pid="22" name="SD_USR_Email">
    <vt:lpwstr>laslo@digst.dk</vt:lpwstr>
  </property>
  <property fmtid="{D5CDD505-2E9C-101B-9397-08002B2CF9AE}" pid="23" name="SD_USR_SagsbehandlerIni">
    <vt:lpwstr>Laslo</vt:lpwstr>
  </property>
  <property fmtid="{D5CDD505-2E9C-101B-9397-08002B2CF9AE}" pid="24" name="SD_USR_Enhed">
    <vt:lpwstr>CKU</vt:lpwstr>
  </property>
  <property fmtid="{D5CDD505-2E9C-101B-9397-08002B2CF9AE}" pid="25" name="DocumentInfoFinished">
    <vt:lpwstr>True</vt:lpwstr>
  </property>
</Properties>
</file>