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AC0BA7" w:rsidRPr="005A610F" w:rsidTr="00FE249D">
        <w:trPr>
          <w:trHeight w:val="797"/>
        </w:trPr>
        <w:tc>
          <w:tcPr>
            <w:tcW w:w="7655" w:type="dxa"/>
            <w:tcBorders>
              <w:bottom w:val="nil"/>
            </w:tcBorders>
          </w:tcPr>
          <w:p w:rsidR="0099566B" w:rsidRPr="002A3AA8" w:rsidRDefault="00AC0BA7" w:rsidP="00794A97">
            <w:pPr>
              <w:pStyle w:val="Template-Dokumentnavn"/>
            </w:pPr>
            <w:bookmarkStart w:id="0" w:name="bmkDokumentOverskrift"/>
            <w:r w:rsidRPr="002A3AA8">
              <w:t>Dagsorden</w:t>
            </w:r>
            <w:bookmarkEnd w:id="0"/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C0BA7" w:rsidRPr="002A3AA8" w:rsidRDefault="00AC0BA7" w:rsidP="00794A97">
            <w:pPr>
              <w:pStyle w:val="Template-Dokumentnavn"/>
            </w:pPr>
            <w:bookmarkStart w:id="1" w:name="SD_Dagsorden"/>
            <w:bookmarkEnd w:id="1"/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C0BA7" w:rsidRPr="002A3AA8" w:rsidRDefault="008311C4" w:rsidP="00AC0BA7">
            <w:pPr>
              <w:pStyle w:val="Template-Dato"/>
            </w:pPr>
            <w:bookmarkStart w:id="2" w:name="SD_FLD_DocumentDate"/>
            <w:r w:rsidRPr="002A3AA8">
              <w:t>18</w:t>
            </w:r>
            <w:r w:rsidR="005A610F" w:rsidRPr="002A3AA8">
              <w:t xml:space="preserve">. </w:t>
            </w:r>
            <w:r w:rsidR="00FC1055" w:rsidRPr="002A3AA8">
              <w:t xml:space="preserve">februar </w:t>
            </w:r>
            <w:r w:rsidR="005A610F" w:rsidRPr="002A3AA8">
              <w:t>201</w:t>
            </w:r>
            <w:bookmarkEnd w:id="2"/>
            <w:r w:rsidR="00FC1055" w:rsidRPr="002A3AA8">
              <w:t>5</w:t>
            </w:r>
          </w:p>
          <w:p w:rsidR="00AC0BA7" w:rsidRPr="002A3AA8" w:rsidRDefault="00AC0BA7" w:rsidP="00A75DCD">
            <w:pPr>
              <w:pStyle w:val="Template-INI"/>
              <w:rPr>
                <w:lang w:val="da-DK"/>
              </w:rPr>
            </w:pPr>
          </w:p>
        </w:tc>
      </w:tr>
      <w:tr w:rsidR="00AC0BA7" w:rsidRPr="005A610F" w:rsidTr="00FE249D">
        <w:trPr>
          <w:trHeight w:val="368"/>
        </w:trPr>
        <w:tc>
          <w:tcPr>
            <w:tcW w:w="7655" w:type="dxa"/>
            <w:tcBorders>
              <w:top w:val="nil"/>
              <w:bottom w:val="nil"/>
            </w:tcBorders>
          </w:tcPr>
          <w:p w:rsidR="00FE249D" w:rsidRPr="00FE249D" w:rsidRDefault="00B43867" w:rsidP="00FC1055">
            <w:pPr>
              <w:pStyle w:val="Overskrift1"/>
            </w:pPr>
            <w:r>
              <w:t>Teknisk dialog</w:t>
            </w:r>
            <w:r w:rsidR="00533886">
              <w:t xml:space="preserve"> </w:t>
            </w:r>
            <w:r w:rsidR="00FC1055">
              <w:t>vedrørende</w:t>
            </w:r>
            <w:r w:rsidR="00533886">
              <w:t xml:space="preserve"> </w:t>
            </w:r>
            <w:r w:rsidR="00FC1055" w:rsidRPr="00FC1055">
              <w:t>of</w:t>
            </w:r>
            <w:r w:rsidR="008311C4">
              <w:t>fentligt-privat partnerskab om en kommende digital</w:t>
            </w:r>
            <w:r w:rsidR="00FC1055" w:rsidRPr="00FC1055">
              <w:t xml:space="preserve"> identitets- og signaturinfrastruktur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C0BA7" w:rsidRPr="005A610F" w:rsidRDefault="00AC0BA7" w:rsidP="00FD7E66">
            <w:pPr>
              <w:pStyle w:val="Overskrift1"/>
            </w:pPr>
          </w:p>
        </w:tc>
        <w:tc>
          <w:tcPr>
            <w:tcW w:w="1985" w:type="dxa"/>
            <w:vMerge/>
          </w:tcPr>
          <w:p w:rsidR="00AC0BA7" w:rsidRPr="005A610F" w:rsidRDefault="00AC0BA7" w:rsidP="00FD7E66">
            <w:pPr>
              <w:pStyle w:val="Overskrift1"/>
            </w:pPr>
          </w:p>
        </w:tc>
      </w:tr>
      <w:tr w:rsidR="00AC0BA7" w:rsidRPr="005A610F" w:rsidTr="00FE249D">
        <w:trPr>
          <w:trHeight w:val="368"/>
        </w:trPr>
        <w:tc>
          <w:tcPr>
            <w:tcW w:w="7655" w:type="dxa"/>
            <w:tcBorders>
              <w:top w:val="nil"/>
            </w:tcBorders>
          </w:tcPr>
          <w:p w:rsidR="00AC0BA7" w:rsidRPr="005A610F" w:rsidRDefault="00AC0BA7" w:rsidP="00794A97">
            <w:bookmarkStart w:id="3" w:name="_GoBack"/>
            <w:bookmarkEnd w:id="3"/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C0BA7" w:rsidRPr="005A610F" w:rsidRDefault="00AC0BA7" w:rsidP="00794A97"/>
        </w:tc>
        <w:tc>
          <w:tcPr>
            <w:tcW w:w="1985" w:type="dxa"/>
            <w:vMerge/>
            <w:tcBorders>
              <w:bottom w:val="nil"/>
            </w:tcBorders>
          </w:tcPr>
          <w:p w:rsidR="00AC0BA7" w:rsidRPr="005A610F" w:rsidRDefault="00AC0BA7" w:rsidP="00794A97"/>
        </w:tc>
      </w:tr>
    </w:tbl>
    <w:tbl>
      <w:tblPr>
        <w:tblStyle w:val="Tabel-Gitter"/>
        <w:tblW w:w="7905" w:type="dxa"/>
        <w:tblLook w:val="04A0" w:firstRow="1" w:lastRow="0" w:firstColumn="1" w:lastColumn="0" w:noHBand="0" w:noVBand="1"/>
      </w:tblPr>
      <w:tblGrid>
        <w:gridCol w:w="675"/>
        <w:gridCol w:w="4678"/>
        <w:gridCol w:w="2552"/>
      </w:tblGrid>
      <w:tr w:rsidR="00150088" w:rsidRPr="00940C28" w:rsidTr="005B698A">
        <w:trPr>
          <w:trHeight w:val="558"/>
        </w:trPr>
        <w:tc>
          <w:tcPr>
            <w:tcW w:w="675" w:type="dxa"/>
          </w:tcPr>
          <w:p w:rsidR="00150088" w:rsidRPr="00940C28" w:rsidRDefault="00150088" w:rsidP="00ED4451">
            <w:pPr>
              <w:rPr>
                <w:b/>
              </w:rPr>
            </w:pPr>
            <w:r w:rsidRPr="00940C28">
              <w:rPr>
                <w:b/>
              </w:rPr>
              <w:t>Nr.</w:t>
            </w:r>
          </w:p>
        </w:tc>
        <w:tc>
          <w:tcPr>
            <w:tcW w:w="4678" w:type="dxa"/>
          </w:tcPr>
          <w:p w:rsidR="00150088" w:rsidRPr="00940C28" w:rsidRDefault="00150088" w:rsidP="00ED4451">
            <w:pPr>
              <w:rPr>
                <w:b/>
              </w:rPr>
            </w:pPr>
            <w:r w:rsidRPr="00940C28">
              <w:rPr>
                <w:b/>
              </w:rPr>
              <w:t>Emne</w:t>
            </w:r>
          </w:p>
        </w:tc>
        <w:tc>
          <w:tcPr>
            <w:tcW w:w="2552" w:type="dxa"/>
          </w:tcPr>
          <w:p w:rsidR="00150088" w:rsidRPr="00940C28" w:rsidRDefault="00150088" w:rsidP="00ED4451">
            <w:pPr>
              <w:rPr>
                <w:b/>
              </w:rPr>
            </w:pPr>
            <w:r>
              <w:rPr>
                <w:b/>
              </w:rPr>
              <w:t>Bilagsoversigt</w:t>
            </w:r>
          </w:p>
        </w:tc>
      </w:tr>
      <w:tr w:rsidR="00150088" w:rsidRPr="00940C28" w:rsidTr="005B698A">
        <w:trPr>
          <w:trHeight w:val="1348"/>
        </w:trPr>
        <w:tc>
          <w:tcPr>
            <w:tcW w:w="675" w:type="dxa"/>
          </w:tcPr>
          <w:p w:rsidR="00150088" w:rsidRPr="00FE249D" w:rsidRDefault="00150088" w:rsidP="00B43867">
            <w:pPr>
              <w:spacing w:after="0" w:line="240" w:lineRule="auto"/>
            </w:pPr>
            <w:r>
              <w:t>1.</w:t>
            </w:r>
          </w:p>
        </w:tc>
        <w:tc>
          <w:tcPr>
            <w:tcW w:w="4678" w:type="dxa"/>
          </w:tcPr>
          <w:p w:rsidR="00150088" w:rsidRPr="00B43867" w:rsidRDefault="00150088" w:rsidP="00B43867">
            <w:pPr>
              <w:spacing w:after="0" w:line="240" w:lineRule="auto"/>
              <w:rPr>
                <w:b/>
              </w:rPr>
            </w:pPr>
            <w:r w:rsidRPr="00B43867">
              <w:rPr>
                <w:b/>
              </w:rPr>
              <w:t>Introduktion</w:t>
            </w:r>
          </w:p>
          <w:p w:rsidR="00150088" w:rsidRPr="00FE249D" w:rsidRDefault="00150088" w:rsidP="00FC1055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Beskrivelse af formål</w:t>
            </w:r>
            <w:r w:rsidR="00A958B6">
              <w:t>et</w:t>
            </w:r>
            <w:r>
              <w:t xml:space="preserve"> med </w:t>
            </w:r>
            <w:r w:rsidR="00FC1055">
              <w:t>den</w:t>
            </w:r>
            <w:r>
              <w:t xml:space="preserve"> teknisk</w:t>
            </w:r>
            <w:r w:rsidR="00FC1055">
              <w:t>e</w:t>
            </w:r>
            <w:r>
              <w:t xml:space="preserve"> dialog</w:t>
            </w:r>
          </w:p>
        </w:tc>
        <w:tc>
          <w:tcPr>
            <w:tcW w:w="2552" w:type="dxa"/>
          </w:tcPr>
          <w:p w:rsidR="00150088" w:rsidRPr="00FE249D" w:rsidRDefault="00150088" w:rsidP="00B43867">
            <w:pPr>
              <w:spacing w:after="0" w:line="240" w:lineRule="auto"/>
            </w:pPr>
          </w:p>
        </w:tc>
      </w:tr>
      <w:tr w:rsidR="00150088" w:rsidRPr="00940C28" w:rsidTr="005B698A">
        <w:trPr>
          <w:trHeight w:val="1076"/>
        </w:trPr>
        <w:tc>
          <w:tcPr>
            <w:tcW w:w="675" w:type="dxa"/>
          </w:tcPr>
          <w:p w:rsidR="00150088" w:rsidRDefault="00150088" w:rsidP="00B43867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4678" w:type="dxa"/>
          </w:tcPr>
          <w:p w:rsidR="006D4A79" w:rsidRPr="008045C8" w:rsidRDefault="00257204" w:rsidP="000555AE">
            <w:pPr>
              <w:spacing w:after="0" w:line="240" w:lineRule="auto"/>
            </w:pPr>
            <w:r w:rsidRPr="008045C8">
              <w:rPr>
                <w:b/>
              </w:rPr>
              <w:t xml:space="preserve">Partnerskabets </w:t>
            </w:r>
            <w:r w:rsidR="008311C4" w:rsidRPr="008045C8">
              <w:rPr>
                <w:b/>
              </w:rPr>
              <w:t>formål</w:t>
            </w:r>
          </w:p>
          <w:p w:rsidR="008311C4" w:rsidRPr="008045C8" w:rsidRDefault="008311C4" w:rsidP="00FC1055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8045C8">
              <w:t>Fordele og ulemper</w:t>
            </w:r>
            <w:r w:rsidR="008045C8" w:rsidRPr="008045C8">
              <w:t xml:space="preserve"> ved at indgå i et partnerskab</w:t>
            </w:r>
          </w:p>
          <w:p w:rsidR="00FC1055" w:rsidRDefault="008311C4" w:rsidP="00FC1055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8045C8">
              <w:t>Partnerskabets</w:t>
            </w:r>
            <w:r>
              <w:t xml:space="preserve"> levetid</w:t>
            </w:r>
          </w:p>
          <w:p w:rsidR="00150088" w:rsidRPr="00FC01C0" w:rsidRDefault="008311C4" w:rsidP="008311C4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Partnerskabets omfang</w:t>
            </w:r>
          </w:p>
        </w:tc>
        <w:tc>
          <w:tcPr>
            <w:tcW w:w="2552" w:type="dxa"/>
          </w:tcPr>
          <w:p w:rsidR="00150088" w:rsidRDefault="00FC1055" w:rsidP="00B43867">
            <w:pPr>
              <w:spacing w:after="0" w:line="240" w:lineRule="auto"/>
            </w:pPr>
            <w:r>
              <w:rPr>
                <w:b/>
              </w:rPr>
              <w:t>Bilag 1</w:t>
            </w:r>
            <w:r w:rsidR="009C6FC1" w:rsidRPr="009C6FC1">
              <w:rPr>
                <w:b/>
              </w:rPr>
              <w:t>:</w:t>
            </w:r>
            <w:r w:rsidR="009C6FC1">
              <w:t xml:space="preserve"> Spørgeguide</w:t>
            </w:r>
          </w:p>
          <w:p w:rsidR="00FC1055" w:rsidRDefault="008311C4" w:rsidP="008311C4">
            <w:pPr>
              <w:spacing w:after="0" w:line="240" w:lineRule="auto"/>
            </w:pPr>
            <w:r>
              <w:rPr>
                <w:b/>
              </w:rPr>
              <w:t>Bilag 2:</w:t>
            </w:r>
            <w:r w:rsidRPr="005700B8">
              <w:t xml:space="preserve"> Et offentligt-privat partnerskab</w:t>
            </w:r>
            <w:r w:rsidR="00FC1055">
              <w:t xml:space="preserve"> </w:t>
            </w:r>
          </w:p>
          <w:p w:rsidR="008311C4" w:rsidRDefault="008311C4" w:rsidP="008311C4">
            <w:pPr>
              <w:spacing w:after="0" w:line="240" w:lineRule="auto"/>
            </w:pPr>
            <w:r>
              <w:rPr>
                <w:b/>
              </w:rPr>
              <w:t xml:space="preserve">Bilag 2a: </w:t>
            </w:r>
            <w:r>
              <w:t>Tegning over parter i betalings-strømmene</w:t>
            </w:r>
          </w:p>
        </w:tc>
      </w:tr>
      <w:tr w:rsidR="00150088" w:rsidRPr="00940C28" w:rsidTr="005B698A">
        <w:trPr>
          <w:trHeight w:val="1189"/>
        </w:trPr>
        <w:tc>
          <w:tcPr>
            <w:tcW w:w="675" w:type="dxa"/>
          </w:tcPr>
          <w:p w:rsidR="00150088" w:rsidRDefault="00150088" w:rsidP="00B43867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4678" w:type="dxa"/>
          </w:tcPr>
          <w:p w:rsidR="008311C4" w:rsidRDefault="008311C4" w:rsidP="008311C4">
            <w:pPr>
              <w:pStyle w:val="Overskrift1"/>
              <w:spacing w:before="0" w:after="0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E25735">
              <w:rPr>
                <w:rFonts w:ascii="Garamond" w:hAnsi="Garamond"/>
                <w:b/>
                <w:sz w:val="24"/>
                <w:szCs w:val="24"/>
              </w:rPr>
              <w:t>artnerskabet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E2573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løsning</w:t>
            </w:r>
          </w:p>
          <w:p w:rsidR="00FC1055" w:rsidRDefault="00D97425" w:rsidP="008311C4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Partnerskabets løsning</w:t>
            </w:r>
          </w:p>
          <w:p w:rsidR="000555AE" w:rsidRDefault="00D97425" w:rsidP="008311C4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C7DC1">
              <w:t>Udbredelse, anvendelse og anvendelsesfrekvens</w:t>
            </w:r>
          </w:p>
          <w:p w:rsidR="00150088" w:rsidRDefault="00D97425" w:rsidP="008311C4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Sikkerhed</w:t>
            </w:r>
          </w:p>
          <w:p w:rsidR="00E215AC" w:rsidRDefault="00E215AC" w:rsidP="008311C4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Support og incidenthåndtering</w:t>
            </w:r>
          </w:p>
          <w:p w:rsidR="00D97425" w:rsidRPr="00AB5F69" w:rsidRDefault="00D97425" w:rsidP="00D97425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Rettigheder/ejerskab til løsningen</w:t>
            </w:r>
            <w:r>
              <w:br/>
            </w:r>
          </w:p>
        </w:tc>
        <w:tc>
          <w:tcPr>
            <w:tcW w:w="2552" w:type="dxa"/>
          </w:tcPr>
          <w:p w:rsidR="00150088" w:rsidRDefault="00FC1055" w:rsidP="00B43867">
            <w:pPr>
              <w:spacing w:after="0" w:line="240" w:lineRule="auto"/>
            </w:pPr>
            <w:r>
              <w:rPr>
                <w:b/>
              </w:rPr>
              <w:t>Bilag 1</w:t>
            </w:r>
            <w:r w:rsidR="000E6722" w:rsidRPr="009C6FC1">
              <w:rPr>
                <w:b/>
              </w:rPr>
              <w:t>:</w:t>
            </w:r>
            <w:r w:rsidR="000E6722">
              <w:t xml:space="preserve"> Spørgeguide</w:t>
            </w:r>
          </w:p>
          <w:p w:rsidR="00211446" w:rsidRPr="00211446" w:rsidRDefault="00211446" w:rsidP="00211446">
            <w:pPr>
              <w:spacing w:after="0" w:line="240" w:lineRule="auto"/>
            </w:pPr>
            <w:r w:rsidRPr="00211446">
              <w:rPr>
                <w:b/>
              </w:rPr>
              <w:t xml:space="preserve">Bilag 3: </w:t>
            </w:r>
            <w:r w:rsidRPr="00211446">
              <w:t>Den tekniske løsning</w:t>
            </w:r>
          </w:p>
          <w:p w:rsidR="00FC1055" w:rsidRPr="00211446" w:rsidRDefault="00211446" w:rsidP="00211446">
            <w:pPr>
              <w:spacing w:after="0" w:line="240" w:lineRule="auto"/>
              <w:rPr>
                <w:b/>
              </w:rPr>
            </w:pPr>
            <w:r w:rsidRPr="00211446">
              <w:rPr>
                <w:b/>
              </w:rPr>
              <w:t xml:space="preserve">Bilag 3a: </w:t>
            </w:r>
            <w:r w:rsidRPr="00211446">
              <w:t>Skitse over behovene til en kommende løsning</w:t>
            </w:r>
          </w:p>
        </w:tc>
      </w:tr>
      <w:tr w:rsidR="008311C4" w:rsidRPr="00940C28" w:rsidTr="005B698A">
        <w:trPr>
          <w:trHeight w:val="1254"/>
        </w:trPr>
        <w:tc>
          <w:tcPr>
            <w:tcW w:w="675" w:type="dxa"/>
          </w:tcPr>
          <w:p w:rsidR="008311C4" w:rsidRDefault="008311C4" w:rsidP="00B43867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4678" w:type="dxa"/>
          </w:tcPr>
          <w:p w:rsidR="008311C4" w:rsidRDefault="008311C4" w:rsidP="008311C4">
            <w:pPr>
              <w:pStyle w:val="Overskrift1"/>
              <w:spacing w:before="0" w:after="0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Regulative forhold</w:t>
            </w:r>
          </w:p>
          <w:p w:rsidR="008311C4" w:rsidRPr="008311C4" w:rsidRDefault="008311C4" w:rsidP="008311C4">
            <w:pPr>
              <w:pStyle w:val="Listeafsnit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 w:rsidRPr="008311C4">
              <w:t>eIDAS-forordningen</w:t>
            </w:r>
          </w:p>
          <w:p w:rsidR="008311C4" w:rsidRPr="008311C4" w:rsidRDefault="00E215AC" w:rsidP="008311C4">
            <w:pPr>
              <w:pStyle w:val="Listeafsnit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>
              <w:t>E</w:t>
            </w:r>
            <w:r w:rsidR="008311C4">
              <w:t>ventuel lovgivning om obligatorisk eID/digital signatur for borgere og virksomheder.</w:t>
            </w:r>
          </w:p>
        </w:tc>
        <w:tc>
          <w:tcPr>
            <w:tcW w:w="2552" w:type="dxa"/>
          </w:tcPr>
          <w:p w:rsidR="00D97425" w:rsidRDefault="00D97425" w:rsidP="00D97425">
            <w:pPr>
              <w:spacing w:after="0" w:line="240" w:lineRule="auto"/>
            </w:pPr>
            <w:r>
              <w:rPr>
                <w:b/>
              </w:rPr>
              <w:t>Bilag 1</w:t>
            </w:r>
            <w:r w:rsidRPr="009C6FC1">
              <w:rPr>
                <w:b/>
              </w:rPr>
              <w:t>:</w:t>
            </w:r>
            <w:r>
              <w:t xml:space="preserve"> Spørgeguide</w:t>
            </w:r>
          </w:p>
          <w:p w:rsidR="00485867" w:rsidRDefault="00485867" w:rsidP="00485867">
            <w:pPr>
              <w:spacing w:after="0" w:line="240" w:lineRule="auto"/>
            </w:pPr>
            <w:r w:rsidRPr="00485867">
              <w:rPr>
                <w:b/>
              </w:rPr>
              <w:t xml:space="preserve">Bilag </w:t>
            </w:r>
            <w:r w:rsidR="000729C7">
              <w:rPr>
                <w:b/>
              </w:rPr>
              <w:t>4</w:t>
            </w:r>
            <w:r w:rsidRPr="00485867">
              <w:rPr>
                <w:b/>
              </w:rPr>
              <w:t>:</w:t>
            </w:r>
            <w:r>
              <w:t xml:space="preserve"> </w:t>
            </w:r>
            <w:r w:rsidR="000729C7">
              <w:t>Om</w:t>
            </w:r>
            <w:r>
              <w:t xml:space="preserve"> eIDAS-forordningen </w:t>
            </w:r>
          </w:p>
          <w:p w:rsidR="00485867" w:rsidRDefault="00485867" w:rsidP="00485867">
            <w:pPr>
              <w:spacing w:after="0" w:line="240" w:lineRule="auto"/>
            </w:pPr>
            <w:r w:rsidRPr="00485867">
              <w:rPr>
                <w:b/>
              </w:rPr>
              <w:t xml:space="preserve">Bilag </w:t>
            </w:r>
            <w:r w:rsidR="000729C7">
              <w:rPr>
                <w:b/>
              </w:rPr>
              <w:t>4</w:t>
            </w:r>
            <w:r w:rsidRPr="00485867">
              <w:rPr>
                <w:b/>
              </w:rPr>
              <w:t>a:</w:t>
            </w:r>
            <w:r>
              <w:t xml:space="preserve"> Oversigt over krav i eIDAS-forordningen</w:t>
            </w:r>
          </w:p>
          <w:p w:rsidR="008311C4" w:rsidRDefault="000729C7" w:rsidP="004858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Bilag 4</w:t>
            </w:r>
            <w:r w:rsidR="00485867" w:rsidRPr="00485867">
              <w:rPr>
                <w:b/>
              </w:rPr>
              <w:t>b</w:t>
            </w:r>
            <w:r w:rsidR="00485867">
              <w:rPr>
                <w:b/>
              </w:rPr>
              <w:t>:</w:t>
            </w:r>
            <w:r w:rsidR="00485867">
              <w:t xml:space="preserve"> eIDAS-forordningen </w:t>
            </w:r>
          </w:p>
        </w:tc>
      </w:tr>
      <w:tr w:rsidR="008311C4" w:rsidRPr="00940C28" w:rsidTr="005B698A">
        <w:trPr>
          <w:trHeight w:val="1254"/>
        </w:trPr>
        <w:tc>
          <w:tcPr>
            <w:tcW w:w="675" w:type="dxa"/>
          </w:tcPr>
          <w:p w:rsidR="008311C4" w:rsidRDefault="008311C4" w:rsidP="00B43867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4678" w:type="dxa"/>
          </w:tcPr>
          <w:p w:rsidR="008311C4" w:rsidRDefault="008311C4" w:rsidP="008311C4">
            <w:pPr>
              <w:pStyle w:val="Overskrift1"/>
              <w:spacing w:before="0" w:after="0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Finansiering og økonomi</w:t>
            </w:r>
          </w:p>
          <w:p w:rsidR="008311C4" w:rsidRDefault="008311C4" w:rsidP="008311C4">
            <w:pPr>
              <w:pStyle w:val="Overskrift1"/>
              <w:numPr>
                <w:ilvl w:val="0"/>
                <w:numId w:val="22"/>
              </w:numPr>
              <w:spacing w:before="0" w:after="0"/>
              <w:outlineLvl w:val="0"/>
              <w:rPr>
                <w:rFonts w:ascii="Garamond" w:hAnsi="Garamond" w:cs="Times New Roman"/>
                <w:bCs w:val="0"/>
                <w:sz w:val="24"/>
                <w:szCs w:val="24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</w:rPr>
              <w:t>B</w:t>
            </w:r>
            <w:r w:rsidRPr="008311C4">
              <w:rPr>
                <w:rFonts w:ascii="Garamond" w:hAnsi="Garamond" w:cs="Times New Roman"/>
                <w:bCs w:val="0"/>
                <w:sz w:val="24"/>
                <w:szCs w:val="24"/>
              </w:rPr>
              <w:t>etalingsmodeller og finansieringsmuligheder</w:t>
            </w:r>
          </w:p>
          <w:p w:rsidR="008311C4" w:rsidRPr="008311C4" w:rsidRDefault="008311C4" w:rsidP="008311C4">
            <w:pPr>
              <w:pStyle w:val="Overskrift1"/>
              <w:numPr>
                <w:ilvl w:val="0"/>
                <w:numId w:val="22"/>
              </w:numPr>
              <w:spacing w:before="0" w:after="0"/>
              <w:outlineLvl w:val="0"/>
              <w:rPr>
                <w:rFonts w:ascii="Garamond" w:hAnsi="Garamond" w:cs="Times New Roman"/>
                <w:bCs w:val="0"/>
                <w:sz w:val="24"/>
                <w:szCs w:val="24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</w:rPr>
              <w:t>Økonomisk</w:t>
            </w:r>
            <w:r w:rsidRPr="008311C4">
              <w:rPr>
                <w:rFonts w:ascii="Garamond" w:hAnsi="Garamond" w:cs="Times New Roman"/>
                <w:bCs w:val="0"/>
                <w:sz w:val="24"/>
                <w:szCs w:val="24"/>
              </w:rPr>
              <w:t xml:space="preserve"> opgør ved partnerskabets ophør</w:t>
            </w:r>
            <w:r>
              <w:rPr>
                <w:rFonts w:ascii="Garamond" w:hAnsi="Garamond" w:cs="Times New Roman"/>
                <w:bCs w:val="0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bCs w:val="0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D97425" w:rsidRDefault="00D97425" w:rsidP="00D97425">
            <w:pPr>
              <w:spacing w:after="0" w:line="240" w:lineRule="auto"/>
            </w:pPr>
            <w:r>
              <w:rPr>
                <w:b/>
              </w:rPr>
              <w:t>Bilag 1</w:t>
            </w:r>
            <w:r w:rsidRPr="009C6FC1">
              <w:rPr>
                <w:b/>
              </w:rPr>
              <w:t>:</w:t>
            </w:r>
            <w:r>
              <w:t xml:space="preserve"> Spørgeguide</w:t>
            </w:r>
          </w:p>
          <w:p w:rsidR="008311C4" w:rsidRDefault="000729C7" w:rsidP="00072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Bilag 2a: </w:t>
            </w:r>
            <w:r>
              <w:t>Tegning over parter i betalings-strømmene</w:t>
            </w:r>
          </w:p>
        </w:tc>
      </w:tr>
      <w:tr w:rsidR="00812CB6" w:rsidRPr="00940C28" w:rsidTr="005B698A">
        <w:trPr>
          <w:trHeight w:val="1254"/>
        </w:trPr>
        <w:tc>
          <w:tcPr>
            <w:tcW w:w="675" w:type="dxa"/>
          </w:tcPr>
          <w:p w:rsidR="00812CB6" w:rsidRDefault="008311C4" w:rsidP="00B43867">
            <w:pPr>
              <w:spacing w:after="0" w:line="240" w:lineRule="auto"/>
            </w:pPr>
            <w:r>
              <w:lastRenderedPageBreak/>
              <w:t>6</w:t>
            </w:r>
            <w:r w:rsidR="00812CB6">
              <w:t>.</w:t>
            </w:r>
          </w:p>
        </w:tc>
        <w:tc>
          <w:tcPr>
            <w:tcW w:w="4678" w:type="dxa"/>
          </w:tcPr>
          <w:p w:rsidR="00812CB6" w:rsidRDefault="00812CB6" w:rsidP="000555AE">
            <w:pPr>
              <w:pStyle w:val="Overskrift1"/>
              <w:spacing w:before="0" w:after="0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</w:t>
            </w:r>
            <w:r w:rsidRPr="00E25735">
              <w:rPr>
                <w:rFonts w:ascii="Garamond" w:hAnsi="Garamond"/>
                <w:b/>
                <w:sz w:val="24"/>
                <w:szCs w:val="24"/>
              </w:rPr>
              <w:t>artnerskabet</w:t>
            </w: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E2573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57204">
              <w:rPr>
                <w:rFonts w:ascii="Garamond" w:hAnsi="Garamond"/>
                <w:b/>
                <w:sz w:val="24"/>
                <w:szCs w:val="24"/>
              </w:rPr>
              <w:t>organisering og styring</w:t>
            </w:r>
          </w:p>
          <w:p w:rsidR="00812CB6" w:rsidRDefault="008311C4" w:rsidP="008311C4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8311C4">
              <w:t>Organisationsform</w:t>
            </w:r>
            <w:r>
              <w:t xml:space="preserve"> og hæftelse</w:t>
            </w:r>
          </w:p>
          <w:p w:rsidR="00812CB6" w:rsidRDefault="008311C4" w:rsidP="000555AE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Beslutningsret/governance</w:t>
            </w:r>
          </w:p>
          <w:p w:rsidR="005B698A" w:rsidRPr="000555AE" w:rsidRDefault="00D97425" w:rsidP="008045C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>
              <w:t>Partnerskabets opløsning</w:t>
            </w:r>
          </w:p>
        </w:tc>
        <w:tc>
          <w:tcPr>
            <w:tcW w:w="2552" w:type="dxa"/>
          </w:tcPr>
          <w:p w:rsidR="00812CB6" w:rsidRDefault="00812CB6" w:rsidP="006515E7">
            <w:pPr>
              <w:spacing w:after="0" w:line="240" w:lineRule="auto"/>
            </w:pPr>
            <w:r>
              <w:rPr>
                <w:b/>
              </w:rPr>
              <w:t>Bilag 1</w:t>
            </w:r>
            <w:r w:rsidRPr="009C6FC1">
              <w:rPr>
                <w:b/>
              </w:rPr>
              <w:t>:</w:t>
            </w:r>
            <w:r>
              <w:t xml:space="preserve"> Spørgeguide</w:t>
            </w:r>
          </w:p>
          <w:p w:rsidR="00812CB6" w:rsidRDefault="000729C7" w:rsidP="000729C7">
            <w:pPr>
              <w:spacing w:after="0" w:line="240" w:lineRule="auto"/>
            </w:pPr>
            <w:r w:rsidRPr="000729C7">
              <w:rPr>
                <w:b/>
              </w:rPr>
              <w:t xml:space="preserve">Bilag 5: </w:t>
            </w:r>
            <w:r w:rsidRPr="000729C7">
              <w:t>Beskrivelse af mulige partnerskabs</w:t>
            </w:r>
            <w:r>
              <w:t>-</w:t>
            </w:r>
            <w:r w:rsidRPr="000729C7">
              <w:t>modeller</w:t>
            </w:r>
          </w:p>
        </w:tc>
      </w:tr>
      <w:tr w:rsidR="00812CB6" w:rsidRPr="00940C28" w:rsidTr="005B698A">
        <w:trPr>
          <w:trHeight w:val="273"/>
        </w:trPr>
        <w:tc>
          <w:tcPr>
            <w:tcW w:w="675" w:type="dxa"/>
          </w:tcPr>
          <w:p w:rsidR="00812CB6" w:rsidRDefault="008311C4" w:rsidP="00B43867">
            <w:pPr>
              <w:spacing w:after="0" w:line="240" w:lineRule="auto"/>
            </w:pPr>
            <w:r>
              <w:t>7</w:t>
            </w:r>
            <w:r w:rsidR="00812CB6">
              <w:t>.</w:t>
            </w:r>
          </w:p>
        </w:tc>
        <w:tc>
          <w:tcPr>
            <w:tcW w:w="4678" w:type="dxa"/>
          </w:tcPr>
          <w:p w:rsidR="00812CB6" w:rsidRDefault="00812CB6" w:rsidP="00B438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Afrunding og fremadrettet proces</w:t>
            </w:r>
          </w:p>
        </w:tc>
        <w:tc>
          <w:tcPr>
            <w:tcW w:w="2552" w:type="dxa"/>
          </w:tcPr>
          <w:p w:rsidR="00812CB6" w:rsidRDefault="00812CB6" w:rsidP="006515E7">
            <w:pPr>
              <w:spacing w:after="0" w:line="240" w:lineRule="auto"/>
            </w:pPr>
          </w:p>
        </w:tc>
      </w:tr>
    </w:tbl>
    <w:p w:rsidR="00736658" w:rsidRPr="005A610F" w:rsidRDefault="00736658" w:rsidP="000B0DA2"/>
    <w:p w:rsidR="00BF7B5B" w:rsidRPr="005A610F" w:rsidRDefault="00BF7B5B" w:rsidP="00FE249D">
      <w:pPr>
        <w:pStyle w:val="Opstilling-punkttegn"/>
        <w:numPr>
          <w:ilvl w:val="0"/>
          <w:numId w:val="0"/>
        </w:numPr>
        <w:ind w:left="170"/>
      </w:pPr>
    </w:p>
    <w:sectPr w:rsidR="00BF7B5B" w:rsidRPr="005A610F" w:rsidSect="00BC2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0F" w:rsidRDefault="005A610F">
      <w:r>
        <w:separator/>
      </w:r>
    </w:p>
  </w:endnote>
  <w:endnote w:type="continuationSeparator" w:id="0">
    <w:p w:rsidR="005A610F" w:rsidRDefault="005A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9" w:rsidRDefault="006D4A7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9" w:rsidRDefault="006D4A7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9" w:rsidRDefault="006D4A7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0F" w:rsidRPr="00E35978" w:rsidRDefault="005A610F" w:rsidP="00E35978">
      <w:pPr>
        <w:pStyle w:val="FootnoteSeperator"/>
      </w:pPr>
    </w:p>
  </w:footnote>
  <w:footnote w:type="continuationSeparator" w:id="0">
    <w:p w:rsidR="005A610F" w:rsidRDefault="005A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9" w:rsidRDefault="006D4A7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9F" w:rsidRPr="009D3D45" w:rsidRDefault="005A610F" w:rsidP="009D3D45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0A2C76F8" wp14:editId="66DCC203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D45">
      <w:tab/>
      <w:t xml:space="preserve"> </w:t>
    </w:r>
    <w:bookmarkStart w:id="4" w:name="SD_LAN_Page"/>
    <w:r>
      <w:rPr>
        <w:rStyle w:val="Sidetal"/>
      </w:rPr>
      <w:t>Side</w:t>
    </w:r>
    <w:bookmarkEnd w:id="4"/>
    <w:r w:rsidR="009D3D45" w:rsidRPr="00433F79">
      <w:rPr>
        <w:rStyle w:val="Sidetal"/>
      </w:rPr>
      <w:t xml:space="preserve"> </w:t>
    </w:r>
    <w:r w:rsidR="009D3D45" w:rsidRPr="00433F79">
      <w:rPr>
        <w:rStyle w:val="Sidetal"/>
      </w:rPr>
      <w:fldChar w:fldCharType="begin"/>
    </w:r>
    <w:r w:rsidR="009D3D45" w:rsidRPr="00433F79">
      <w:rPr>
        <w:rStyle w:val="Sidetal"/>
      </w:rPr>
      <w:instrText xml:space="preserve"> PAGE </w:instrText>
    </w:r>
    <w:r w:rsidR="009D3D45" w:rsidRPr="00433F79">
      <w:rPr>
        <w:rStyle w:val="Sidetal"/>
      </w:rPr>
      <w:fldChar w:fldCharType="separate"/>
    </w:r>
    <w:r w:rsidR="002A3AA8">
      <w:rPr>
        <w:rStyle w:val="Sidetal"/>
        <w:noProof/>
      </w:rPr>
      <w:t>2</w:t>
    </w:r>
    <w:r w:rsidR="009D3D45" w:rsidRPr="00433F79">
      <w:rPr>
        <w:rStyle w:val="Sidetal"/>
      </w:rPr>
      <w:fldChar w:fldCharType="end"/>
    </w:r>
    <w:r w:rsidR="009D3D45" w:rsidRPr="00433F79">
      <w:rPr>
        <w:rStyle w:val="Sidetal"/>
      </w:rPr>
      <w:t xml:space="preserve"> </w:t>
    </w:r>
    <w:bookmarkStart w:id="5" w:name="SD_LAN_Of"/>
    <w:r>
      <w:rPr>
        <w:rStyle w:val="Sidetal"/>
      </w:rPr>
      <w:t>af</w:t>
    </w:r>
    <w:bookmarkEnd w:id="5"/>
    <w:r w:rsidR="009D3D45" w:rsidRPr="00433F79">
      <w:rPr>
        <w:rStyle w:val="Sidetal"/>
      </w:rPr>
      <w:t xml:space="preserve"> </w:t>
    </w:r>
    <w:r w:rsidR="009D3D45" w:rsidRPr="00433F79">
      <w:rPr>
        <w:rStyle w:val="Sidetal"/>
      </w:rPr>
      <w:fldChar w:fldCharType="begin"/>
    </w:r>
    <w:r w:rsidR="009D3D45" w:rsidRPr="00433F79">
      <w:rPr>
        <w:rStyle w:val="Sidetal"/>
      </w:rPr>
      <w:instrText xml:space="preserve"> </w:instrText>
    </w:r>
    <w:r w:rsidR="009D3D45">
      <w:rPr>
        <w:rStyle w:val="Sidetal"/>
      </w:rPr>
      <w:instrText>NUMPAGES</w:instrText>
    </w:r>
    <w:r w:rsidR="009D3D45" w:rsidRPr="00433F79">
      <w:rPr>
        <w:rStyle w:val="Sidetal"/>
      </w:rPr>
      <w:instrText xml:space="preserve"> </w:instrText>
    </w:r>
    <w:r w:rsidR="009D3D45" w:rsidRPr="00433F79">
      <w:rPr>
        <w:rStyle w:val="Sidetal"/>
      </w:rPr>
      <w:fldChar w:fldCharType="separate"/>
    </w:r>
    <w:r w:rsidR="002A3AA8">
      <w:rPr>
        <w:rStyle w:val="Sidetal"/>
        <w:noProof/>
      </w:rPr>
      <w:t>2</w:t>
    </w:r>
    <w:r w:rsidR="009D3D45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EE" w:rsidRDefault="005A610F" w:rsidP="0043285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63D6" wp14:editId="56D6E773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4845" cy="42269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4845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Pr="00432855" w:rsidRDefault="00107B13" w:rsidP="0043285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6801332"/>
    <w:multiLevelType w:val="multilevel"/>
    <w:tmpl w:val="0FE88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F5B4C3C"/>
    <w:multiLevelType w:val="hybridMultilevel"/>
    <w:tmpl w:val="F4005886"/>
    <w:lvl w:ilvl="0" w:tplc="7CDEBCDE">
      <w:start w:val="1"/>
      <w:numFmt w:val="decimal"/>
      <w:pStyle w:val="Adpunktliste"/>
      <w:lvlText w:val="Ad pkt. %1,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0"/>
      </w:rPr>
    </w:lvl>
    <w:lvl w:ilvl="1" w:tplc="12221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22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AD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0A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C4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2F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AF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6E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64AE1"/>
    <w:multiLevelType w:val="hybridMultilevel"/>
    <w:tmpl w:val="B7386446"/>
    <w:lvl w:ilvl="0" w:tplc="965E3BB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>
    <w:nsid w:val="68456C9B"/>
    <w:multiLevelType w:val="hybridMultilevel"/>
    <w:tmpl w:val="4BD476EE"/>
    <w:lvl w:ilvl="0" w:tplc="0A2A700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20"/>
  </w:num>
  <w:num w:numId="18">
    <w:abstractNumId w:val="19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0F"/>
    <w:rsid w:val="00001EA1"/>
    <w:rsid w:val="000035B8"/>
    <w:rsid w:val="000068A7"/>
    <w:rsid w:val="00010316"/>
    <w:rsid w:val="00017202"/>
    <w:rsid w:val="0002429E"/>
    <w:rsid w:val="0004107A"/>
    <w:rsid w:val="000421D4"/>
    <w:rsid w:val="00043943"/>
    <w:rsid w:val="00050CCA"/>
    <w:rsid w:val="00051A09"/>
    <w:rsid w:val="0005222A"/>
    <w:rsid w:val="000530FB"/>
    <w:rsid w:val="000555AE"/>
    <w:rsid w:val="00066058"/>
    <w:rsid w:val="000729C7"/>
    <w:rsid w:val="00074147"/>
    <w:rsid w:val="000769DC"/>
    <w:rsid w:val="00082938"/>
    <w:rsid w:val="000A03AC"/>
    <w:rsid w:val="000A19D4"/>
    <w:rsid w:val="000A22AD"/>
    <w:rsid w:val="000A599B"/>
    <w:rsid w:val="000B0DA2"/>
    <w:rsid w:val="000B0DAA"/>
    <w:rsid w:val="000B472D"/>
    <w:rsid w:val="000B4D3F"/>
    <w:rsid w:val="000B7F8F"/>
    <w:rsid w:val="000C2D17"/>
    <w:rsid w:val="000C6A50"/>
    <w:rsid w:val="000D6E63"/>
    <w:rsid w:val="000D7EFC"/>
    <w:rsid w:val="000E1143"/>
    <w:rsid w:val="000E429D"/>
    <w:rsid w:val="000E6722"/>
    <w:rsid w:val="000E67F6"/>
    <w:rsid w:val="000F5627"/>
    <w:rsid w:val="00107B13"/>
    <w:rsid w:val="00107F32"/>
    <w:rsid w:val="001138A6"/>
    <w:rsid w:val="0011423B"/>
    <w:rsid w:val="0012489C"/>
    <w:rsid w:val="00126BCC"/>
    <w:rsid w:val="00140225"/>
    <w:rsid w:val="00147614"/>
    <w:rsid w:val="00150088"/>
    <w:rsid w:val="001507E5"/>
    <w:rsid w:val="00153477"/>
    <w:rsid w:val="00154A48"/>
    <w:rsid w:val="00161D42"/>
    <w:rsid w:val="001721F0"/>
    <w:rsid w:val="00186F7F"/>
    <w:rsid w:val="00192812"/>
    <w:rsid w:val="001A0241"/>
    <w:rsid w:val="001A0562"/>
    <w:rsid w:val="001B007C"/>
    <w:rsid w:val="001B5B35"/>
    <w:rsid w:val="001C0F09"/>
    <w:rsid w:val="001C377C"/>
    <w:rsid w:val="001D5E63"/>
    <w:rsid w:val="001E3734"/>
    <w:rsid w:val="001F0868"/>
    <w:rsid w:val="001F0F6B"/>
    <w:rsid w:val="001F181F"/>
    <w:rsid w:val="00200191"/>
    <w:rsid w:val="0020393A"/>
    <w:rsid w:val="00211446"/>
    <w:rsid w:val="0021199B"/>
    <w:rsid w:val="00216BE3"/>
    <w:rsid w:val="002171DE"/>
    <w:rsid w:val="00217F0E"/>
    <w:rsid w:val="00235758"/>
    <w:rsid w:val="00257204"/>
    <w:rsid w:val="00260182"/>
    <w:rsid w:val="002603EF"/>
    <w:rsid w:val="00270BA3"/>
    <w:rsid w:val="00294C12"/>
    <w:rsid w:val="0029699B"/>
    <w:rsid w:val="002A2BF7"/>
    <w:rsid w:val="002A3AA8"/>
    <w:rsid w:val="002C1013"/>
    <w:rsid w:val="002D0985"/>
    <w:rsid w:val="002D5D1B"/>
    <w:rsid w:val="002E0A5C"/>
    <w:rsid w:val="002E326D"/>
    <w:rsid w:val="002F2D9E"/>
    <w:rsid w:val="00322C2E"/>
    <w:rsid w:val="00350F46"/>
    <w:rsid w:val="00387BAD"/>
    <w:rsid w:val="0039112A"/>
    <w:rsid w:val="003A220E"/>
    <w:rsid w:val="003A7C5E"/>
    <w:rsid w:val="003D7BDC"/>
    <w:rsid w:val="003E6170"/>
    <w:rsid w:val="003F6C88"/>
    <w:rsid w:val="00406A77"/>
    <w:rsid w:val="0043074C"/>
    <w:rsid w:val="00432855"/>
    <w:rsid w:val="004357F5"/>
    <w:rsid w:val="004433DB"/>
    <w:rsid w:val="00444616"/>
    <w:rsid w:val="00467544"/>
    <w:rsid w:val="00467FA8"/>
    <w:rsid w:val="00483C3B"/>
    <w:rsid w:val="0048417B"/>
    <w:rsid w:val="00485867"/>
    <w:rsid w:val="00493EAD"/>
    <w:rsid w:val="00495D97"/>
    <w:rsid w:val="00496E4E"/>
    <w:rsid w:val="004A4A41"/>
    <w:rsid w:val="004A7D89"/>
    <w:rsid w:val="004C3B26"/>
    <w:rsid w:val="004C3BD5"/>
    <w:rsid w:val="004C5EF3"/>
    <w:rsid w:val="004C642F"/>
    <w:rsid w:val="004D50B8"/>
    <w:rsid w:val="004F36C9"/>
    <w:rsid w:val="005001B3"/>
    <w:rsid w:val="00501FD3"/>
    <w:rsid w:val="005026BF"/>
    <w:rsid w:val="00504494"/>
    <w:rsid w:val="0051606F"/>
    <w:rsid w:val="00533886"/>
    <w:rsid w:val="005433C8"/>
    <w:rsid w:val="00543766"/>
    <w:rsid w:val="00545F55"/>
    <w:rsid w:val="0055281C"/>
    <w:rsid w:val="00564020"/>
    <w:rsid w:val="00566F2A"/>
    <w:rsid w:val="00570BB3"/>
    <w:rsid w:val="005802EE"/>
    <w:rsid w:val="00586B0D"/>
    <w:rsid w:val="00590C77"/>
    <w:rsid w:val="005A0090"/>
    <w:rsid w:val="005A610F"/>
    <w:rsid w:val="005B698A"/>
    <w:rsid w:val="005D2405"/>
    <w:rsid w:val="005E6CB9"/>
    <w:rsid w:val="005F3DF1"/>
    <w:rsid w:val="00622B9D"/>
    <w:rsid w:val="00624C61"/>
    <w:rsid w:val="00631905"/>
    <w:rsid w:val="006357FB"/>
    <w:rsid w:val="00650189"/>
    <w:rsid w:val="006679E5"/>
    <w:rsid w:val="006A46E3"/>
    <w:rsid w:val="006A5DD7"/>
    <w:rsid w:val="006A5E94"/>
    <w:rsid w:val="006A67FB"/>
    <w:rsid w:val="006B16EA"/>
    <w:rsid w:val="006B1E94"/>
    <w:rsid w:val="006B5D8F"/>
    <w:rsid w:val="006C0D97"/>
    <w:rsid w:val="006C7988"/>
    <w:rsid w:val="006D4A79"/>
    <w:rsid w:val="006E694D"/>
    <w:rsid w:val="006F7199"/>
    <w:rsid w:val="00702A50"/>
    <w:rsid w:val="00711522"/>
    <w:rsid w:val="007240BF"/>
    <w:rsid w:val="00732994"/>
    <w:rsid w:val="00736658"/>
    <w:rsid w:val="007402C6"/>
    <w:rsid w:val="007448D4"/>
    <w:rsid w:val="00751A9F"/>
    <w:rsid w:val="00754B2A"/>
    <w:rsid w:val="00760E7F"/>
    <w:rsid w:val="00770006"/>
    <w:rsid w:val="00784D0E"/>
    <w:rsid w:val="00794A97"/>
    <w:rsid w:val="007955B4"/>
    <w:rsid w:val="007C2199"/>
    <w:rsid w:val="007C3256"/>
    <w:rsid w:val="007D29E5"/>
    <w:rsid w:val="007E748C"/>
    <w:rsid w:val="007F36AF"/>
    <w:rsid w:val="007F747B"/>
    <w:rsid w:val="008045C8"/>
    <w:rsid w:val="0081088D"/>
    <w:rsid w:val="00810F06"/>
    <w:rsid w:val="00812CB6"/>
    <w:rsid w:val="00813BD4"/>
    <w:rsid w:val="00814EE5"/>
    <w:rsid w:val="0081732A"/>
    <w:rsid w:val="00817E98"/>
    <w:rsid w:val="0082041F"/>
    <w:rsid w:val="008311C4"/>
    <w:rsid w:val="00833E29"/>
    <w:rsid w:val="008340E4"/>
    <w:rsid w:val="00841F21"/>
    <w:rsid w:val="0085744B"/>
    <w:rsid w:val="008632C9"/>
    <w:rsid w:val="00863559"/>
    <w:rsid w:val="00877B73"/>
    <w:rsid w:val="00885471"/>
    <w:rsid w:val="008865AE"/>
    <w:rsid w:val="008C5DB0"/>
    <w:rsid w:val="008D0573"/>
    <w:rsid w:val="008D1A60"/>
    <w:rsid w:val="008D21AE"/>
    <w:rsid w:val="00901B23"/>
    <w:rsid w:val="00930E78"/>
    <w:rsid w:val="0093244C"/>
    <w:rsid w:val="009351FA"/>
    <w:rsid w:val="00935B91"/>
    <w:rsid w:val="0094679A"/>
    <w:rsid w:val="009508BA"/>
    <w:rsid w:val="00967F55"/>
    <w:rsid w:val="00985C7E"/>
    <w:rsid w:val="0099566B"/>
    <w:rsid w:val="0099786C"/>
    <w:rsid w:val="009A06B6"/>
    <w:rsid w:val="009C28EF"/>
    <w:rsid w:val="009C3A4A"/>
    <w:rsid w:val="009C6FC1"/>
    <w:rsid w:val="009D3340"/>
    <w:rsid w:val="009D3D45"/>
    <w:rsid w:val="009D7236"/>
    <w:rsid w:val="009D7DF9"/>
    <w:rsid w:val="009E6486"/>
    <w:rsid w:val="009F27A2"/>
    <w:rsid w:val="00A01C3D"/>
    <w:rsid w:val="00A1404F"/>
    <w:rsid w:val="00A147A2"/>
    <w:rsid w:val="00A35452"/>
    <w:rsid w:val="00A4082B"/>
    <w:rsid w:val="00A42BEC"/>
    <w:rsid w:val="00A75DCD"/>
    <w:rsid w:val="00A776FF"/>
    <w:rsid w:val="00A958B6"/>
    <w:rsid w:val="00AB0874"/>
    <w:rsid w:val="00AB5F69"/>
    <w:rsid w:val="00AC0BA7"/>
    <w:rsid w:val="00AD4302"/>
    <w:rsid w:val="00AF4D3F"/>
    <w:rsid w:val="00B0391C"/>
    <w:rsid w:val="00B05BC7"/>
    <w:rsid w:val="00B167CD"/>
    <w:rsid w:val="00B21D5A"/>
    <w:rsid w:val="00B23A3D"/>
    <w:rsid w:val="00B24748"/>
    <w:rsid w:val="00B303DA"/>
    <w:rsid w:val="00B434F9"/>
    <w:rsid w:val="00B43867"/>
    <w:rsid w:val="00B752B2"/>
    <w:rsid w:val="00B803C6"/>
    <w:rsid w:val="00B91E7D"/>
    <w:rsid w:val="00BA2C8D"/>
    <w:rsid w:val="00BA56DF"/>
    <w:rsid w:val="00BB744D"/>
    <w:rsid w:val="00BC167D"/>
    <w:rsid w:val="00BC2C26"/>
    <w:rsid w:val="00BC3C7C"/>
    <w:rsid w:val="00BC65C4"/>
    <w:rsid w:val="00BD7935"/>
    <w:rsid w:val="00BE7FBE"/>
    <w:rsid w:val="00BF3779"/>
    <w:rsid w:val="00BF7B5B"/>
    <w:rsid w:val="00C05512"/>
    <w:rsid w:val="00C22880"/>
    <w:rsid w:val="00C23D46"/>
    <w:rsid w:val="00C24BF5"/>
    <w:rsid w:val="00C35B2E"/>
    <w:rsid w:val="00C37DC1"/>
    <w:rsid w:val="00C51DCA"/>
    <w:rsid w:val="00C5422A"/>
    <w:rsid w:val="00C769F5"/>
    <w:rsid w:val="00C91323"/>
    <w:rsid w:val="00C928F6"/>
    <w:rsid w:val="00C94C84"/>
    <w:rsid w:val="00CA0509"/>
    <w:rsid w:val="00CB157F"/>
    <w:rsid w:val="00CB2E97"/>
    <w:rsid w:val="00CB7FBA"/>
    <w:rsid w:val="00CC0CA3"/>
    <w:rsid w:val="00CF367C"/>
    <w:rsid w:val="00D0078E"/>
    <w:rsid w:val="00D17003"/>
    <w:rsid w:val="00D170E8"/>
    <w:rsid w:val="00D27834"/>
    <w:rsid w:val="00D33A06"/>
    <w:rsid w:val="00D3791D"/>
    <w:rsid w:val="00D416A3"/>
    <w:rsid w:val="00D7014E"/>
    <w:rsid w:val="00D73748"/>
    <w:rsid w:val="00D84679"/>
    <w:rsid w:val="00D8793C"/>
    <w:rsid w:val="00D933A8"/>
    <w:rsid w:val="00D93500"/>
    <w:rsid w:val="00D97425"/>
    <w:rsid w:val="00DA4820"/>
    <w:rsid w:val="00DA5546"/>
    <w:rsid w:val="00DC0875"/>
    <w:rsid w:val="00DC0AC9"/>
    <w:rsid w:val="00DC0CCF"/>
    <w:rsid w:val="00DC3E1B"/>
    <w:rsid w:val="00DD545E"/>
    <w:rsid w:val="00DE6A38"/>
    <w:rsid w:val="00E01A62"/>
    <w:rsid w:val="00E06154"/>
    <w:rsid w:val="00E06A5D"/>
    <w:rsid w:val="00E13B6F"/>
    <w:rsid w:val="00E14B72"/>
    <w:rsid w:val="00E215AC"/>
    <w:rsid w:val="00E35978"/>
    <w:rsid w:val="00E578FB"/>
    <w:rsid w:val="00E86671"/>
    <w:rsid w:val="00E9513F"/>
    <w:rsid w:val="00EA0E1F"/>
    <w:rsid w:val="00EC7361"/>
    <w:rsid w:val="00ED59B0"/>
    <w:rsid w:val="00EE1C0D"/>
    <w:rsid w:val="00EE6B61"/>
    <w:rsid w:val="00EF1556"/>
    <w:rsid w:val="00EF36FB"/>
    <w:rsid w:val="00F12DC3"/>
    <w:rsid w:val="00F150C2"/>
    <w:rsid w:val="00F153CC"/>
    <w:rsid w:val="00F469D4"/>
    <w:rsid w:val="00F539FF"/>
    <w:rsid w:val="00F7084C"/>
    <w:rsid w:val="00F75556"/>
    <w:rsid w:val="00F76DB0"/>
    <w:rsid w:val="00F82D3E"/>
    <w:rsid w:val="00F92F1C"/>
    <w:rsid w:val="00FA1DD6"/>
    <w:rsid w:val="00FA64AA"/>
    <w:rsid w:val="00FC01C0"/>
    <w:rsid w:val="00FC1055"/>
    <w:rsid w:val="00FD6CFE"/>
    <w:rsid w:val="00FD7E66"/>
    <w:rsid w:val="00FE19EF"/>
    <w:rsid w:val="00FE249D"/>
    <w:rsid w:val="00FE25CA"/>
    <w:rsid w:val="00FF19EE"/>
    <w:rsid w:val="00FF2A44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311C4"/>
  </w:style>
  <w:style w:type="paragraph" w:styleId="Overskrift1">
    <w:name w:val="heading 1"/>
    <w:basedOn w:val="Normal"/>
    <w:next w:val="Normal"/>
    <w:link w:val="Overskrift1Tegn"/>
    <w:uiPriority w:val="1"/>
    <w:qFormat/>
    <w:rsid w:val="005026BF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5026BF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5026BF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5026BF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026B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026BF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026BF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026BF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026BF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026BF"/>
    <w:pPr>
      <w:numPr>
        <w:numId w:val="2"/>
      </w:numPr>
    </w:pPr>
  </w:style>
  <w:style w:type="numbering" w:styleId="1ai">
    <w:name w:val="Outline List 1"/>
    <w:basedOn w:val="Ingenoversigt"/>
    <w:semiHidden/>
    <w:rsid w:val="005026B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026BF"/>
    <w:pPr>
      <w:numPr>
        <w:numId w:val="4"/>
      </w:numPr>
    </w:pPr>
  </w:style>
  <w:style w:type="paragraph" w:styleId="Bloktekst">
    <w:name w:val="Block Text"/>
    <w:basedOn w:val="Normal"/>
    <w:uiPriority w:val="99"/>
    <w:semiHidden/>
    <w:rsid w:val="005026BF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026BF"/>
    <w:pPr>
      <w:spacing w:after="120"/>
    </w:pPr>
  </w:style>
  <w:style w:type="paragraph" w:styleId="Brdtekst2">
    <w:name w:val="Body Text 2"/>
    <w:basedOn w:val="Normal"/>
    <w:uiPriority w:val="99"/>
    <w:semiHidden/>
    <w:rsid w:val="005026BF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026B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026BF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026BF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026BF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026BF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026BF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C91323"/>
    <w:pPr>
      <w:keepNext/>
      <w:keepLines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026BF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026BF"/>
  </w:style>
  <w:style w:type="paragraph" w:styleId="E-mail-signatur">
    <w:name w:val="E-mail Signature"/>
    <w:basedOn w:val="Normal"/>
    <w:uiPriority w:val="99"/>
    <w:semiHidden/>
    <w:rsid w:val="005026BF"/>
  </w:style>
  <w:style w:type="character" w:styleId="Fremhv">
    <w:name w:val="Emphasis"/>
    <w:basedOn w:val="Standardskrifttypeiafsnit"/>
    <w:uiPriority w:val="99"/>
    <w:semiHidden/>
    <w:qFormat/>
    <w:rsid w:val="005026B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026B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6C0D9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026B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026BF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026B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6C0D9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026BF"/>
  </w:style>
  <w:style w:type="paragraph" w:styleId="HTML-adresse">
    <w:name w:val="HTML Address"/>
    <w:basedOn w:val="Normal"/>
    <w:uiPriority w:val="99"/>
    <w:semiHidden/>
    <w:rsid w:val="005026BF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026BF"/>
    <w:rPr>
      <w:i/>
      <w:iCs/>
    </w:rPr>
  </w:style>
  <w:style w:type="character" w:styleId="HTML-kode">
    <w:name w:val="HTML Code"/>
    <w:basedOn w:val="Standardskrifttypeiafsnit"/>
    <w:uiPriority w:val="99"/>
    <w:semiHidden/>
    <w:rsid w:val="005026B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026B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026B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026BF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026B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026B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026BF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026BF"/>
  </w:style>
  <w:style w:type="paragraph" w:styleId="Opstilling">
    <w:name w:val="List"/>
    <w:basedOn w:val="Normal"/>
    <w:uiPriority w:val="99"/>
    <w:semiHidden/>
    <w:rsid w:val="005026BF"/>
    <w:pPr>
      <w:ind w:left="283" w:hanging="283"/>
    </w:pPr>
  </w:style>
  <w:style w:type="paragraph" w:styleId="Opstilling2">
    <w:name w:val="List 2"/>
    <w:basedOn w:val="Normal"/>
    <w:uiPriority w:val="99"/>
    <w:semiHidden/>
    <w:rsid w:val="005026BF"/>
    <w:pPr>
      <w:ind w:left="566" w:hanging="283"/>
    </w:pPr>
  </w:style>
  <w:style w:type="paragraph" w:styleId="Opstilling3">
    <w:name w:val="List 3"/>
    <w:basedOn w:val="Normal"/>
    <w:uiPriority w:val="99"/>
    <w:semiHidden/>
    <w:rsid w:val="005026BF"/>
    <w:pPr>
      <w:ind w:left="849" w:hanging="283"/>
    </w:pPr>
  </w:style>
  <w:style w:type="paragraph" w:styleId="Opstilling4">
    <w:name w:val="List 4"/>
    <w:basedOn w:val="Normal"/>
    <w:uiPriority w:val="99"/>
    <w:semiHidden/>
    <w:rsid w:val="005026BF"/>
    <w:pPr>
      <w:ind w:left="1132" w:hanging="283"/>
    </w:pPr>
  </w:style>
  <w:style w:type="paragraph" w:styleId="Opstilling5">
    <w:name w:val="List 5"/>
    <w:basedOn w:val="Normal"/>
    <w:uiPriority w:val="99"/>
    <w:semiHidden/>
    <w:rsid w:val="005026BF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7014E"/>
    <w:pPr>
      <w:numPr>
        <w:numId w:val="11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026BF"/>
    <w:pPr>
      <w:numPr>
        <w:numId w:val="7"/>
      </w:numPr>
    </w:pPr>
  </w:style>
  <w:style w:type="paragraph" w:styleId="Opstilling-punkttegn3">
    <w:name w:val="List Bullet 3"/>
    <w:basedOn w:val="Normal"/>
    <w:uiPriority w:val="99"/>
    <w:semiHidden/>
    <w:rsid w:val="005026BF"/>
    <w:pPr>
      <w:numPr>
        <w:numId w:val="8"/>
      </w:numPr>
    </w:pPr>
  </w:style>
  <w:style w:type="paragraph" w:styleId="Opstilling-punkttegn4">
    <w:name w:val="List Bullet 4"/>
    <w:basedOn w:val="Normal"/>
    <w:uiPriority w:val="99"/>
    <w:semiHidden/>
    <w:rsid w:val="005026BF"/>
    <w:pPr>
      <w:numPr>
        <w:numId w:val="9"/>
      </w:numPr>
    </w:pPr>
  </w:style>
  <w:style w:type="paragraph" w:styleId="Opstilling-punkttegn5">
    <w:name w:val="List Bullet 5"/>
    <w:basedOn w:val="Normal"/>
    <w:uiPriority w:val="99"/>
    <w:semiHidden/>
    <w:rsid w:val="005026BF"/>
    <w:pPr>
      <w:numPr>
        <w:numId w:val="10"/>
      </w:numPr>
    </w:pPr>
  </w:style>
  <w:style w:type="paragraph" w:styleId="Opstilling-forts">
    <w:name w:val="List Continue"/>
    <w:basedOn w:val="Normal"/>
    <w:uiPriority w:val="99"/>
    <w:semiHidden/>
    <w:rsid w:val="005026BF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026BF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026BF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026BF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026BF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7014E"/>
    <w:pPr>
      <w:numPr>
        <w:numId w:val="16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026BF"/>
    <w:pPr>
      <w:numPr>
        <w:numId w:val="12"/>
      </w:numPr>
    </w:pPr>
  </w:style>
  <w:style w:type="paragraph" w:styleId="Opstilling-talellerbogst3">
    <w:name w:val="List Number 3"/>
    <w:basedOn w:val="Normal"/>
    <w:uiPriority w:val="99"/>
    <w:semiHidden/>
    <w:rsid w:val="005026BF"/>
    <w:pPr>
      <w:numPr>
        <w:numId w:val="13"/>
      </w:numPr>
    </w:pPr>
  </w:style>
  <w:style w:type="paragraph" w:styleId="Opstilling-talellerbogst4">
    <w:name w:val="List Number 4"/>
    <w:basedOn w:val="Normal"/>
    <w:uiPriority w:val="99"/>
    <w:semiHidden/>
    <w:rsid w:val="005026BF"/>
    <w:pPr>
      <w:numPr>
        <w:numId w:val="14"/>
      </w:numPr>
    </w:pPr>
  </w:style>
  <w:style w:type="paragraph" w:styleId="Opstilling-talellerbogst5">
    <w:name w:val="List Number 5"/>
    <w:basedOn w:val="Normal"/>
    <w:uiPriority w:val="99"/>
    <w:semiHidden/>
    <w:rsid w:val="005026BF"/>
    <w:pPr>
      <w:numPr>
        <w:numId w:val="15"/>
      </w:numPr>
    </w:pPr>
  </w:style>
  <w:style w:type="paragraph" w:styleId="Brevhoved">
    <w:name w:val="Message Header"/>
    <w:basedOn w:val="Normal"/>
    <w:uiPriority w:val="99"/>
    <w:semiHidden/>
    <w:rsid w:val="005026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026BF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026BF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026BF"/>
  </w:style>
  <w:style w:type="paragraph" w:styleId="Almindeligtekst">
    <w:name w:val="Plain Text"/>
    <w:basedOn w:val="Normal"/>
    <w:uiPriority w:val="99"/>
    <w:semiHidden/>
    <w:rsid w:val="005026BF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026BF"/>
  </w:style>
  <w:style w:type="paragraph" w:styleId="Underskrift">
    <w:name w:val="Signature"/>
    <w:basedOn w:val="Normal"/>
    <w:uiPriority w:val="99"/>
    <w:semiHidden/>
    <w:rsid w:val="005026BF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026BF"/>
    <w:rPr>
      <w:b/>
      <w:bCs/>
    </w:rPr>
  </w:style>
  <w:style w:type="paragraph" w:styleId="Undertitel">
    <w:name w:val="Subtitle"/>
    <w:basedOn w:val="Normal"/>
    <w:uiPriority w:val="99"/>
    <w:semiHidden/>
    <w:qFormat/>
    <w:rsid w:val="005026BF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026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026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026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026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026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026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026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026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026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026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026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026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026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026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026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026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026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0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026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026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026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026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026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026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026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026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0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02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026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02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0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026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026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026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026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0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026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026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026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026B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026BF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026BF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026BF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026BF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026BF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026BF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026B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5026B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026BF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026BF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Tabel-Normal"/>
    <w:rsid w:val="00CB157F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026BF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026BF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026BF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026BF"/>
  </w:style>
  <w:style w:type="table" w:styleId="Tabel-Gitter">
    <w:name w:val="Table Grid"/>
    <w:basedOn w:val="Tabel-Normal"/>
    <w:rsid w:val="005026B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026BF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026BF"/>
  </w:style>
  <w:style w:type="paragraph" w:customStyle="1" w:styleId="Template-Dokumentnavn">
    <w:name w:val="Template - Dokument navn"/>
    <w:basedOn w:val="Template"/>
    <w:uiPriority w:val="6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Ledetekstfed">
    <w:name w:val="Lede tekst fed"/>
    <w:basedOn w:val="Normal"/>
    <w:uiPriority w:val="3"/>
    <w:rsid w:val="000B0DA2"/>
    <w:pPr>
      <w:spacing w:after="0"/>
    </w:pPr>
    <w:rPr>
      <w:rFonts w:ascii="Arial" w:hAnsi="Arial"/>
      <w:b/>
      <w:sz w:val="20"/>
    </w:rPr>
  </w:style>
  <w:style w:type="paragraph" w:customStyle="1" w:styleId="Template-INI">
    <w:name w:val="Template - INI"/>
    <w:basedOn w:val="Normal"/>
    <w:uiPriority w:val="7"/>
    <w:semiHidden/>
    <w:rsid w:val="005026BF"/>
    <w:pPr>
      <w:spacing w:after="0"/>
    </w:pPr>
    <w:rPr>
      <w:noProof/>
      <w:lang w:val="en-GB"/>
    </w:rPr>
  </w:style>
  <w:style w:type="paragraph" w:customStyle="1" w:styleId="Adpunktliste">
    <w:name w:val="Ad punkt liste"/>
    <w:basedOn w:val="Ledetekstfed"/>
    <w:next w:val="Normal"/>
    <w:uiPriority w:val="2"/>
    <w:qFormat/>
    <w:rsid w:val="006B1E94"/>
    <w:pPr>
      <w:numPr>
        <w:numId w:val="1"/>
      </w:numPr>
    </w:pPr>
  </w:style>
  <w:style w:type="paragraph" w:customStyle="1" w:styleId="BoksBillede">
    <w:name w:val="Boks Billede"/>
    <w:uiPriority w:val="5"/>
    <w:rsid w:val="004F36C9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4F36C9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4F36C9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4F36C9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4F36C9"/>
    <w:pPr>
      <w:numPr>
        <w:numId w:val="20"/>
      </w:numPr>
    </w:pPr>
  </w:style>
  <w:style w:type="paragraph" w:customStyle="1" w:styleId="BoksPunktopstilling">
    <w:name w:val="Boks Punktopstilling"/>
    <w:basedOn w:val="BoksTekst"/>
    <w:uiPriority w:val="5"/>
    <w:rsid w:val="004F36C9"/>
    <w:pPr>
      <w:numPr>
        <w:numId w:val="19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026BF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paragraph" w:customStyle="1" w:styleId="ListNumberTable">
    <w:name w:val="List Number Table"/>
    <w:basedOn w:val="Opstilling-talellerbogst"/>
    <w:uiPriority w:val="2"/>
    <w:rsid w:val="005026BF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026BF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5026BF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026BF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026BF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026BF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1D5E6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026BF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026BF"/>
    <w:rPr>
      <w:b/>
    </w:rPr>
  </w:style>
  <w:style w:type="paragraph" w:customStyle="1" w:styleId="Deltagernavne">
    <w:name w:val="Deltager navne"/>
    <w:basedOn w:val="Normal"/>
    <w:uiPriority w:val="3"/>
    <w:rsid w:val="000A19D4"/>
    <w:pPr>
      <w:spacing w:after="0"/>
    </w:pPr>
  </w:style>
  <w:style w:type="character" w:customStyle="1" w:styleId="KildeangivelseChar">
    <w:name w:val="Kildeangivelse Char"/>
    <w:link w:val="Kildeangivelse"/>
    <w:uiPriority w:val="5"/>
    <w:locked/>
    <w:rsid w:val="00082938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C91323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082938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6A5DD7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A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1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4386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311C4"/>
    <w:rPr>
      <w:rFonts w:ascii="Arial" w:hAnsi="Arial" w:cs="Arial"/>
      <w:bCs/>
      <w:sz w:val="26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E215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215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15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215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15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8311C4"/>
  </w:style>
  <w:style w:type="paragraph" w:styleId="Overskrift1">
    <w:name w:val="heading 1"/>
    <w:basedOn w:val="Normal"/>
    <w:next w:val="Normal"/>
    <w:link w:val="Overskrift1Tegn"/>
    <w:uiPriority w:val="1"/>
    <w:qFormat/>
    <w:rsid w:val="005026BF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5026BF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5026BF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5026BF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026BF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026BF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026BF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026BF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026BF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026BF"/>
    <w:pPr>
      <w:numPr>
        <w:numId w:val="2"/>
      </w:numPr>
    </w:pPr>
  </w:style>
  <w:style w:type="numbering" w:styleId="1ai">
    <w:name w:val="Outline List 1"/>
    <w:basedOn w:val="Ingenoversigt"/>
    <w:semiHidden/>
    <w:rsid w:val="005026B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026BF"/>
    <w:pPr>
      <w:numPr>
        <w:numId w:val="4"/>
      </w:numPr>
    </w:pPr>
  </w:style>
  <w:style w:type="paragraph" w:styleId="Bloktekst">
    <w:name w:val="Block Text"/>
    <w:basedOn w:val="Normal"/>
    <w:uiPriority w:val="99"/>
    <w:semiHidden/>
    <w:rsid w:val="005026BF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026BF"/>
    <w:pPr>
      <w:spacing w:after="120"/>
    </w:pPr>
  </w:style>
  <w:style w:type="paragraph" w:styleId="Brdtekst2">
    <w:name w:val="Body Text 2"/>
    <w:basedOn w:val="Normal"/>
    <w:uiPriority w:val="99"/>
    <w:semiHidden/>
    <w:rsid w:val="005026BF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026B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026BF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026BF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026BF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026BF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026BF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C91323"/>
    <w:pPr>
      <w:keepNext/>
      <w:keepLines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026BF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026BF"/>
  </w:style>
  <w:style w:type="paragraph" w:styleId="E-mail-signatur">
    <w:name w:val="E-mail Signature"/>
    <w:basedOn w:val="Normal"/>
    <w:uiPriority w:val="99"/>
    <w:semiHidden/>
    <w:rsid w:val="005026BF"/>
  </w:style>
  <w:style w:type="character" w:styleId="Fremhv">
    <w:name w:val="Emphasis"/>
    <w:basedOn w:val="Standardskrifttypeiafsnit"/>
    <w:uiPriority w:val="99"/>
    <w:semiHidden/>
    <w:qFormat/>
    <w:rsid w:val="005026B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026B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6C0D9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026B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026BF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026B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6C0D9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026BF"/>
  </w:style>
  <w:style w:type="paragraph" w:styleId="HTML-adresse">
    <w:name w:val="HTML Address"/>
    <w:basedOn w:val="Normal"/>
    <w:uiPriority w:val="99"/>
    <w:semiHidden/>
    <w:rsid w:val="005026BF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026BF"/>
    <w:rPr>
      <w:i/>
      <w:iCs/>
    </w:rPr>
  </w:style>
  <w:style w:type="character" w:styleId="HTML-kode">
    <w:name w:val="HTML Code"/>
    <w:basedOn w:val="Standardskrifttypeiafsnit"/>
    <w:uiPriority w:val="99"/>
    <w:semiHidden/>
    <w:rsid w:val="005026B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026B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026B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026BF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026B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026B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026BF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026BF"/>
  </w:style>
  <w:style w:type="paragraph" w:styleId="Opstilling">
    <w:name w:val="List"/>
    <w:basedOn w:val="Normal"/>
    <w:uiPriority w:val="99"/>
    <w:semiHidden/>
    <w:rsid w:val="005026BF"/>
    <w:pPr>
      <w:ind w:left="283" w:hanging="283"/>
    </w:pPr>
  </w:style>
  <w:style w:type="paragraph" w:styleId="Opstilling2">
    <w:name w:val="List 2"/>
    <w:basedOn w:val="Normal"/>
    <w:uiPriority w:val="99"/>
    <w:semiHidden/>
    <w:rsid w:val="005026BF"/>
    <w:pPr>
      <w:ind w:left="566" w:hanging="283"/>
    </w:pPr>
  </w:style>
  <w:style w:type="paragraph" w:styleId="Opstilling3">
    <w:name w:val="List 3"/>
    <w:basedOn w:val="Normal"/>
    <w:uiPriority w:val="99"/>
    <w:semiHidden/>
    <w:rsid w:val="005026BF"/>
    <w:pPr>
      <w:ind w:left="849" w:hanging="283"/>
    </w:pPr>
  </w:style>
  <w:style w:type="paragraph" w:styleId="Opstilling4">
    <w:name w:val="List 4"/>
    <w:basedOn w:val="Normal"/>
    <w:uiPriority w:val="99"/>
    <w:semiHidden/>
    <w:rsid w:val="005026BF"/>
    <w:pPr>
      <w:ind w:left="1132" w:hanging="283"/>
    </w:pPr>
  </w:style>
  <w:style w:type="paragraph" w:styleId="Opstilling5">
    <w:name w:val="List 5"/>
    <w:basedOn w:val="Normal"/>
    <w:uiPriority w:val="99"/>
    <w:semiHidden/>
    <w:rsid w:val="005026BF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7014E"/>
    <w:pPr>
      <w:numPr>
        <w:numId w:val="11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026BF"/>
    <w:pPr>
      <w:numPr>
        <w:numId w:val="7"/>
      </w:numPr>
    </w:pPr>
  </w:style>
  <w:style w:type="paragraph" w:styleId="Opstilling-punkttegn3">
    <w:name w:val="List Bullet 3"/>
    <w:basedOn w:val="Normal"/>
    <w:uiPriority w:val="99"/>
    <w:semiHidden/>
    <w:rsid w:val="005026BF"/>
    <w:pPr>
      <w:numPr>
        <w:numId w:val="8"/>
      </w:numPr>
    </w:pPr>
  </w:style>
  <w:style w:type="paragraph" w:styleId="Opstilling-punkttegn4">
    <w:name w:val="List Bullet 4"/>
    <w:basedOn w:val="Normal"/>
    <w:uiPriority w:val="99"/>
    <w:semiHidden/>
    <w:rsid w:val="005026BF"/>
    <w:pPr>
      <w:numPr>
        <w:numId w:val="9"/>
      </w:numPr>
    </w:pPr>
  </w:style>
  <w:style w:type="paragraph" w:styleId="Opstilling-punkttegn5">
    <w:name w:val="List Bullet 5"/>
    <w:basedOn w:val="Normal"/>
    <w:uiPriority w:val="99"/>
    <w:semiHidden/>
    <w:rsid w:val="005026BF"/>
    <w:pPr>
      <w:numPr>
        <w:numId w:val="10"/>
      </w:numPr>
    </w:pPr>
  </w:style>
  <w:style w:type="paragraph" w:styleId="Opstilling-forts">
    <w:name w:val="List Continue"/>
    <w:basedOn w:val="Normal"/>
    <w:uiPriority w:val="99"/>
    <w:semiHidden/>
    <w:rsid w:val="005026BF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026BF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026BF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026BF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026BF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7014E"/>
    <w:pPr>
      <w:numPr>
        <w:numId w:val="16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026BF"/>
    <w:pPr>
      <w:numPr>
        <w:numId w:val="12"/>
      </w:numPr>
    </w:pPr>
  </w:style>
  <w:style w:type="paragraph" w:styleId="Opstilling-talellerbogst3">
    <w:name w:val="List Number 3"/>
    <w:basedOn w:val="Normal"/>
    <w:uiPriority w:val="99"/>
    <w:semiHidden/>
    <w:rsid w:val="005026BF"/>
    <w:pPr>
      <w:numPr>
        <w:numId w:val="13"/>
      </w:numPr>
    </w:pPr>
  </w:style>
  <w:style w:type="paragraph" w:styleId="Opstilling-talellerbogst4">
    <w:name w:val="List Number 4"/>
    <w:basedOn w:val="Normal"/>
    <w:uiPriority w:val="99"/>
    <w:semiHidden/>
    <w:rsid w:val="005026BF"/>
    <w:pPr>
      <w:numPr>
        <w:numId w:val="14"/>
      </w:numPr>
    </w:pPr>
  </w:style>
  <w:style w:type="paragraph" w:styleId="Opstilling-talellerbogst5">
    <w:name w:val="List Number 5"/>
    <w:basedOn w:val="Normal"/>
    <w:uiPriority w:val="99"/>
    <w:semiHidden/>
    <w:rsid w:val="005026BF"/>
    <w:pPr>
      <w:numPr>
        <w:numId w:val="15"/>
      </w:numPr>
    </w:pPr>
  </w:style>
  <w:style w:type="paragraph" w:styleId="Brevhoved">
    <w:name w:val="Message Header"/>
    <w:basedOn w:val="Normal"/>
    <w:uiPriority w:val="99"/>
    <w:semiHidden/>
    <w:rsid w:val="005026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026BF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026BF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026BF"/>
  </w:style>
  <w:style w:type="paragraph" w:styleId="Almindeligtekst">
    <w:name w:val="Plain Text"/>
    <w:basedOn w:val="Normal"/>
    <w:uiPriority w:val="99"/>
    <w:semiHidden/>
    <w:rsid w:val="005026BF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026BF"/>
  </w:style>
  <w:style w:type="paragraph" w:styleId="Underskrift">
    <w:name w:val="Signature"/>
    <w:basedOn w:val="Normal"/>
    <w:uiPriority w:val="99"/>
    <w:semiHidden/>
    <w:rsid w:val="005026BF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026BF"/>
    <w:rPr>
      <w:b/>
      <w:bCs/>
    </w:rPr>
  </w:style>
  <w:style w:type="paragraph" w:styleId="Undertitel">
    <w:name w:val="Subtitle"/>
    <w:basedOn w:val="Normal"/>
    <w:uiPriority w:val="99"/>
    <w:semiHidden/>
    <w:qFormat/>
    <w:rsid w:val="005026BF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026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026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026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026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026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026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026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026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026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026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026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026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026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026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026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026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026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0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026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026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026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026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026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026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026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026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0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02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026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026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026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026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026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026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026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026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0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026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026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026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026B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026BF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026BF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026BF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026BF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026BF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026BF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026B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5026B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026BF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026BF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026BF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Tabel-Normal"/>
    <w:rsid w:val="00CB157F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026BF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026BF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026BF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026BF"/>
  </w:style>
  <w:style w:type="table" w:styleId="Tabel-Gitter">
    <w:name w:val="Table Grid"/>
    <w:basedOn w:val="Tabel-Normal"/>
    <w:rsid w:val="005026B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026BF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026BF"/>
  </w:style>
  <w:style w:type="paragraph" w:customStyle="1" w:styleId="Template-Dokumentnavn">
    <w:name w:val="Template - Dokument navn"/>
    <w:basedOn w:val="Template"/>
    <w:uiPriority w:val="6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Ledetekstfed">
    <w:name w:val="Lede tekst fed"/>
    <w:basedOn w:val="Normal"/>
    <w:uiPriority w:val="3"/>
    <w:rsid w:val="000B0DA2"/>
    <w:pPr>
      <w:spacing w:after="0"/>
    </w:pPr>
    <w:rPr>
      <w:rFonts w:ascii="Arial" w:hAnsi="Arial"/>
      <w:b/>
      <w:sz w:val="20"/>
    </w:rPr>
  </w:style>
  <w:style w:type="paragraph" w:customStyle="1" w:styleId="Template-INI">
    <w:name w:val="Template - INI"/>
    <w:basedOn w:val="Normal"/>
    <w:uiPriority w:val="7"/>
    <w:semiHidden/>
    <w:rsid w:val="005026BF"/>
    <w:pPr>
      <w:spacing w:after="0"/>
    </w:pPr>
    <w:rPr>
      <w:noProof/>
      <w:lang w:val="en-GB"/>
    </w:rPr>
  </w:style>
  <w:style w:type="paragraph" w:customStyle="1" w:styleId="Adpunktliste">
    <w:name w:val="Ad punkt liste"/>
    <w:basedOn w:val="Ledetekstfed"/>
    <w:next w:val="Normal"/>
    <w:uiPriority w:val="2"/>
    <w:qFormat/>
    <w:rsid w:val="006B1E94"/>
    <w:pPr>
      <w:numPr>
        <w:numId w:val="1"/>
      </w:numPr>
    </w:pPr>
  </w:style>
  <w:style w:type="paragraph" w:customStyle="1" w:styleId="BoksBillede">
    <w:name w:val="Boks Billede"/>
    <w:uiPriority w:val="5"/>
    <w:rsid w:val="004F36C9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4F36C9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4F36C9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4F36C9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4F36C9"/>
    <w:pPr>
      <w:numPr>
        <w:numId w:val="20"/>
      </w:numPr>
    </w:pPr>
  </w:style>
  <w:style w:type="paragraph" w:customStyle="1" w:styleId="BoksPunktopstilling">
    <w:name w:val="Boks Punktopstilling"/>
    <w:basedOn w:val="BoksTekst"/>
    <w:uiPriority w:val="5"/>
    <w:rsid w:val="004F36C9"/>
    <w:pPr>
      <w:numPr>
        <w:numId w:val="19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026BF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paragraph" w:customStyle="1" w:styleId="ListNumberTable">
    <w:name w:val="List Number Table"/>
    <w:basedOn w:val="Opstilling-talellerbogst"/>
    <w:uiPriority w:val="2"/>
    <w:rsid w:val="005026BF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026BF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5026BF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026BF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026BF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026BF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1D5E6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026BF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026BF"/>
    <w:rPr>
      <w:b/>
    </w:rPr>
  </w:style>
  <w:style w:type="paragraph" w:customStyle="1" w:styleId="Deltagernavne">
    <w:name w:val="Deltager navne"/>
    <w:basedOn w:val="Normal"/>
    <w:uiPriority w:val="3"/>
    <w:rsid w:val="000A19D4"/>
    <w:pPr>
      <w:spacing w:after="0"/>
    </w:pPr>
  </w:style>
  <w:style w:type="character" w:customStyle="1" w:styleId="KildeangivelseChar">
    <w:name w:val="Kildeangivelse Char"/>
    <w:link w:val="Kildeangivelse"/>
    <w:uiPriority w:val="5"/>
    <w:locked/>
    <w:rsid w:val="00082938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C91323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082938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6A5DD7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A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10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4386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311C4"/>
    <w:rPr>
      <w:rFonts w:ascii="Arial" w:hAnsi="Arial" w:cs="Arial"/>
      <w:bCs/>
      <w:sz w:val="26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E215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215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15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E215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15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483\appdata\roaming\microsoft\templates\WordEngineTemplates\M&#248;der\Dagsorden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Dagsorden.dotm</Template>
  <TotalTime>57</TotalTime>
  <Pages>2</Pages>
  <Words>204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Finansministeriet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Asger Rønn Jensen</dc:creator>
  <cp:lastModifiedBy>Tina Windeløv Myrhøj</cp:lastModifiedBy>
  <cp:revision>17</cp:revision>
  <cp:lastPrinted>2014-10-28T09:05:00Z</cp:lastPrinted>
  <dcterms:created xsi:type="dcterms:W3CDTF">2015-01-29T08:38:00Z</dcterms:created>
  <dcterms:modified xsi:type="dcterms:W3CDTF">2015-02-18T10:09:00Z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Dagsorden.dot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Asger Rønn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41929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Asger Rønn Jensen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Asger Rønn Jensen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+45 33 92 94 20</vt:lpwstr>
  </property>
  <property fmtid="{D5CDD505-2E9C-101B-9397-08002B2CF9AE}" pid="22" name="SD_USR_Email">
    <vt:lpwstr>arjen@digst.dk</vt:lpwstr>
  </property>
  <property fmtid="{D5CDD505-2E9C-101B-9397-08002B2CF9AE}" pid="23" name="SD_USR_SagsbehandlerIni">
    <vt:lpwstr>ARJ</vt:lpwstr>
  </property>
  <property fmtid="{D5CDD505-2E9C-101B-9397-08002B2CF9AE}" pid="24" name="SD_USR_Enhed">
    <vt:lpwstr>Center for Kommunikation og Udbud</vt:lpwstr>
  </property>
  <property fmtid="{D5CDD505-2E9C-101B-9397-08002B2CF9AE}" pid="25" name="DocumentInfoFinished">
    <vt:lpwstr>True</vt:lpwstr>
  </property>
</Properties>
</file>