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C4" w:rsidRDefault="00CA78C4" w:rsidP="00CA78C4">
      <w:pPr>
        <w:pStyle w:val="Overskrift2"/>
      </w:pPr>
      <w:bookmarkStart w:id="0" w:name="_GoBack"/>
      <w:bookmarkEnd w:id="0"/>
      <w:r>
        <w:t>Skabelon til kommentarer til Referencearkitektur for digitalt overblik</w:t>
      </w:r>
      <w:r w:rsidR="00510F19">
        <w:t xml:space="preserve"> ver. 0.9.7</w:t>
      </w:r>
    </w:p>
    <w:p w:rsidR="00CA78C4" w:rsidRDefault="00510F19" w:rsidP="00CA78C4">
      <w:r>
        <w:t xml:space="preserve">Sendes til </w:t>
      </w:r>
      <w:hyperlink r:id="rId8" w:history="1">
        <w:r w:rsidRPr="0097286B">
          <w:rPr>
            <w:rStyle w:val="Hyperlink"/>
          </w:rPr>
          <w:t>klhej@digst.dk</w:t>
        </w:r>
      </w:hyperlink>
      <w:r>
        <w:t xml:space="preserve"> senest mandag den 25. november klok</w:t>
      </w:r>
      <w:r w:rsidR="00266425">
        <w:t>k</w:t>
      </w:r>
      <w:r>
        <w:t>en 12:00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kommentarer"/>
      </w:tblPr>
      <w:tblGrid>
        <w:gridCol w:w="2405"/>
        <w:gridCol w:w="10687"/>
      </w:tblGrid>
      <w:tr w:rsidR="00266425" w:rsidTr="00266425">
        <w:trPr>
          <w:trHeight w:val="227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25" w:rsidRDefault="00266425">
            <w:pPr>
              <w:rPr>
                <w:b/>
              </w:rPr>
            </w:pPr>
            <w:r>
              <w:rPr>
                <w:b/>
              </w:rPr>
              <w:t>Emne</w:t>
            </w:r>
          </w:p>
        </w:tc>
        <w:tc>
          <w:tcPr>
            <w:tcW w:w="10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25" w:rsidRDefault="00266425">
            <w:pPr>
              <w:rPr>
                <w:b/>
              </w:rPr>
            </w:pPr>
            <w:r>
              <w:rPr>
                <w:b/>
              </w:rPr>
              <w:t>Kommentarer</w:t>
            </w:r>
          </w:p>
        </w:tc>
      </w:tr>
      <w:tr w:rsidR="00266425" w:rsidTr="00266425">
        <w:trPr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25" w:rsidRDefault="00266425">
            <w:pPr>
              <w:rPr>
                <w:b/>
              </w:rPr>
            </w:pPr>
            <w:r>
              <w:rPr>
                <w:b/>
              </w:rPr>
              <w:t>Kommenteret af</w:t>
            </w:r>
          </w:p>
        </w:tc>
        <w:tc>
          <w:tcPr>
            <w:tcW w:w="10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25" w:rsidRDefault="00266425"/>
        </w:tc>
      </w:tr>
      <w:tr w:rsidR="0066685A" w:rsidTr="00266425">
        <w:trPr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5A" w:rsidRDefault="0066685A">
            <w:pPr>
              <w:rPr>
                <w:b/>
              </w:rPr>
            </w:pPr>
            <w:r>
              <w:rPr>
                <w:b/>
              </w:rPr>
              <w:t>0. Indledning</w:t>
            </w:r>
          </w:p>
        </w:tc>
        <w:tc>
          <w:tcPr>
            <w:tcW w:w="10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5A" w:rsidRDefault="0066685A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Kommentarer]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[Kommentarer]</w:t>
            </w:r>
            <w:r>
              <w:fldChar w:fldCharType="end"/>
            </w:r>
            <w:bookmarkEnd w:id="1"/>
          </w:p>
        </w:tc>
      </w:tr>
      <w:tr w:rsidR="0066685A" w:rsidTr="00266425">
        <w:trPr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5A" w:rsidRDefault="0066685A">
            <w:pPr>
              <w:rPr>
                <w:b/>
              </w:rPr>
            </w:pPr>
            <w:r>
              <w:rPr>
                <w:b/>
              </w:rPr>
              <w:t>1. Styring</w:t>
            </w:r>
          </w:p>
        </w:tc>
        <w:tc>
          <w:tcPr>
            <w:tcW w:w="10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5A" w:rsidRDefault="0066685A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Kommentarer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[Kommentarer]</w:t>
            </w:r>
            <w:r>
              <w:fldChar w:fldCharType="end"/>
            </w:r>
          </w:p>
        </w:tc>
      </w:tr>
      <w:tr w:rsidR="0066685A" w:rsidTr="00266425">
        <w:trPr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5A" w:rsidRDefault="0066685A">
            <w:pPr>
              <w:rPr>
                <w:b/>
              </w:rPr>
            </w:pPr>
            <w:r>
              <w:rPr>
                <w:b/>
              </w:rPr>
              <w:t>2. Strategi</w:t>
            </w:r>
          </w:p>
        </w:tc>
        <w:tc>
          <w:tcPr>
            <w:tcW w:w="10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5A" w:rsidRDefault="0066685A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Kommentarer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[Kommentarer]</w:t>
            </w:r>
            <w:r>
              <w:fldChar w:fldCharType="end"/>
            </w:r>
          </w:p>
        </w:tc>
      </w:tr>
      <w:tr w:rsidR="0066685A" w:rsidTr="00266425">
        <w:trPr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5A" w:rsidRDefault="0066685A">
            <w:pPr>
              <w:rPr>
                <w:b/>
              </w:rPr>
            </w:pPr>
            <w:r>
              <w:rPr>
                <w:b/>
              </w:rPr>
              <w:t>3. Jura</w:t>
            </w:r>
          </w:p>
        </w:tc>
        <w:tc>
          <w:tcPr>
            <w:tcW w:w="10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5A" w:rsidRDefault="0066685A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Kommentarer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[Kommentarer]</w:t>
            </w:r>
            <w:r>
              <w:fldChar w:fldCharType="end"/>
            </w:r>
          </w:p>
        </w:tc>
      </w:tr>
      <w:tr w:rsidR="0066685A" w:rsidTr="00266425">
        <w:trPr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5A" w:rsidRDefault="0066685A">
            <w:pPr>
              <w:rPr>
                <w:b/>
              </w:rPr>
            </w:pPr>
            <w:r>
              <w:rPr>
                <w:b/>
              </w:rPr>
              <w:t>4. Sikkerhed</w:t>
            </w:r>
          </w:p>
        </w:tc>
        <w:tc>
          <w:tcPr>
            <w:tcW w:w="10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5A" w:rsidRDefault="0066685A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Kommentarer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[Kommentarer]</w:t>
            </w:r>
            <w:r>
              <w:fldChar w:fldCharType="end"/>
            </w:r>
          </w:p>
        </w:tc>
      </w:tr>
      <w:tr w:rsidR="0066685A" w:rsidTr="00266425">
        <w:trPr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5A" w:rsidRDefault="0066685A">
            <w:pPr>
              <w:rPr>
                <w:b/>
              </w:rPr>
            </w:pPr>
            <w:r>
              <w:rPr>
                <w:b/>
              </w:rPr>
              <w:t>5. Opgaver</w:t>
            </w:r>
          </w:p>
        </w:tc>
        <w:tc>
          <w:tcPr>
            <w:tcW w:w="10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5A" w:rsidRDefault="0066685A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Kommentarer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[Kommentarer]</w:t>
            </w:r>
            <w:r>
              <w:fldChar w:fldCharType="end"/>
            </w:r>
          </w:p>
        </w:tc>
      </w:tr>
      <w:tr w:rsidR="0066685A" w:rsidTr="00266425">
        <w:trPr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5A" w:rsidRDefault="0066685A">
            <w:pPr>
              <w:rPr>
                <w:b/>
              </w:rPr>
            </w:pPr>
            <w:r>
              <w:rPr>
                <w:b/>
              </w:rPr>
              <w:t>6. Information</w:t>
            </w:r>
          </w:p>
        </w:tc>
        <w:tc>
          <w:tcPr>
            <w:tcW w:w="10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5A" w:rsidRDefault="0066685A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Kommentarer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[Kommentarer]</w:t>
            </w:r>
            <w:r>
              <w:fldChar w:fldCharType="end"/>
            </w:r>
          </w:p>
        </w:tc>
      </w:tr>
      <w:tr w:rsidR="0066685A" w:rsidTr="00266425">
        <w:trPr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5A" w:rsidRDefault="0066685A">
            <w:pPr>
              <w:rPr>
                <w:b/>
              </w:rPr>
            </w:pPr>
            <w:r>
              <w:rPr>
                <w:b/>
              </w:rPr>
              <w:t>7. Applikation</w:t>
            </w:r>
          </w:p>
        </w:tc>
        <w:tc>
          <w:tcPr>
            <w:tcW w:w="10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5A" w:rsidRDefault="0066685A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Kommentarer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[Kommentarer]</w:t>
            </w:r>
            <w:r>
              <w:fldChar w:fldCharType="end"/>
            </w:r>
          </w:p>
        </w:tc>
      </w:tr>
      <w:tr w:rsidR="0066685A" w:rsidTr="00266425">
        <w:trPr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5A" w:rsidRDefault="0066685A">
            <w:pPr>
              <w:rPr>
                <w:b/>
              </w:rPr>
            </w:pPr>
            <w:r>
              <w:rPr>
                <w:b/>
              </w:rPr>
              <w:t>8. Infrastruktur</w:t>
            </w:r>
          </w:p>
        </w:tc>
        <w:tc>
          <w:tcPr>
            <w:tcW w:w="10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5A" w:rsidRDefault="0066685A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Kommentarer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[Kommentarer]</w:t>
            </w:r>
            <w:r>
              <w:fldChar w:fldCharType="end"/>
            </w:r>
          </w:p>
        </w:tc>
      </w:tr>
      <w:tr w:rsidR="0066685A" w:rsidTr="00266425">
        <w:trPr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5A" w:rsidRDefault="0066685A">
            <w:pPr>
              <w:rPr>
                <w:b/>
              </w:rPr>
            </w:pPr>
            <w:r>
              <w:rPr>
                <w:b/>
              </w:rPr>
              <w:t>Øvrige kommentarer</w:t>
            </w:r>
          </w:p>
        </w:tc>
        <w:tc>
          <w:tcPr>
            <w:tcW w:w="10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5A" w:rsidRDefault="0066685A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Kommentarer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[Kommentarer]</w:t>
            </w:r>
            <w:r>
              <w:fldChar w:fldCharType="end"/>
            </w:r>
          </w:p>
        </w:tc>
      </w:tr>
    </w:tbl>
    <w:p w:rsidR="006E1282" w:rsidRPr="002718E3" w:rsidRDefault="006E1282" w:rsidP="00266425">
      <w:pPr>
        <w:pStyle w:val="Overskrift1"/>
        <w:spacing w:before="0"/>
        <w:contextualSpacing/>
      </w:pPr>
    </w:p>
    <w:sectPr w:rsidR="006E1282" w:rsidRPr="002718E3" w:rsidSect="00266425">
      <w:headerReference w:type="default" r:id="rId9"/>
      <w:headerReference w:type="first" r:id="rId10"/>
      <w:endnotePr>
        <w:numFmt w:val="decimal"/>
      </w:endnotePr>
      <w:pgSz w:w="16840" w:h="11907" w:orient="landscape" w:code="9"/>
      <w:pgMar w:top="1418" w:right="2319" w:bottom="1814" w:left="1418" w:header="56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8F" w:rsidRDefault="0007578F">
      <w:r>
        <w:separator/>
      </w:r>
    </w:p>
  </w:endnote>
  <w:endnote w:type="continuationSeparator" w:id="0">
    <w:p w:rsidR="0007578F" w:rsidRDefault="0007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8F" w:rsidRPr="000B0218" w:rsidRDefault="0007578F" w:rsidP="000B0218">
      <w:pPr>
        <w:pStyle w:val="FootnoteSeperator"/>
      </w:pPr>
    </w:p>
  </w:footnote>
  <w:footnote w:type="continuationSeparator" w:id="0">
    <w:p w:rsidR="0007578F" w:rsidRDefault="0007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9D" w:rsidRPr="00433F79" w:rsidRDefault="00F3309D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tab/>
      <w:t xml:space="preserve"> </w:t>
    </w:r>
    <w:bookmarkStart w:id="2" w:name="SD_LAN_Page"/>
    <w:r w:rsidR="002718E3">
      <w:rPr>
        <w:rStyle w:val="Sidetal"/>
      </w:rPr>
      <w:t>Side</w:t>
    </w:r>
    <w:bookmarkEnd w:id="2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193020">
      <w:rPr>
        <w:rStyle w:val="Sidetal"/>
        <w:noProof/>
      </w:rPr>
      <w:t>2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3" w:name="SD_LAN_Of"/>
    <w:r w:rsidR="002718E3">
      <w:rPr>
        <w:rStyle w:val="Sidetal"/>
      </w:rPr>
      <w:t>af</w:t>
    </w:r>
    <w:bookmarkEnd w:id="3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193020">
      <w:rPr>
        <w:rStyle w:val="Sidetal"/>
        <w:noProof/>
      </w:rPr>
      <w:t>2</w:t>
    </w:r>
    <w:r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50" w:rsidRDefault="00703C50" w:rsidP="00703C50">
    <w:pPr>
      <w:pStyle w:val="Sidehoved"/>
    </w:pPr>
  </w:p>
  <w:p w:rsidR="00107B13" w:rsidRDefault="002718E3">
    <w:pPr>
      <w:pStyle w:val="Sidehoved"/>
    </w:pPr>
    <w:bookmarkStart w:id="4" w:name="SD_Notat"/>
    <w:bookmarkEnd w:id="4"/>
    <w:r>
      <w:rPr>
        <w:noProof/>
      </w:rPr>
      <w:drawing>
        <wp:inline distT="0" distB="0" distL="0" distR="0">
          <wp:extent cx="2105660" cy="414655"/>
          <wp:effectExtent l="0" t="0" r="8890" b="4445"/>
          <wp:docPr id="1" name="Logo_Hide_1_2" title="Digitaliserings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41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3116DD"/>
    <w:multiLevelType w:val="multilevel"/>
    <w:tmpl w:val="215C3EA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5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6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17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6"/>
  </w:num>
  <w:num w:numId="17">
    <w:abstractNumId w:val="15"/>
  </w:num>
  <w:num w:numId="18">
    <w:abstractNumId w:val="8"/>
  </w:num>
  <w:num w:numId="19">
    <w:abstractNumId w:val="14"/>
  </w:num>
  <w:num w:numId="20">
    <w:abstractNumId w:val="11"/>
  </w:num>
  <w:num w:numId="21">
    <w:abstractNumId w:val="9"/>
  </w:num>
  <w:num w:numId="22">
    <w:abstractNumId w:val="9"/>
  </w:num>
  <w:num w:numId="2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E3"/>
    <w:rsid w:val="000035B8"/>
    <w:rsid w:val="00017AB4"/>
    <w:rsid w:val="00022F36"/>
    <w:rsid w:val="000250D6"/>
    <w:rsid w:val="00025355"/>
    <w:rsid w:val="00036862"/>
    <w:rsid w:val="000421D4"/>
    <w:rsid w:val="00051A09"/>
    <w:rsid w:val="00066058"/>
    <w:rsid w:val="0007578F"/>
    <w:rsid w:val="000769DC"/>
    <w:rsid w:val="0008749C"/>
    <w:rsid w:val="00090544"/>
    <w:rsid w:val="000B0218"/>
    <w:rsid w:val="000B0DAA"/>
    <w:rsid w:val="000B75AA"/>
    <w:rsid w:val="000D6E63"/>
    <w:rsid w:val="000E5D78"/>
    <w:rsid w:val="000F05E1"/>
    <w:rsid w:val="000F15FA"/>
    <w:rsid w:val="00101552"/>
    <w:rsid w:val="00107B13"/>
    <w:rsid w:val="001105C6"/>
    <w:rsid w:val="00114D87"/>
    <w:rsid w:val="0012489C"/>
    <w:rsid w:val="00136765"/>
    <w:rsid w:val="00153477"/>
    <w:rsid w:val="00153566"/>
    <w:rsid w:val="00161934"/>
    <w:rsid w:val="00161CC7"/>
    <w:rsid w:val="001642D9"/>
    <w:rsid w:val="00186F7F"/>
    <w:rsid w:val="0019217D"/>
    <w:rsid w:val="00192812"/>
    <w:rsid w:val="00193020"/>
    <w:rsid w:val="001A6137"/>
    <w:rsid w:val="001B007C"/>
    <w:rsid w:val="001C081F"/>
    <w:rsid w:val="001C4B5D"/>
    <w:rsid w:val="001E698C"/>
    <w:rsid w:val="001F4299"/>
    <w:rsid w:val="00211AB6"/>
    <w:rsid w:val="00216419"/>
    <w:rsid w:val="00216BE3"/>
    <w:rsid w:val="002171DE"/>
    <w:rsid w:val="00217E5B"/>
    <w:rsid w:val="00227FFC"/>
    <w:rsid w:val="00234EF4"/>
    <w:rsid w:val="0024217B"/>
    <w:rsid w:val="0024430C"/>
    <w:rsid w:val="00266425"/>
    <w:rsid w:val="002672F6"/>
    <w:rsid w:val="00267516"/>
    <w:rsid w:val="00270BA3"/>
    <w:rsid w:val="002718E3"/>
    <w:rsid w:val="00297E3C"/>
    <w:rsid w:val="002A2BF7"/>
    <w:rsid w:val="002E326D"/>
    <w:rsid w:val="002E6658"/>
    <w:rsid w:val="002F2D9E"/>
    <w:rsid w:val="002F5B9A"/>
    <w:rsid w:val="002F65B1"/>
    <w:rsid w:val="00321B65"/>
    <w:rsid w:val="00331E55"/>
    <w:rsid w:val="00350F46"/>
    <w:rsid w:val="003552F1"/>
    <w:rsid w:val="00382FFF"/>
    <w:rsid w:val="003A2487"/>
    <w:rsid w:val="003A4BFC"/>
    <w:rsid w:val="003A79AB"/>
    <w:rsid w:val="003A7C5E"/>
    <w:rsid w:val="003E6170"/>
    <w:rsid w:val="00406A77"/>
    <w:rsid w:val="00411E02"/>
    <w:rsid w:val="00420C65"/>
    <w:rsid w:val="0043074C"/>
    <w:rsid w:val="004357F5"/>
    <w:rsid w:val="0045008B"/>
    <w:rsid w:val="00483C3B"/>
    <w:rsid w:val="00493EAD"/>
    <w:rsid w:val="004C29DF"/>
    <w:rsid w:val="004C3BD5"/>
    <w:rsid w:val="004F3082"/>
    <w:rsid w:val="005001B3"/>
    <w:rsid w:val="00504494"/>
    <w:rsid w:val="0050453A"/>
    <w:rsid w:val="00510F19"/>
    <w:rsid w:val="00515BC7"/>
    <w:rsid w:val="00517341"/>
    <w:rsid w:val="0052131E"/>
    <w:rsid w:val="00523C5B"/>
    <w:rsid w:val="0053284B"/>
    <w:rsid w:val="00545F55"/>
    <w:rsid w:val="00553194"/>
    <w:rsid w:val="00553FEA"/>
    <w:rsid w:val="00564020"/>
    <w:rsid w:val="00570BB3"/>
    <w:rsid w:val="00574B64"/>
    <w:rsid w:val="00576C37"/>
    <w:rsid w:val="005802EE"/>
    <w:rsid w:val="00584378"/>
    <w:rsid w:val="005A0090"/>
    <w:rsid w:val="005A5B2D"/>
    <w:rsid w:val="005B5A82"/>
    <w:rsid w:val="005C32DE"/>
    <w:rsid w:val="005D1B36"/>
    <w:rsid w:val="005E3E22"/>
    <w:rsid w:val="005E6CB9"/>
    <w:rsid w:val="005F7C6D"/>
    <w:rsid w:val="00620DCC"/>
    <w:rsid w:val="00640ECC"/>
    <w:rsid w:val="0066685A"/>
    <w:rsid w:val="00690495"/>
    <w:rsid w:val="00690C8C"/>
    <w:rsid w:val="00694D75"/>
    <w:rsid w:val="006B312F"/>
    <w:rsid w:val="006D5EC7"/>
    <w:rsid w:val="006E1282"/>
    <w:rsid w:val="006E60C1"/>
    <w:rsid w:val="006E694D"/>
    <w:rsid w:val="00702A50"/>
    <w:rsid w:val="00703C50"/>
    <w:rsid w:val="00711522"/>
    <w:rsid w:val="007128F0"/>
    <w:rsid w:val="00722C5A"/>
    <w:rsid w:val="007240BF"/>
    <w:rsid w:val="007317FB"/>
    <w:rsid w:val="00736658"/>
    <w:rsid w:val="00751A9F"/>
    <w:rsid w:val="00753853"/>
    <w:rsid w:val="007558AC"/>
    <w:rsid w:val="00757790"/>
    <w:rsid w:val="007628DF"/>
    <w:rsid w:val="00777179"/>
    <w:rsid w:val="0079495A"/>
    <w:rsid w:val="00794A97"/>
    <w:rsid w:val="007955B4"/>
    <w:rsid w:val="007B1E75"/>
    <w:rsid w:val="007B2216"/>
    <w:rsid w:val="007C0A94"/>
    <w:rsid w:val="007C1E8D"/>
    <w:rsid w:val="007C2199"/>
    <w:rsid w:val="007C3256"/>
    <w:rsid w:val="007D219D"/>
    <w:rsid w:val="007F382F"/>
    <w:rsid w:val="00810F06"/>
    <w:rsid w:val="00812F86"/>
    <w:rsid w:val="00817C7B"/>
    <w:rsid w:val="008208BC"/>
    <w:rsid w:val="00827399"/>
    <w:rsid w:val="00832E2F"/>
    <w:rsid w:val="00833F8D"/>
    <w:rsid w:val="00841F21"/>
    <w:rsid w:val="00850EB5"/>
    <w:rsid w:val="008511A5"/>
    <w:rsid w:val="0085337D"/>
    <w:rsid w:val="0085744B"/>
    <w:rsid w:val="008632C9"/>
    <w:rsid w:val="00863559"/>
    <w:rsid w:val="00882571"/>
    <w:rsid w:val="008A0687"/>
    <w:rsid w:val="008A6101"/>
    <w:rsid w:val="008B3B52"/>
    <w:rsid w:val="008D0573"/>
    <w:rsid w:val="008D1A60"/>
    <w:rsid w:val="008D21AE"/>
    <w:rsid w:val="008D5495"/>
    <w:rsid w:val="008D7E07"/>
    <w:rsid w:val="008F0FE1"/>
    <w:rsid w:val="008F1CCF"/>
    <w:rsid w:val="00903660"/>
    <w:rsid w:val="009139CF"/>
    <w:rsid w:val="00920625"/>
    <w:rsid w:val="00930E78"/>
    <w:rsid w:val="0093235B"/>
    <w:rsid w:val="00946A30"/>
    <w:rsid w:val="009508BA"/>
    <w:rsid w:val="00952765"/>
    <w:rsid w:val="009541C4"/>
    <w:rsid w:val="009555A1"/>
    <w:rsid w:val="00956D8A"/>
    <w:rsid w:val="00970441"/>
    <w:rsid w:val="00971AA9"/>
    <w:rsid w:val="009859A7"/>
    <w:rsid w:val="00985C7E"/>
    <w:rsid w:val="009911AD"/>
    <w:rsid w:val="009A06B6"/>
    <w:rsid w:val="009A06D8"/>
    <w:rsid w:val="009A167D"/>
    <w:rsid w:val="009A6733"/>
    <w:rsid w:val="009B1328"/>
    <w:rsid w:val="009B7C02"/>
    <w:rsid w:val="009C28EF"/>
    <w:rsid w:val="009C388B"/>
    <w:rsid w:val="009C3A4A"/>
    <w:rsid w:val="009C6009"/>
    <w:rsid w:val="009C7F4B"/>
    <w:rsid w:val="009D3340"/>
    <w:rsid w:val="009E163A"/>
    <w:rsid w:val="009E377C"/>
    <w:rsid w:val="009F27A2"/>
    <w:rsid w:val="009F3067"/>
    <w:rsid w:val="00A059FC"/>
    <w:rsid w:val="00A24BB9"/>
    <w:rsid w:val="00A30CBD"/>
    <w:rsid w:val="00A42BEC"/>
    <w:rsid w:val="00A461AC"/>
    <w:rsid w:val="00A575C5"/>
    <w:rsid w:val="00A653C9"/>
    <w:rsid w:val="00A65A51"/>
    <w:rsid w:val="00A825BA"/>
    <w:rsid w:val="00A82C53"/>
    <w:rsid w:val="00AB47BB"/>
    <w:rsid w:val="00AB68E5"/>
    <w:rsid w:val="00AC6FF2"/>
    <w:rsid w:val="00AD49B3"/>
    <w:rsid w:val="00AE7CB0"/>
    <w:rsid w:val="00B016D2"/>
    <w:rsid w:val="00B17861"/>
    <w:rsid w:val="00B20710"/>
    <w:rsid w:val="00B26711"/>
    <w:rsid w:val="00B30C69"/>
    <w:rsid w:val="00B51927"/>
    <w:rsid w:val="00B70F67"/>
    <w:rsid w:val="00B72585"/>
    <w:rsid w:val="00B7351E"/>
    <w:rsid w:val="00B77F52"/>
    <w:rsid w:val="00B84FF3"/>
    <w:rsid w:val="00B8541D"/>
    <w:rsid w:val="00B91E7D"/>
    <w:rsid w:val="00B96627"/>
    <w:rsid w:val="00BA2C8D"/>
    <w:rsid w:val="00BA56DF"/>
    <w:rsid w:val="00BB0383"/>
    <w:rsid w:val="00BB1363"/>
    <w:rsid w:val="00BC3C7C"/>
    <w:rsid w:val="00BD0257"/>
    <w:rsid w:val="00BE7A2C"/>
    <w:rsid w:val="00BE7FBE"/>
    <w:rsid w:val="00C05117"/>
    <w:rsid w:val="00C22FED"/>
    <w:rsid w:val="00C31655"/>
    <w:rsid w:val="00C346EB"/>
    <w:rsid w:val="00C44DE3"/>
    <w:rsid w:val="00C6591D"/>
    <w:rsid w:val="00C769F5"/>
    <w:rsid w:val="00C824D1"/>
    <w:rsid w:val="00C86BEE"/>
    <w:rsid w:val="00C928F6"/>
    <w:rsid w:val="00CA0509"/>
    <w:rsid w:val="00CA1B31"/>
    <w:rsid w:val="00CA78C4"/>
    <w:rsid w:val="00CB2E97"/>
    <w:rsid w:val="00CB548C"/>
    <w:rsid w:val="00CC05CC"/>
    <w:rsid w:val="00CC2200"/>
    <w:rsid w:val="00CE3F8A"/>
    <w:rsid w:val="00CF18B3"/>
    <w:rsid w:val="00CF1C87"/>
    <w:rsid w:val="00CF270F"/>
    <w:rsid w:val="00CF367C"/>
    <w:rsid w:val="00CF7153"/>
    <w:rsid w:val="00D10112"/>
    <w:rsid w:val="00D252B0"/>
    <w:rsid w:val="00D27834"/>
    <w:rsid w:val="00D33C6D"/>
    <w:rsid w:val="00D3791D"/>
    <w:rsid w:val="00D416A3"/>
    <w:rsid w:val="00D522CD"/>
    <w:rsid w:val="00D678FF"/>
    <w:rsid w:val="00D84A3E"/>
    <w:rsid w:val="00D84AAA"/>
    <w:rsid w:val="00D86347"/>
    <w:rsid w:val="00D9181F"/>
    <w:rsid w:val="00D933A8"/>
    <w:rsid w:val="00DA7968"/>
    <w:rsid w:val="00DC0CCF"/>
    <w:rsid w:val="00DC3E1B"/>
    <w:rsid w:val="00DD0A98"/>
    <w:rsid w:val="00DD545E"/>
    <w:rsid w:val="00DD7C65"/>
    <w:rsid w:val="00DE649D"/>
    <w:rsid w:val="00DE6A38"/>
    <w:rsid w:val="00E14B72"/>
    <w:rsid w:val="00E17D1D"/>
    <w:rsid w:val="00E559C6"/>
    <w:rsid w:val="00E56860"/>
    <w:rsid w:val="00E57C26"/>
    <w:rsid w:val="00E932E7"/>
    <w:rsid w:val="00E9513F"/>
    <w:rsid w:val="00EB6620"/>
    <w:rsid w:val="00ED59B0"/>
    <w:rsid w:val="00EE1C0D"/>
    <w:rsid w:val="00EE6B61"/>
    <w:rsid w:val="00EF1556"/>
    <w:rsid w:val="00EF36FB"/>
    <w:rsid w:val="00F12DC3"/>
    <w:rsid w:val="00F1746F"/>
    <w:rsid w:val="00F17F2E"/>
    <w:rsid w:val="00F214AB"/>
    <w:rsid w:val="00F3309D"/>
    <w:rsid w:val="00F33D23"/>
    <w:rsid w:val="00F55451"/>
    <w:rsid w:val="00F67E15"/>
    <w:rsid w:val="00F71D4D"/>
    <w:rsid w:val="00F73B30"/>
    <w:rsid w:val="00F76F6E"/>
    <w:rsid w:val="00F82D3E"/>
    <w:rsid w:val="00F925B7"/>
    <w:rsid w:val="00F93017"/>
    <w:rsid w:val="00F93B1E"/>
    <w:rsid w:val="00F94A9F"/>
    <w:rsid w:val="00F966C1"/>
    <w:rsid w:val="00F96741"/>
    <w:rsid w:val="00F977F9"/>
    <w:rsid w:val="00FA0087"/>
    <w:rsid w:val="00FA2375"/>
    <w:rsid w:val="00FA2F21"/>
    <w:rsid w:val="00FA78CE"/>
    <w:rsid w:val="00FB045F"/>
    <w:rsid w:val="00FB099C"/>
    <w:rsid w:val="00FB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83893B-BC1D-44F4-8F9F-3D5A2122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D2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777179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0544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21B65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267516"/>
    <w:pPr>
      <w:tabs>
        <w:tab w:val="center" w:pos="4819"/>
        <w:tab w:val="right" w:pos="9638"/>
      </w:tabs>
      <w:spacing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6E1282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B016D2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67516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A78C4"/>
    <w:rPr>
      <w:rFonts w:ascii="Arial" w:hAnsi="Arial" w:cs="Arial"/>
      <w:b/>
      <w:bCs/>
      <w:i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hej@digs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4441\AppData\Local\cBrain\F2\.tmp\0ad2628b2d9643048666d59d5c88681c.dotx" TargetMode="External"/></Relationships>
</file>

<file path=word/theme/theme1.xml><?xml version="1.0" encoding="utf-8"?>
<a:theme xmlns:a="http://schemas.openxmlformats.org/drawingml/2006/main" name="Kontortema">
  <a:themeElements>
    <a:clrScheme name="Finansministeriet">
      <a:dk1>
        <a:srgbClr val="000000"/>
      </a:dk1>
      <a:lt1>
        <a:srgbClr val="FFFFFF"/>
      </a:lt1>
      <a:dk2>
        <a:srgbClr val="031D5C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F8F1-A756-4A6A-A000-F3CD0BCB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0ad2628b2d9643048666d59d5c88681c.dotx</Template>
  <TotalTime>0</TotalTime>
  <Pages>2</Pages>
  <Words>76</Words>
  <Characters>576</Characters>
  <Application>Microsoft Office Word</Application>
  <DocSecurity>0</DocSecurity>
  <Lines>38</Lines>
  <Paragraphs>38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Notat</vt:lpstr>
      <vt:lpstr>Notat</vt:lpstr>
      <vt:lpstr/>
    </vt:vector>
  </TitlesOfParts>
  <Company>Finansministeriet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Klavs Helberg Jensen</dc:creator>
  <cp:lastModifiedBy>Mie Foged Filtenborg</cp:lastModifiedBy>
  <cp:revision>2</cp:revision>
  <dcterms:created xsi:type="dcterms:W3CDTF">2019-10-30T14:02:00Z</dcterms:created>
  <dcterms:modified xsi:type="dcterms:W3CDTF">2019-10-30T14:02:00Z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DocumentDate">
    <vt:lpwstr>43768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Standard</vt:lpwstr>
  </property>
  <property fmtid="{D5CDD505-2E9C-101B-9397-08002B2CF9AE}" pid="13" name="SD_CtlText_General_JournalNrF2">
    <vt:lpwstr>2018 - 5900</vt:lpwstr>
  </property>
  <property fmtid="{D5CDD505-2E9C-101B-9397-08002B2CF9AE}" pid="14" name="SD_UserprofileName">
    <vt:lpwstr>Standard</vt:lpwstr>
  </property>
  <property fmtid="{D5CDD505-2E9C-101B-9397-08002B2CF9AE}" pid="15" name="SD_Office_OFF_ID">
    <vt:lpwstr>1</vt:lpwstr>
  </property>
  <property fmtid="{D5CDD505-2E9C-101B-9397-08002B2CF9AE}" pid="16" name="CurrentOfficeID">
    <vt:lpwstr>1</vt:lpwstr>
  </property>
  <property fmtid="{D5CDD505-2E9C-101B-9397-08002B2CF9AE}" pid="17" name="SD_Office_OFF_Offices">
    <vt:lpwstr>Digitaliseringsstyrelsen</vt:lpwstr>
  </property>
  <property fmtid="{D5CDD505-2E9C-101B-9397-08002B2CF9AE}" pid="18" name="SD_Office_OFF_OfficeLanguage">
    <vt:lpwstr>da-DK</vt:lpwstr>
  </property>
  <property fmtid="{D5CDD505-2E9C-101B-9397-08002B2CF9AE}" pid="19" name="SD_Office_OFF_Address">
    <vt:lpwstr>Digitaliseringsstyrelsen · Landgreven 4 · Postboks 2193 · 1017 København K · 3392 5200 · www.digst.dk</vt:lpwstr>
  </property>
  <property fmtid="{D5CDD505-2E9C-101B-9397-08002B2CF9AE}" pid="20" name="SD_Office_OFF_ShortAddress">
    <vt:lpwstr>Digitaliseringsstyrelsen · Landgreven 4 · Postboks 2193 · 1017 København K</vt:lpwstr>
  </property>
  <property fmtid="{D5CDD505-2E9C-101B-9397-08002B2CF9AE}" pid="21" name="SD_Office_OFF_ImageDefinition">
    <vt:lpwstr>Logo</vt:lpwstr>
  </property>
  <property fmtid="{D5CDD505-2E9C-101B-9397-08002B2CF9AE}" pid="22" name="SD_USR_Name">
    <vt:lpwstr>Klavs Helberg Jensen</vt:lpwstr>
  </property>
  <property fmtid="{D5CDD505-2E9C-101B-9397-08002B2CF9AE}" pid="23" name="SD_USR_Title">
    <vt:lpwstr>Specialkonsulent</vt:lpwstr>
  </property>
  <property fmtid="{D5CDD505-2E9C-101B-9397-08002B2CF9AE}" pid="24" name="SD_USR_DirectPhone">
    <vt:lpwstr/>
  </property>
  <property fmtid="{D5CDD505-2E9C-101B-9397-08002B2CF9AE}" pid="25" name="SD_USR_Email">
    <vt:lpwstr/>
  </property>
  <property fmtid="{D5CDD505-2E9C-101B-9397-08002B2CF9AE}" pid="26" name="SD_USR_SagsbehandlerIni">
    <vt:lpwstr/>
  </property>
  <property fmtid="{D5CDD505-2E9C-101B-9397-08002B2CF9AE}" pid="27" name="SD_USR_Enhed">
    <vt:lpwstr/>
  </property>
  <property fmtid="{D5CDD505-2E9C-101B-9397-08002B2CF9AE}" pid="28" name="DocumentInfoFinished">
    <vt:lpwstr>True</vt:lpwstr>
  </property>
</Properties>
</file>