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6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124"/>
      </w:tblGrid>
      <w:tr w:rsidR="00B77525" w:rsidRPr="00B77525" w:rsidTr="00950FBB">
        <w:trPr>
          <w:trHeight w:hRule="exact" w:val="2325"/>
        </w:trPr>
        <w:tc>
          <w:tcPr>
            <w:tcW w:w="6124" w:type="dxa"/>
            <w:shd w:val="clear" w:color="auto" w:fill="auto"/>
          </w:tcPr>
          <w:p w:rsidR="005B7414" w:rsidRPr="001A05B6" w:rsidRDefault="0007168C" w:rsidP="009A11CC">
            <w:pPr>
              <w:pStyle w:val="Forsideoverskrift"/>
              <w:tabs>
                <w:tab w:val="clear" w:pos="340"/>
              </w:tabs>
              <w:ind w:left="426"/>
            </w:pPr>
            <w:r w:rsidRPr="001A05B6">
              <w:t>V</w:t>
            </w:r>
            <w:r w:rsidR="00F416CC" w:rsidRPr="001A05B6">
              <w:t xml:space="preserve">ejledning </w:t>
            </w:r>
            <w:r w:rsidR="00983D89" w:rsidRPr="001A05B6">
              <w:t>til Kontaktpunkter i Digital</w:t>
            </w:r>
            <w:r w:rsidR="00C061D7" w:rsidRPr="001A05B6">
              <w:t xml:space="preserve"> </w:t>
            </w:r>
            <w:r w:rsidR="00983D89" w:rsidRPr="001A05B6">
              <w:t>Post og MeMo</w:t>
            </w:r>
          </w:p>
        </w:tc>
      </w:tr>
      <w:tr w:rsidR="00B77525" w:rsidRPr="00B77525" w:rsidTr="00950FBB">
        <w:trPr>
          <w:trHeight w:hRule="exact" w:val="2325"/>
        </w:trPr>
        <w:tc>
          <w:tcPr>
            <w:tcW w:w="6124" w:type="dxa"/>
            <w:shd w:val="clear" w:color="auto" w:fill="auto"/>
          </w:tcPr>
          <w:p w:rsidR="007B16A2" w:rsidRPr="001A05B6" w:rsidRDefault="007B16A2" w:rsidP="007B16A2">
            <w:pPr>
              <w:pStyle w:val="Forside-Dato"/>
            </w:pPr>
            <w:r w:rsidRPr="001A05B6">
              <w:t xml:space="preserve">Næste generation Digital Post </w:t>
            </w:r>
          </w:p>
          <w:p w:rsidR="00DC4027" w:rsidRPr="001A05B6" w:rsidRDefault="00FC34D9" w:rsidP="00983D89">
            <w:pPr>
              <w:pStyle w:val="Forside-Dato"/>
            </w:pPr>
            <w:r>
              <w:t>MeMo v1.0, August 2020</w:t>
            </w:r>
            <w:bookmarkStart w:id="0" w:name="_GoBack"/>
            <w:bookmarkEnd w:id="0"/>
          </w:p>
        </w:tc>
      </w:tr>
      <w:tr w:rsidR="00F94820" w:rsidRPr="00B77525" w:rsidTr="00950FBB">
        <w:trPr>
          <w:trHeight w:hRule="exact" w:val="726"/>
        </w:trPr>
        <w:tc>
          <w:tcPr>
            <w:tcW w:w="6124" w:type="dxa"/>
            <w:shd w:val="clear" w:color="auto" w:fill="auto"/>
            <w:vAlign w:val="bottom"/>
          </w:tcPr>
          <w:p w:rsidR="00F94820" w:rsidRPr="00B77525" w:rsidRDefault="00F94820" w:rsidP="003B4B6C">
            <w:pPr>
              <w:pStyle w:val="Forside-Dato"/>
              <w:rPr>
                <w:color w:val="000000" w:themeColor="text1"/>
              </w:rPr>
            </w:pPr>
          </w:p>
        </w:tc>
      </w:tr>
    </w:tbl>
    <w:p w:rsidR="0030687D" w:rsidRPr="00B77525" w:rsidRDefault="0030687D" w:rsidP="005C30B9">
      <w:pPr>
        <w:rPr>
          <w:color w:val="000000" w:themeColor="text1"/>
        </w:rPr>
      </w:pPr>
    </w:p>
    <w:p w:rsidR="004C4553" w:rsidRPr="00B77525" w:rsidRDefault="004C4553" w:rsidP="005C30B9">
      <w:pPr>
        <w:rPr>
          <w:color w:val="000000" w:themeColor="text1"/>
        </w:rPr>
      </w:pPr>
      <w:bookmarkStart w:id="1" w:name="SD_FrontPage01"/>
      <w:bookmarkEnd w:id="1"/>
    </w:p>
    <w:p w:rsidR="0030687D" w:rsidRPr="00B77525" w:rsidRDefault="0030687D" w:rsidP="005C30B9">
      <w:pPr>
        <w:rPr>
          <w:color w:val="000000" w:themeColor="text1"/>
        </w:rPr>
      </w:pPr>
    </w:p>
    <w:p w:rsidR="009040F5" w:rsidRPr="00B77525" w:rsidRDefault="009040F5" w:rsidP="009040F5">
      <w:pPr>
        <w:tabs>
          <w:tab w:val="left" w:pos="3450"/>
        </w:tabs>
        <w:rPr>
          <w:color w:val="000000" w:themeColor="text1"/>
        </w:rPr>
      </w:pPr>
      <w:bookmarkStart w:id="2" w:name="SD_Rapport"/>
      <w:bookmarkEnd w:id="2"/>
      <w:r w:rsidRPr="00B77525">
        <w:rPr>
          <w:color w:val="000000" w:themeColor="text1"/>
        </w:rPr>
        <w:tab/>
      </w:r>
    </w:p>
    <w:p w:rsidR="0030687D" w:rsidRPr="00B77525" w:rsidRDefault="009040F5" w:rsidP="009040F5">
      <w:pPr>
        <w:tabs>
          <w:tab w:val="left" w:pos="3450"/>
        </w:tabs>
        <w:rPr>
          <w:color w:val="000000" w:themeColor="text1"/>
        </w:rPr>
        <w:sectPr w:rsidR="0030687D" w:rsidRPr="00B77525" w:rsidSect="00F94820">
          <w:headerReference w:type="even" r:id="rId12"/>
          <w:headerReference w:type="default" r:id="rId13"/>
          <w:footerReference w:type="default" r:id="rId14"/>
          <w:headerReference w:type="first" r:id="rId15"/>
          <w:endnotePr>
            <w:numFmt w:val="decimal"/>
          </w:endnotePr>
          <w:pgSz w:w="11907" w:h="16840" w:code="9"/>
          <w:pgMar w:top="2444" w:right="4820" w:bottom="1440" w:left="1247" w:header="181" w:footer="238" w:gutter="0"/>
          <w:cols w:space="708"/>
          <w:titlePg/>
          <w:docGrid w:linePitch="360"/>
        </w:sectPr>
      </w:pPr>
      <w:r w:rsidRPr="00B77525">
        <w:rPr>
          <w:color w:val="000000" w:themeColor="text1"/>
        </w:rPr>
        <w:tab/>
      </w:r>
    </w:p>
    <w:p w:rsidR="00522078" w:rsidRDefault="00A50C20">
      <w:pPr>
        <w:pStyle w:val="Indholdsfortegnelse1"/>
        <w:rPr>
          <w:rFonts w:asciiTheme="minorHAnsi" w:eastAsiaTheme="minorEastAsia" w:hAnsiTheme="minorHAnsi" w:cstheme="minorBidi"/>
          <w:b w:val="0"/>
          <w:noProof/>
          <w:color w:val="auto"/>
          <w:sz w:val="22"/>
          <w:szCs w:val="22"/>
        </w:rPr>
      </w:pPr>
      <w:r w:rsidRPr="00B77525">
        <w:rPr>
          <w:rFonts w:eastAsiaTheme="majorEastAsia" w:cstheme="majorBidi"/>
          <w:bCs/>
          <w:color w:val="000000" w:themeColor="text1"/>
          <w:sz w:val="40"/>
        </w:rPr>
        <w:lastRenderedPageBreak/>
        <w:fldChar w:fldCharType="begin"/>
      </w:r>
      <w:r w:rsidRPr="00B77525">
        <w:rPr>
          <w:color w:val="000000" w:themeColor="text1"/>
        </w:rPr>
        <w:instrText xml:space="preserve"> TOC \o "1-3" \u </w:instrText>
      </w:r>
      <w:r w:rsidRPr="00B77525">
        <w:rPr>
          <w:rFonts w:eastAsiaTheme="majorEastAsia" w:cstheme="majorBidi"/>
          <w:bCs/>
          <w:color w:val="000000" w:themeColor="text1"/>
          <w:sz w:val="40"/>
        </w:rPr>
        <w:fldChar w:fldCharType="separate"/>
      </w:r>
      <w:r w:rsidR="00522078" w:rsidRPr="00767C1E">
        <w:rPr>
          <w:noProof/>
          <w:color w:val="000000" w:themeColor="text1"/>
        </w:rPr>
        <w:t>1</w:t>
      </w:r>
      <w:r w:rsidR="00522078">
        <w:rPr>
          <w:rFonts w:asciiTheme="minorHAnsi" w:eastAsiaTheme="minorEastAsia" w:hAnsiTheme="minorHAnsi" w:cstheme="minorBidi"/>
          <w:b w:val="0"/>
          <w:noProof/>
          <w:color w:val="auto"/>
          <w:sz w:val="22"/>
          <w:szCs w:val="22"/>
        </w:rPr>
        <w:tab/>
      </w:r>
      <w:r w:rsidR="00522078" w:rsidRPr="00767C1E">
        <w:rPr>
          <w:noProof/>
          <w:color w:val="000000" w:themeColor="text1"/>
        </w:rPr>
        <w:t>Introduktion</w:t>
      </w:r>
      <w:r w:rsidR="00522078">
        <w:rPr>
          <w:noProof/>
        </w:rPr>
        <w:tab/>
      </w:r>
      <w:r w:rsidR="00522078">
        <w:rPr>
          <w:noProof/>
        </w:rPr>
        <w:fldChar w:fldCharType="begin"/>
      </w:r>
      <w:r w:rsidR="00522078">
        <w:rPr>
          <w:noProof/>
        </w:rPr>
        <w:instrText xml:space="preserve"> PAGEREF _Toc47945961 \h </w:instrText>
      </w:r>
      <w:r w:rsidR="00522078">
        <w:rPr>
          <w:noProof/>
        </w:rPr>
      </w:r>
      <w:r w:rsidR="00522078">
        <w:rPr>
          <w:noProof/>
        </w:rPr>
        <w:fldChar w:fldCharType="separate"/>
      </w:r>
      <w:r w:rsidR="00522078">
        <w:rPr>
          <w:noProof/>
        </w:rPr>
        <w:t>2</w:t>
      </w:r>
      <w:r w:rsidR="00522078">
        <w:rPr>
          <w:noProof/>
        </w:rPr>
        <w:fldChar w:fldCharType="end"/>
      </w:r>
    </w:p>
    <w:p w:rsidR="00522078" w:rsidRDefault="00522078">
      <w:pPr>
        <w:pStyle w:val="Indholdsfortegnelse1"/>
        <w:rPr>
          <w:rFonts w:asciiTheme="minorHAnsi" w:eastAsiaTheme="minorEastAsia" w:hAnsiTheme="minorHAnsi" w:cstheme="minorBidi"/>
          <w:b w:val="0"/>
          <w:noProof/>
          <w:color w:val="auto"/>
          <w:sz w:val="22"/>
          <w:szCs w:val="22"/>
        </w:rPr>
      </w:pPr>
      <w:r w:rsidRPr="00767C1E">
        <w:rPr>
          <w:noProof/>
          <w:color w:val="000000" w:themeColor="text1"/>
        </w:rPr>
        <w:t>2</w:t>
      </w:r>
      <w:r>
        <w:rPr>
          <w:rFonts w:asciiTheme="minorHAnsi" w:eastAsiaTheme="minorEastAsia" w:hAnsiTheme="minorHAnsi" w:cstheme="minorBidi"/>
          <w:b w:val="0"/>
          <w:noProof/>
          <w:color w:val="auto"/>
          <w:sz w:val="22"/>
          <w:szCs w:val="22"/>
        </w:rPr>
        <w:tab/>
      </w:r>
      <w:r w:rsidRPr="00767C1E">
        <w:rPr>
          <w:noProof/>
          <w:color w:val="000000" w:themeColor="text1"/>
        </w:rPr>
        <w:t>Kontaktstruktur og Kontaktpunkter</w:t>
      </w:r>
      <w:r>
        <w:rPr>
          <w:noProof/>
        </w:rPr>
        <w:tab/>
      </w:r>
      <w:r>
        <w:rPr>
          <w:noProof/>
        </w:rPr>
        <w:fldChar w:fldCharType="begin"/>
      </w:r>
      <w:r>
        <w:rPr>
          <w:noProof/>
        </w:rPr>
        <w:instrText xml:space="preserve"> PAGEREF _Toc47945962 \h </w:instrText>
      </w:r>
      <w:r>
        <w:rPr>
          <w:noProof/>
        </w:rPr>
      </w:r>
      <w:r>
        <w:rPr>
          <w:noProof/>
        </w:rPr>
        <w:fldChar w:fldCharType="separate"/>
      </w:r>
      <w:r>
        <w:rPr>
          <w:noProof/>
        </w:rPr>
        <w:t>2</w:t>
      </w:r>
      <w:r>
        <w:rPr>
          <w:noProof/>
        </w:rPr>
        <w:fldChar w:fldCharType="end"/>
      </w:r>
    </w:p>
    <w:p w:rsidR="00522078" w:rsidRDefault="00522078">
      <w:pPr>
        <w:pStyle w:val="Indholdsfortegnelse1"/>
        <w:rPr>
          <w:rFonts w:asciiTheme="minorHAnsi" w:eastAsiaTheme="minorEastAsia" w:hAnsiTheme="minorHAnsi" w:cstheme="minorBidi"/>
          <w:b w:val="0"/>
          <w:noProof/>
          <w:color w:val="auto"/>
          <w:sz w:val="22"/>
          <w:szCs w:val="22"/>
        </w:rPr>
      </w:pPr>
      <w:r w:rsidRPr="00767C1E">
        <w:rPr>
          <w:noProof/>
          <w:color w:val="000000" w:themeColor="text1"/>
        </w:rPr>
        <w:t>3</w:t>
      </w:r>
      <w:r>
        <w:rPr>
          <w:rFonts w:asciiTheme="minorHAnsi" w:eastAsiaTheme="minorEastAsia" w:hAnsiTheme="minorHAnsi" w:cstheme="minorBidi"/>
          <w:b w:val="0"/>
          <w:noProof/>
          <w:color w:val="auto"/>
          <w:sz w:val="22"/>
          <w:szCs w:val="22"/>
        </w:rPr>
        <w:tab/>
      </w:r>
      <w:r w:rsidRPr="00767C1E">
        <w:rPr>
          <w:noProof/>
          <w:color w:val="000000" w:themeColor="text1"/>
        </w:rPr>
        <w:t>Opbygning af Kontaktpunkter</w:t>
      </w:r>
      <w:r>
        <w:rPr>
          <w:noProof/>
        </w:rPr>
        <w:tab/>
      </w:r>
      <w:r>
        <w:rPr>
          <w:noProof/>
        </w:rPr>
        <w:fldChar w:fldCharType="begin"/>
      </w:r>
      <w:r>
        <w:rPr>
          <w:noProof/>
        </w:rPr>
        <w:instrText xml:space="preserve"> PAGEREF _Toc47945963 \h </w:instrText>
      </w:r>
      <w:r>
        <w:rPr>
          <w:noProof/>
        </w:rPr>
      </w:r>
      <w:r>
        <w:rPr>
          <w:noProof/>
        </w:rPr>
        <w:fldChar w:fldCharType="separate"/>
      </w:r>
      <w:r>
        <w:rPr>
          <w:noProof/>
        </w:rPr>
        <w:t>3</w:t>
      </w:r>
      <w:r>
        <w:rPr>
          <w:noProof/>
        </w:rPr>
        <w:fldChar w:fldCharType="end"/>
      </w:r>
    </w:p>
    <w:p w:rsidR="00522078" w:rsidRDefault="00522078">
      <w:pPr>
        <w:pStyle w:val="Indholdsfortegnelse1"/>
        <w:rPr>
          <w:rFonts w:asciiTheme="minorHAnsi" w:eastAsiaTheme="minorEastAsia" w:hAnsiTheme="minorHAnsi" w:cstheme="minorBidi"/>
          <w:b w:val="0"/>
          <w:noProof/>
          <w:color w:val="auto"/>
          <w:sz w:val="22"/>
          <w:szCs w:val="22"/>
        </w:rPr>
      </w:pPr>
      <w:r w:rsidRPr="00767C1E">
        <w:rPr>
          <w:noProof/>
          <w:color w:val="000000" w:themeColor="text1"/>
        </w:rPr>
        <w:t>4</w:t>
      </w:r>
      <w:r>
        <w:rPr>
          <w:rFonts w:asciiTheme="minorHAnsi" w:eastAsiaTheme="minorEastAsia" w:hAnsiTheme="minorHAnsi" w:cstheme="minorBidi"/>
          <w:b w:val="0"/>
          <w:noProof/>
          <w:color w:val="auto"/>
          <w:sz w:val="22"/>
          <w:szCs w:val="22"/>
        </w:rPr>
        <w:tab/>
      </w:r>
      <w:r w:rsidRPr="00767C1E">
        <w:rPr>
          <w:noProof/>
          <w:color w:val="000000" w:themeColor="text1"/>
        </w:rPr>
        <w:t>Udstilling af kontaktpunkter</w:t>
      </w:r>
      <w:r>
        <w:rPr>
          <w:noProof/>
        </w:rPr>
        <w:tab/>
      </w:r>
      <w:r>
        <w:rPr>
          <w:noProof/>
        </w:rPr>
        <w:fldChar w:fldCharType="begin"/>
      </w:r>
      <w:r>
        <w:rPr>
          <w:noProof/>
        </w:rPr>
        <w:instrText xml:space="preserve"> PAGEREF _Toc47945964 \h </w:instrText>
      </w:r>
      <w:r>
        <w:rPr>
          <w:noProof/>
        </w:rPr>
      </w:r>
      <w:r>
        <w:rPr>
          <w:noProof/>
        </w:rPr>
        <w:fldChar w:fldCharType="separate"/>
      </w:r>
      <w:r>
        <w:rPr>
          <w:noProof/>
        </w:rPr>
        <w:t>7</w:t>
      </w:r>
      <w:r>
        <w:rPr>
          <w:noProof/>
        </w:rPr>
        <w:fldChar w:fldCharType="end"/>
      </w:r>
    </w:p>
    <w:p w:rsidR="00522078" w:rsidRDefault="00522078">
      <w:pPr>
        <w:pStyle w:val="Indholdsfortegnelse1"/>
        <w:rPr>
          <w:rFonts w:asciiTheme="minorHAnsi" w:eastAsiaTheme="minorEastAsia" w:hAnsiTheme="minorHAnsi" w:cstheme="minorBidi"/>
          <w:b w:val="0"/>
          <w:noProof/>
          <w:color w:val="auto"/>
          <w:sz w:val="22"/>
          <w:szCs w:val="22"/>
        </w:rPr>
      </w:pPr>
      <w:r w:rsidRPr="00767C1E">
        <w:rPr>
          <w:noProof/>
          <w:color w:val="000000" w:themeColor="text1"/>
        </w:rPr>
        <w:t>5</w:t>
      </w:r>
      <w:r>
        <w:rPr>
          <w:rFonts w:asciiTheme="minorHAnsi" w:eastAsiaTheme="minorEastAsia" w:hAnsiTheme="minorHAnsi" w:cstheme="minorBidi"/>
          <w:b w:val="0"/>
          <w:noProof/>
          <w:color w:val="auto"/>
          <w:sz w:val="22"/>
          <w:szCs w:val="22"/>
        </w:rPr>
        <w:tab/>
      </w:r>
      <w:r w:rsidRPr="00767C1E">
        <w:rPr>
          <w:noProof/>
          <w:color w:val="000000" w:themeColor="text1"/>
        </w:rPr>
        <w:t>Kontaktpunkter og MeMo</w:t>
      </w:r>
      <w:r>
        <w:rPr>
          <w:noProof/>
        </w:rPr>
        <w:tab/>
      </w:r>
      <w:r>
        <w:rPr>
          <w:noProof/>
        </w:rPr>
        <w:fldChar w:fldCharType="begin"/>
      </w:r>
      <w:r>
        <w:rPr>
          <w:noProof/>
        </w:rPr>
        <w:instrText xml:space="preserve"> PAGEREF _Toc47945965 \h </w:instrText>
      </w:r>
      <w:r>
        <w:rPr>
          <w:noProof/>
        </w:rPr>
      </w:r>
      <w:r>
        <w:rPr>
          <w:noProof/>
        </w:rPr>
        <w:fldChar w:fldCharType="separate"/>
      </w:r>
      <w:r>
        <w:rPr>
          <w:noProof/>
        </w:rPr>
        <w:t>8</w:t>
      </w:r>
      <w:r>
        <w:rPr>
          <w:noProof/>
        </w:rPr>
        <w:fldChar w:fldCharType="end"/>
      </w:r>
    </w:p>
    <w:p w:rsidR="00303734" w:rsidRPr="00B77525" w:rsidRDefault="00A50C20" w:rsidP="00303734">
      <w:pPr>
        <w:pStyle w:val="TOCStregBund"/>
        <w:rPr>
          <w:color w:val="000000" w:themeColor="text1"/>
        </w:rPr>
      </w:pPr>
      <w:r w:rsidRPr="00B77525">
        <w:rPr>
          <w:color w:val="000000" w:themeColor="text1"/>
        </w:rPr>
        <w:fldChar w:fldCharType="end"/>
      </w:r>
    </w:p>
    <w:p w:rsidR="005B7414" w:rsidRPr="00B77525" w:rsidRDefault="005B7414" w:rsidP="005B10EC">
      <w:pPr>
        <w:pStyle w:val="Overskrift1"/>
        <w:keepLines/>
        <w:numPr>
          <w:ilvl w:val="0"/>
          <w:numId w:val="18"/>
        </w:numPr>
        <w:tabs>
          <w:tab w:val="left" w:pos="709"/>
        </w:tabs>
        <w:suppressAutoHyphens w:val="0"/>
        <w:spacing w:before="360" w:after="240" w:line="240" w:lineRule="auto"/>
        <w:contextualSpacing w:val="0"/>
        <w:rPr>
          <w:color w:val="000000" w:themeColor="text1"/>
        </w:rPr>
      </w:pPr>
      <w:bookmarkStart w:id="5" w:name="_Ref496060137"/>
      <w:bookmarkStart w:id="6" w:name="_Toc496103283"/>
      <w:bookmarkStart w:id="7" w:name="_Toc496107642"/>
      <w:bookmarkStart w:id="8" w:name="_Toc47945961"/>
      <w:r w:rsidRPr="00B77525">
        <w:rPr>
          <w:color w:val="000000" w:themeColor="text1"/>
        </w:rPr>
        <w:t>Introduktion</w:t>
      </w:r>
      <w:bookmarkEnd w:id="5"/>
      <w:bookmarkEnd w:id="6"/>
      <w:bookmarkEnd w:id="7"/>
      <w:bookmarkEnd w:id="8"/>
    </w:p>
    <w:p w:rsidR="00A27C9B" w:rsidRPr="00B77525" w:rsidRDefault="00AA78A0" w:rsidP="001425B7">
      <w:pPr>
        <w:rPr>
          <w:color w:val="000000" w:themeColor="text1"/>
          <w:lang w:eastAsia="en-US"/>
        </w:rPr>
      </w:pPr>
      <w:r w:rsidRPr="00B77525">
        <w:rPr>
          <w:color w:val="000000" w:themeColor="text1"/>
          <w:lang w:eastAsia="en-US"/>
        </w:rPr>
        <w:t>Dett</w:t>
      </w:r>
      <w:r w:rsidR="005B3267">
        <w:rPr>
          <w:color w:val="000000" w:themeColor="text1"/>
          <w:lang w:eastAsia="en-US"/>
        </w:rPr>
        <w:t>e dokument beskriver hvorledes K</w:t>
      </w:r>
      <w:r w:rsidRPr="00B77525">
        <w:rPr>
          <w:color w:val="000000" w:themeColor="text1"/>
          <w:lang w:eastAsia="en-US"/>
        </w:rPr>
        <w:t>ontaktstrukturen i Digital</w:t>
      </w:r>
      <w:r w:rsidR="005B3267">
        <w:rPr>
          <w:color w:val="000000" w:themeColor="text1"/>
          <w:lang w:eastAsia="en-US"/>
        </w:rPr>
        <w:t xml:space="preserve"> </w:t>
      </w:r>
      <w:r w:rsidRPr="00B77525">
        <w:rPr>
          <w:color w:val="000000" w:themeColor="text1"/>
          <w:lang w:eastAsia="en-US"/>
        </w:rPr>
        <w:t>Post er opbygget og kan anvendes til at målrette borgere</w:t>
      </w:r>
      <w:r w:rsidR="005B3267">
        <w:rPr>
          <w:color w:val="000000" w:themeColor="text1"/>
          <w:lang w:eastAsia="en-US"/>
        </w:rPr>
        <w:t>s</w:t>
      </w:r>
      <w:r w:rsidRPr="00B77525">
        <w:rPr>
          <w:color w:val="000000" w:themeColor="text1"/>
          <w:lang w:eastAsia="en-US"/>
        </w:rPr>
        <w:t>, virksomheder</w:t>
      </w:r>
      <w:r w:rsidR="005B3267">
        <w:rPr>
          <w:color w:val="000000" w:themeColor="text1"/>
          <w:lang w:eastAsia="en-US"/>
        </w:rPr>
        <w:t>s</w:t>
      </w:r>
      <w:r w:rsidRPr="00B77525">
        <w:rPr>
          <w:color w:val="000000" w:themeColor="text1"/>
          <w:lang w:eastAsia="en-US"/>
        </w:rPr>
        <w:t xml:space="preserve"> og myndigheders kommunikation med offentlig</w:t>
      </w:r>
      <w:r w:rsidR="005B3267">
        <w:rPr>
          <w:color w:val="000000" w:themeColor="text1"/>
          <w:lang w:eastAsia="en-US"/>
        </w:rPr>
        <w:t>e</w:t>
      </w:r>
      <w:r w:rsidRPr="00B77525">
        <w:rPr>
          <w:color w:val="000000" w:themeColor="text1"/>
          <w:lang w:eastAsia="en-US"/>
        </w:rPr>
        <w:t xml:space="preserve"> myndigheder, så myndighederne lettere kan håndtere og fordele posten</w:t>
      </w:r>
      <w:r w:rsidR="00F93105">
        <w:rPr>
          <w:color w:val="000000" w:themeColor="text1"/>
          <w:lang w:eastAsia="en-US"/>
        </w:rPr>
        <w:t>,</w:t>
      </w:r>
      <w:r w:rsidRPr="00B77525">
        <w:rPr>
          <w:color w:val="000000" w:themeColor="text1"/>
          <w:lang w:eastAsia="en-US"/>
        </w:rPr>
        <w:t xml:space="preserve"> når den lander i deres modtagersystemer.</w:t>
      </w:r>
    </w:p>
    <w:p w:rsidR="00AA78A0" w:rsidRPr="00B77525" w:rsidRDefault="00AA78A0" w:rsidP="001425B7">
      <w:pPr>
        <w:rPr>
          <w:color w:val="000000" w:themeColor="text1"/>
          <w:lang w:eastAsia="en-US"/>
        </w:rPr>
      </w:pPr>
      <w:r w:rsidRPr="00B77525">
        <w:rPr>
          <w:color w:val="000000" w:themeColor="text1"/>
          <w:lang w:eastAsia="en-US"/>
        </w:rPr>
        <w:t>Der redegøres ligeledes for sammenhængen til MeMo formatet, heru</w:t>
      </w:r>
      <w:r w:rsidR="005B3267">
        <w:rPr>
          <w:color w:val="000000" w:themeColor="text1"/>
          <w:lang w:eastAsia="en-US"/>
        </w:rPr>
        <w:t>nder hvilke attributter fra et K</w:t>
      </w:r>
      <w:r w:rsidRPr="00B77525">
        <w:rPr>
          <w:color w:val="000000" w:themeColor="text1"/>
          <w:lang w:eastAsia="en-US"/>
        </w:rPr>
        <w:t>ontaktpunkt der bæres med i MeMo formatet, når en borger f.eks. skriver til det offentlige via brugergrænsefladen på Borger.dk</w:t>
      </w:r>
      <w:r w:rsidR="003E4554">
        <w:rPr>
          <w:color w:val="000000" w:themeColor="text1"/>
          <w:lang w:eastAsia="en-US"/>
        </w:rPr>
        <w:t>.</w:t>
      </w:r>
    </w:p>
    <w:p w:rsidR="00715A1A" w:rsidRPr="00B77525" w:rsidRDefault="00186B50" w:rsidP="00186B50">
      <w:pPr>
        <w:pStyle w:val="Overskrift1"/>
        <w:keepLines/>
        <w:numPr>
          <w:ilvl w:val="0"/>
          <w:numId w:val="18"/>
        </w:numPr>
        <w:tabs>
          <w:tab w:val="left" w:pos="709"/>
        </w:tabs>
        <w:suppressAutoHyphens w:val="0"/>
        <w:spacing w:before="360" w:after="240" w:line="240" w:lineRule="auto"/>
        <w:contextualSpacing w:val="0"/>
        <w:rPr>
          <w:color w:val="000000" w:themeColor="text1"/>
        </w:rPr>
      </w:pPr>
      <w:r w:rsidRPr="00B77525">
        <w:rPr>
          <w:color w:val="000000" w:themeColor="text1"/>
        </w:rPr>
        <w:t xml:space="preserve"> </w:t>
      </w:r>
      <w:bookmarkStart w:id="9" w:name="_Toc47945962"/>
      <w:r w:rsidRPr="00B77525">
        <w:rPr>
          <w:color w:val="000000" w:themeColor="text1"/>
        </w:rPr>
        <w:t>K</w:t>
      </w:r>
      <w:r w:rsidR="00C63F85" w:rsidRPr="00B77525">
        <w:rPr>
          <w:color w:val="000000" w:themeColor="text1"/>
        </w:rPr>
        <w:t xml:space="preserve">ontaktstruktur </w:t>
      </w:r>
      <w:r w:rsidRPr="00B77525">
        <w:rPr>
          <w:color w:val="000000" w:themeColor="text1"/>
        </w:rPr>
        <w:t xml:space="preserve">og </w:t>
      </w:r>
      <w:r w:rsidR="005B3267">
        <w:rPr>
          <w:color w:val="000000" w:themeColor="text1"/>
        </w:rPr>
        <w:t>K</w:t>
      </w:r>
      <w:r w:rsidRPr="00B77525">
        <w:rPr>
          <w:color w:val="000000" w:themeColor="text1"/>
        </w:rPr>
        <w:t>ontaktpunkter</w:t>
      </w:r>
      <w:bookmarkEnd w:id="9"/>
    </w:p>
    <w:p w:rsidR="00A86EFE" w:rsidRPr="00B77525" w:rsidRDefault="00B13E59" w:rsidP="00B13E59">
      <w:pPr>
        <w:rPr>
          <w:color w:val="000000" w:themeColor="text1"/>
          <w:lang w:eastAsia="en-US"/>
        </w:rPr>
      </w:pPr>
      <w:r w:rsidRPr="00B77525">
        <w:rPr>
          <w:color w:val="000000" w:themeColor="text1"/>
          <w:lang w:eastAsia="en-US"/>
        </w:rPr>
        <w:t>Når man sender Digital</w:t>
      </w:r>
      <w:r w:rsidR="005B3267">
        <w:rPr>
          <w:color w:val="000000" w:themeColor="text1"/>
          <w:lang w:eastAsia="en-US"/>
        </w:rPr>
        <w:t xml:space="preserve"> </w:t>
      </w:r>
      <w:r w:rsidRPr="00B77525">
        <w:rPr>
          <w:color w:val="000000" w:themeColor="text1"/>
          <w:lang w:eastAsia="en-US"/>
        </w:rPr>
        <w:t xml:space="preserve">Post til en </w:t>
      </w:r>
      <w:r w:rsidR="00B77525" w:rsidRPr="00B77525">
        <w:rPr>
          <w:color w:val="000000" w:themeColor="text1"/>
          <w:lang w:eastAsia="en-US"/>
        </w:rPr>
        <w:t xml:space="preserve">offentlig </w:t>
      </w:r>
      <w:r w:rsidRPr="00B77525">
        <w:rPr>
          <w:color w:val="000000" w:themeColor="text1"/>
          <w:lang w:eastAsia="en-US"/>
        </w:rPr>
        <w:t xml:space="preserve">myndighed, </w:t>
      </w:r>
      <w:r w:rsidRPr="00B77525">
        <w:rPr>
          <w:i/>
          <w:color w:val="000000" w:themeColor="text1"/>
          <w:lang w:eastAsia="en-US"/>
        </w:rPr>
        <w:t>skal</w:t>
      </w:r>
      <w:r w:rsidR="00DF3554">
        <w:rPr>
          <w:color w:val="000000" w:themeColor="text1"/>
          <w:lang w:eastAsia="en-US"/>
        </w:rPr>
        <w:t xml:space="preserve"> man altid angive et K</w:t>
      </w:r>
      <w:r w:rsidRPr="00B77525">
        <w:rPr>
          <w:color w:val="000000" w:themeColor="text1"/>
          <w:lang w:eastAsia="en-US"/>
        </w:rPr>
        <w:t xml:space="preserve">ontaktpunkt – det gælder både når det er en borger, virksomhed </w:t>
      </w:r>
      <w:r w:rsidR="00195057" w:rsidRPr="00B77525">
        <w:rPr>
          <w:color w:val="000000" w:themeColor="text1"/>
          <w:lang w:eastAsia="en-US"/>
        </w:rPr>
        <w:t xml:space="preserve">eller myndighed, </w:t>
      </w:r>
      <w:r w:rsidRPr="00B77525">
        <w:rPr>
          <w:color w:val="000000" w:themeColor="text1"/>
          <w:lang w:eastAsia="en-US"/>
        </w:rPr>
        <w:t xml:space="preserve">der skriver. </w:t>
      </w:r>
    </w:p>
    <w:p w:rsidR="00B13E59" w:rsidRPr="00B77525" w:rsidRDefault="00A86EFE" w:rsidP="00331415">
      <w:pPr>
        <w:rPr>
          <w:color w:val="000000" w:themeColor="text1"/>
          <w:lang w:eastAsia="en-US"/>
        </w:rPr>
      </w:pPr>
      <w:r w:rsidRPr="00B77525">
        <w:rPr>
          <w:color w:val="000000" w:themeColor="text1"/>
          <w:lang w:eastAsia="en-US"/>
        </w:rPr>
        <w:t xml:space="preserve">Alle </w:t>
      </w:r>
      <w:r w:rsidR="00195057" w:rsidRPr="00B77525">
        <w:rPr>
          <w:color w:val="000000" w:themeColor="text1"/>
          <w:lang w:eastAsia="en-US"/>
        </w:rPr>
        <w:t>myndighed</w:t>
      </w:r>
      <w:r w:rsidRPr="00B77525">
        <w:rPr>
          <w:color w:val="000000" w:themeColor="text1"/>
          <w:lang w:eastAsia="en-US"/>
        </w:rPr>
        <w:t>ens</w:t>
      </w:r>
      <w:r w:rsidR="005B3267">
        <w:rPr>
          <w:color w:val="000000" w:themeColor="text1"/>
          <w:lang w:eastAsia="en-US"/>
        </w:rPr>
        <w:t xml:space="preserve"> K</w:t>
      </w:r>
      <w:r w:rsidR="00195057" w:rsidRPr="00B77525">
        <w:rPr>
          <w:color w:val="000000" w:themeColor="text1"/>
          <w:lang w:eastAsia="en-US"/>
        </w:rPr>
        <w:t>ontaktpunkter udgør tilsammen de</w:t>
      </w:r>
      <w:r w:rsidR="005B3267">
        <w:rPr>
          <w:color w:val="000000" w:themeColor="text1"/>
          <w:lang w:eastAsia="en-US"/>
        </w:rPr>
        <w:t>t der i Digital Post kaldes en K</w:t>
      </w:r>
      <w:r w:rsidR="00195057" w:rsidRPr="00B77525">
        <w:rPr>
          <w:color w:val="000000" w:themeColor="text1"/>
          <w:lang w:eastAsia="en-US"/>
        </w:rPr>
        <w:t>ontaktstruktur.</w:t>
      </w:r>
      <w:r w:rsidRPr="00B77525">
        <w:rPr>
          <w:color w:val="000000" w:themeColor="text1"/>
          <w:lang w:eastAsia="en-US"/>
        </w:rPr>
        <w:t xml:space="preserve"> </w:t>
      </w:r>
      <w:r w:rsidR="00B13E59" w:rsidRPr="00B77525">
        <w:rPr>
          <w:color w:val="000000" w:themeColor="text1"/>
          <w:lang w:eastAsia="en-US"/>
        </w:rPr>
        <w:t xml:space="preserve">Kontaktstrukturen har samme formål som det, der kendes fra </w:t>
      </w:r>
      <w:r w:rsidR="00195057" w:rsidRPr="00B77525">
        <w:rPr>
          <w:color w:val="000000" w:themeColor="text1"/>
          <w:lang w:eastAsia="en-US"/>
        </w:rPr>
        <w:t>DP2 under betegnelsen K</w:t>
      </w:r>
      <w:r w:rsidR="00B13E59" w:rsidRPr="00B77525">
        <w:rPr>
          <w:color w:val="000000" w:themeColor="text1"/>
          <w:lang w:eastAsia="en-US"/>
        </w:rPr>
        <w:t xml:space="preserve">ontakthierarki, men i en </w:t>
      </w:r>
      <w:r w:rsidR="00195057" w:rsidRPr="00B77525">
        <w:rPr>
          <w:color w:val="000000" w:themeColor="text1"/>
          <w:lang w:eastAsia="en-US"/>
        </w:rPr>
        <w:t xml:space="preserve">forsimplet </w:t>
      </w:r>
      <w:r w:rsidR="00B13E59" w:rsidRPr="00B77525">
        <w:rPr>
          <w:color w:val="000000" w:themeColor="text1"/>
          <w:lang w:eastAsia="en-US"/>
        </w:rPr>
        <w:t xml:space="preserve">udgave. </w:t>
      </w:r>
    </w:p>
    <w:p w:rsidR="00B83D66" w:rsidRPr="00B77525" w:rsidRDefault="00B83D66" w:rsidP="00B83D66">
      <w:pPr>
        <w:rPr>
          <w:color w:val="000000" w:themeColor="text1"/>
          <w:lang w:eastAsia="en-US"/>
        </w:rPr>
      </w:pPr>
      <w:r w:rsidRPr="00B77525">
        <w:rPr>
          <w:color w:val="000000" w:themeColor="text1"/>
          <w:lang w:eastAsia="en-US"/>
        </w:rPr>
        <w:t xml:space="preserve">Hver tilsluttet myndighed i Digital Post </w:t>
      </w:r>
      <w:r w:rsidR="003324BC">
        <w:rPr>
          <w:color w:val="000000" w:themeColor="text1"/>
          <w:lang w:eastAsia="en-US"/>
        </w:rPr>
        <w:t>har mulighed for at opsætte en Kontaktstruktur bestående af K</w:t>
      </w:r>
      <w:r w:rsidRPr="00B77525">
        <w:rPr>
          <w:color w:val="000000" w:themeColor="text1"/>
          <w:lang w:eastAsia="en-US"/>
        </w:rPr>
        <w:t xml:space="preserve">ontaktpunkter, som peger på myndighedens bagvedliggende modtagersystemer. </w:t>
      </w:r>
    </w:p>
    <w:p w:rsidR="00331415" w:rsidRPr="00B77525" w:rsidRDefault="00331415" w:rsidP="00331415">
      <w:pPr>
        <w:rPr>
          <w:color w:val="000000" w:themeColor="text1"/>
          <w:lang w:eastAsia="en-US"/>
        </w:rPr>
      </w:pPr>
      <w:r w:rsidRPr="00B77525">
        <w:rPr>
          <w:color w:val="000000" w:themeColor="text1"/>
          <w:lang w:eastAsia="en-US"/>
        </w:rPr>
        <w:t xml:space="preserve">Hver myndighed </w:t>
      </w:r>
      <w:r w:rsidR="003E4554">
        <w:rPr>
          <w:color w:val="000000" w:themeColor="text1"/>
          <w:lang w:eastAsia="en-US"/>
        </w:rPr>
        <w:t xml:space="preserve">kan </w:t>
      </w:r>
      <w:r w:rsidR="00ED5D8D">
        <w:rPr>
          <w:color w:val="000000" w:themeColor="text1"/>
          <w:lang w:eastAsia="en-US"/>
        </w:rPr>
        <w:t>konfigurere</w:t>
      </w:r>
      <w:r w:rsidR="003E4554">
        <w:rPr>
          <w:color w:val="000000" w:themeColor="text1"/>
          <w:lang w:eastAsia="en-US"/>
        </w:rPr>
        <w:t xml:space="preserve"> op til fem</w:t>
      </w:r>
      <w:r w:rsidRPr="00B77525">
        <w:rPr>
          <w:color w:val="000000" w:themeColor="text1"/>
          <w:lang w:eastAsia="en-US"/>
        </w:rPr>
        <w:t xml:space="preserve"> </w:t>
      </w:r>
      <w:r w:rsidR="00E36EB9" w:rsidRPr="00B77525">
        <w:rPr>
          <w:color w:val="000000" w:themeColor="text1"/>
          <w:lang w:eastAsia="en-US"/>
        </w:rPr>
        <w:t>modtager</w:t>
      </w:r>
      <w:r w:rsidR="003E4554">
        <w:rPr>
          <w:color w:val="000000" w:themeColor="text1"/>
          <w:lang w:eastAsia="en-US"/>
        </w:rPr>
        <w:t xml:space="preserve">systemer, hvoraf et af dem skal være til </w:t>
      </w:r>
      <w:r w:rsidRPr="00B77525">
        <w:rPr>
          <w:color w:val="000000" w:themeColor="text1"/>
          <w:lang w:eastAsia="en-US"/>
        </w:rPr>
        <w:t>CVR/virksomhedspost</w:t>
      </w:r>
      <w:r w:rsidR="003E4554">
        <w:rPr>
          <w:color w:val="000000" w:themeColor="text1"/>
          <w:lang w:eastAsia="en-US"/>
        </w:rPr>
        <w:t xml:space="preserve"> – dvs. post sendt til myndigheden i dens egenskab af virksomhed f.eks. straffeattest på en ansat eller synsindkaldelse på en bil</w:t>
      </w:r>
      <w:r w:rsidRPr="00B77525">
        <w:rPr>
          <w:color w:val="000000" w:themeColor="text1"/>
          <w:lang w:eastAsia="en-US"/>
        </w:rPr>
        <w:t xml:space="preserve">. </w:t>
      </w:r>
    </w:p>
    <w:p w:rsidR="000B066D" w:rsidRPr="00B77525" w:rsidRDefault="00B13E59" w:rsidP="00331415">
      <w:pPr>
        <w:rPr>
          <w:color w:val="000000" w:themeColor="text1"/>
          <w:lang w:eastAsia="en-US"/>
        </w:rPr>
      </w:pPr>
      <w:r w:rsidRPr="00B77525">
        <w:rPr>
          <w:color w:val="000000" w:themeColor="text1"/>
          <w:lang w:eastAsia="en-US"/>
        </w:rPr>
        <w:t>En m</w:t>
      </w:r>
      <w:r w:rsidR="000B066D" w:rsidRPr="00B77525">
        <w:rPr>
          <w:color w:val="000000" w:themeColor="text1"/>
          <w:lang w:eastAsia="en-US"/>
        </w:rPr>
        <w:t>ynd</w:t>
      </w:r>
      <w:r w:rsidR="00E36EB9" w:rsidRPr="00B77525">
        <w:rPr>
          <w:color w:val="000000" w:themeColor="text1"/>
          <w:lang w:eastAsia="en-US"/>
        </w:rPr>
        <w:t>ighed skal som minimum oprette é</w:t>
      </w:r>
      <w:r w:rsidR="003324BC">
        <w:rPr>
          <w:color w:val="000000" w:themeColor="text1"/>
          <w:lang w:eastAsia="en-US"/>
        </w:rPr>
        <w:t>t K</w:t>
      </w:r>
      <w:r w:rsidR="000B066D" w:rsidRPr="00B77525">
        <w:rPr>
          <w:color w:val="000000" w:themeColor="text1"/>
          <w:lang w:eastAsia="en-US"/>
        </w:rPr>
        <w:t>ontaktpunkt</w:t>
      </w:r>
      <w:r w:rsidR="00E36EB9" w:rsidRPr="00B77525">
        <w:rPr>
          <w:color w:val="000000" w:themeColor="text1"/>
          <w:lang w:eastAsia="en-US"/>
        </w:rPr>
        <w:t xml:space="preserve"> til at pege på </w:t>
      </w:r>
      <w:r w:rsidRPr="00B77525">
        <w:rPr>
          <w:color w:val="000000" w:themeColor="text1"/>
          <w:lang w:eastAsia="en-US"/>
        </w:rPr>
        <w:t xml:space="preserve">hvert </w:t>
      </w:r>
      <w:r w:rsidR="00E36EB9" w:rsidRPr="00B77525">
        <w:rPr>
          <w:color w:val="000000" w:themeColor="text1"/>
          <w:lang w:eastAsia="en-US"/>
        </w:rPr>
        <w:t>modtagersystem</w:t>
      </w:r>
      <w:r w:rsidRPr="00B77525">
        <w:rPr>
          <w:color w:val="000000" w:themeColor="text1"/>
          <w:lang w:eastAsia="en-US"/>
        </w:rPr>
        <w:t>,</w:t>
      </w:r>
      <w:r w:rsidR="00E36EB9" w:rsidRPr="00B77525">
        <w:rPr>
          <w:color w:val="000000" w:themeColor="text1"/>
          <w:lang w:eastAsia="en-US"/>
        </w:rPr>
        <w:t xml:space="preserve"> </w:t>
      </w:r>
      <w:r w:rsidRPr="00B77525">
        <w:rPr>
          <w:color w:val="000000" w:themeColor="text1"/>
          <w:lang w:eastAsia="en-US"/>
        </w:rPr>
        <w:t xml:space="preserve">de opsætter </w:t>
      </w:r>
      <w:r w:rsidR="00E36EB9" w:rsidRPr="00B77525">
        <w:rPr>
          <w:color w:val="000000" w:themeColor="text1"/>
          <w:lang w:eastAsia="en-US"/>
        </w:rPr>
        <w:t>til myndighedspost</w:t>
      </w:r>
      <w:r w:rsidRPr="00B77525">
        <w:rPr>
          <w:color w:val="000000" w:themeColor="text1"/>
          <w:lang w:eastAsia="en-US"/>
        </w:rPr>
        <w:t>.</w:t>
      </w:r>
    </w:p>
    <w:p w:rsidR="00331415" w:rsidRPr="00B77525" w:rsidRDefault="00331415" w:rsidP="00331415">
      <w:pPr>
        <w:rPr>
          <w:color w:val="000000" w:themeColor="text1"/>
        </w:rPr>
      </w:pPr>
      <w:r w:rsidRPr="00B77525">
        <w:rPr>
          <w:color w:val="000000" w:themeColor="text1"/>
          <w:lang w:eastAsia="en-US"/>
        </w:rPr>
        <w:t xml:space="preserve">Den enkelte </w:t>
      </w:r>
      <w:r w:rsidR="003324BC">
        <w:rPr>
          <w:color w:val="000000" w:themeColor="text1"/>
          <w:lang w:eastAsia="en-US"/>
        </w:rPr>
        <w:t>myndigheds K</w:t>
      </w:r>
      <w:r w:rsidRPr="00B77525">
        <w:rPr>
          <w:color w:val="000000" w:themeColor="text1"/>
          <w:lang w:eastAsia="en-US"/>
        </w:rPr>
        <w:t>ontaktstruktur udstilles i brugergrænsefladen ”Skriv til Det Offentlige”, så borgere og virksomheder hjælpes til at adressere meddelelser t</w:t>
      </w:r>
      <w:r w:rsidR="00A86EFE" w:rsidRPr="00B77525">
        <w:rPr>
          <w:color w:val="000000" w:themeColor="text1"/>
          <w:lang w:eastAsia="en-US"/>
        </w:rPr>
        <w:t>il rette forvaltningsområde i</w:t>
      </w:r>
      <w:r w:rsidRPr="00B77525">
        <w:rPr>
          <w:color w:val="000000" w:themeColor="text1"/>
          <w:lang w:eastAsia="en-US"/>
        </w:rPr>
        <w:t xml:space="preserve"> myndighed</w:t>
      </w:r>
      <w:r w:rsidR="00A86EFE" w:rsidRPr="00B77525">
        <w:rPr>
          <w:color w:val="000000" w:themeColor="text1"/>
          <w:lang w:eastAsia="en-US"/>
        </w:rPr>
        <w:t>en</w:t>
      </w:r>
      <w:r w:rsidRPr="00B77525">
        <w:rPr>
          <w:color w:val="000000" w:themeColor="text1"/>
          <w:lang w:eastAsia="en-US"/>
        </w:rPr>
        <w:t xml:space="preserve">. Kontaktstrukturen gøres ligeledes </w:t>
      </w:r>
      <w:r w:rsidRPr="00B77525">
        <w:rPr>
          <w:color w:val="000000" w:themeColor="text1"/>
          <w:lang w:eastAsia="en-US"/>
        </w:rPr>
        <w:lastRenderedPageBreak/>
        <w:t>tilgængelig som en service for de myndigheder og virksomheder, som afsender fra</w:t>
      </w:r>
      <w:r w:rsidRPr="00B77525">
        <w:rPr>
          <w:color w:val="000000" w:themeColor="text1"/>
        </w:rPr>
        <w:t xml:space="preserve"> egne systemer. </w:t>
      </w:r>
    </w:p>
    <w:p w:rsidR="00A86EFE" w:rsidRPr="00B77525" w:rsidRDefault="009664DD" w:rsidP="00186B50">
      <w:pPr>
        <w:pStyle w:val="Overskrift1"/>
        <w:keepLines/>
        <w:numPr>
          <w:ilvl w:val="0"/>
          <w:numId w:val="18"/>
        </w:numPr>
        <w:tabs>
          <w:tab w:val="left" w:pos="709"/>
        </w:tabs>
        <w:suppressAutoHyphens w:val="0"/>
        <w:spacing w:before="360" w:after="240" w:line="240" w:lineRule="auto"/>
        <w:contextualSpacing w:val="0"/>
        <w:rPr>
          <w:color w:val="000000" w:themeColor="text1"/>
        </w:rPr>
      </w:pPr>
      <w:bookmarkStart w:id="10" w:name="_Toc47945963"/>
      <w:r w:rsidRPr="00B77525">
        <w:rPr>
          <w:color w:val="000000" w:themeColor="text1"/>
        </w:rPr>
        <w:t>Opbygning</w:t>
      </w:r>
      <w:r w:rsidR="00A86EFE" w:rsidRPr="00B77525">
        <w:rPr>
          <w:color w:val="000000" w:themeColor="text1"/>
        </w:rPr>
        <w:t xml:space="preserve"> </w:t>
      </w:r>
      <w:r w:rsidRPr="00B77525">
        <w:rPr>
          <w:color w:val="000000" w:themeColor="text1"/>
        </w:rPr>
        <w:t xml:space="preserve">af </w:t>
      </w:r>
      <w:r w:rsidR="003324BC">
        <w:rPr>
          <w:color w:val="000000" w:themeColor="text1"/>
        </w:rPr>
        <w:t>K</w:t>
      </w:r>
      <w:r w:rsidR="00A86EFE" w:rsidRPr="00B77525">
        <w:rPr>
          <w:color w:val="000000" w:themeColor="text1"/>
        </w:rPr>
        <w:t>ontaktpunkter</w:t>
      </w:r>
      <w:bookmarkEnd w:id="10"/>
    </w:p>
    <w:p w:rsidR="0007409D" w:rsidRPr="0007409D" w:rsidRDefault="003324BC" w:rsidP="0007409D">
      <w:pPr>
        <w:keepNext/>
      </w:pPr>
      <w:r>
        <w:rPr>
          <w:color w:val="000000" w:themeColor="text1"/>
          <w:lang w:eastAsia="en-US"/>
        </w:rPr>
        <w:t>Grundlæggende består Kontaktstrukturen af en række K</w:t>
      </w:r>
      <w:r w:rsidR="00331415" w:rsidRPr="00B77525">
        <w:rPr>
          <w:color w:val="000000" w:themeColor="text1"/>
          <w:lang w:eastAsia="en-US"/>
        </w:rPr>
        <w:t xml:space="preserve">ontaktpunkter med tilknyttede attributter. Kontaktpunkterne kan organiseres i grupper af hensyn til overskueligheden og vedligeholdelse af strukturen. Det fremgår af nedenstående figur og efterfølgende beskrivelse: </w:t>
      </w:r>
      <w:r w:rsidR="00C64CE8">
        <w:rPr>
          <w:noProof/>
        </w:rPr>
        <w:drawing>
          <wp:inline distT="0" distB="0" distL="0" distR="0" wp14:anchorId="785344C5" wp14:editId="43EBB0C0">
            <wp:extent cx="4788535" cy="3651250"/>
            <wp:effectExtent l="0" t="0" r="0" b="635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88535" cy="3651250"/>
                    </a:xfrm>
                    <a:prstGeom prst="rect">
                      <a:avLst/>
                    </a:prstGeom>
                  </pic:spPr>
                </pic:pic>
              </a:graphicData>
            </a:graphic>
          </wp:inline>
        </w:drawing>
      </w:r>
      <w:r w:rsidR="00333CB3" w:rsidRPr="0007409D">
        <w:rPr>
          <w:rFonts w:ascii="Arial" w:hAnsi="Arial"/>
          <w:b/>
          <w:bCs/>
          <w:color w:val="031D5C"/>
          <w:sz w:val="15"/>
          <w:szCs w:val="20"/>
          <w:lang w:eastAsia="en-US"/>
        </w:rPr>
        <w:t xml:space="preserve">Figur </w:t>
      </w:r>
      <w:r w:rsidR="00C32C54" w:rsidRPr="0007409D">
        <w:rPr>
          <w:rFonts w:ascii="Arial" w:hAnsi="Arial"/>
          <w:b/>
          <w:bCs/>
          <w:color w:val="031D5C"/>
          <w:sz w:val="15"/>
          <w:szCs w:val="20"/>
          <w:lang w:eastAsia="en-US"/>
        </w:rPr>
        <w:fldChar w:fldCharType="begin"/>
      </w:r>
      <w:r w:rsidR="00C32C54" w:rsidRPr="0007409D">
        <w:rPr>
          <w:rFonts w:ascii="Arial" w:hAnsi="Arial"/>
          <w:b/>
          <w:bCs/>
          <w:color w:val="031D5C"/>
          <w:sz w:val="15"/>
          <w:szCs w:val="20"/>
          <w:lang w:eastAsia="en-US"/>
        </w:rPr>
        <w:instrText xml:space="preserve"> SEQ Figur \* ARABIC </w:instrText>
      </w:r>
      <w:r w:rsidR="00C32C54" w:rsidRPr="0007409D">
        <w:rPr>
          <w:rFonts w:ascii="Arial" w:hAnsi="Arial"/>
          <w:b/>
          <w:bCs/>
          <w:color w:val="031D5C"/>
          <w:sz w:val="15"/>
          <w:szCs w:val="20"/>
          <w:lang w:eastAsia="en-US"/>
        </w:rPr>
        <w:fldChar w:fldCharType="separate"/>
      </w:r>
      <w:r w:rsidR="00333CB3" w:rsidRPr="0007409D">
        <w:rPr>
          <w:rFonts w:ascii="Arial" w:hAnsi="Arial"/>
          <w:b/>
          <w:bCs/>
          <w:color w:val="031D5C"/>
          <w:sz w:val="15"/>
          <w:szCs w:val="20"/>
          <w:lang w:eastAsia="en-US"/>
        </w:rPr>
        <w:t>1</w:t>
      </w:r>
      <w:r w:rsidR="00C32C54" w:rsidRPr="0007409D">
        <w:rPr>
          <w:rFonts w:ascii="Arial" w:hAnsi="Arial"/>
          <w:b/>
          <w:bCs/>
          <w:color w:val="031D5C"/>
          <w:sz w:val="15"/>
          <w:szCs w:val="20"/>
          <w:lang w:eastAsia="en-US"/>
        </w:rPr>
        <w:fldChar w:fldCharType="end"/>
      </w:r>
      <w:r w:rsidR="00333CB3" w:rsidRPr="0007409D">
        <w:rPr>
          <w:rFonts w:ascii="Arial" w:hAnsi="Arial"/>
          <w:b/>
          <w:bCs/>
          <w:color w:val="031D5C"/>
          <w:sz w:val="15"/>
          <w:szCs w:val="20"/>
          <w:lang w:eastAsia="en-US"/>
        </w:rPr>
        <w:t xml:space="preserve"> Logisk opbygning af kontaktpunkt simplificeret</w:t>
      </w:r>
    </w:p>
    <w:p w:rsidR="00B601F4" w:rsidRPr="00B77525" w:rsidRDefault="00DF3554" w:rsidP="00B601F4">
      <w:pPr>
        <w:rPr>
          <w:color w:val="000000" w:themeColor="text1"/>
        </w:rPr>
      </w:pPr>
      <w:r>
        <w:rPr>
          <w:b/>
          <w:color w:val="000000" w:themeColor="text1"/>
        </w:rPr>
        <w:t>Et K</w:t>
      </w:r>
      <w:r w:rsidR="00331415" w:rsidRPr="00B77525">
        <w:rPr>
          <w:b/>
          <w:color w:val="000000" w:themeColor="text1"/>
        </w:rPr>
        <w:t xml:space="preserve">ontaktpunkt </w:t>
      </w:r>
      <w:r w:rsidR="00331415" w:rsidRPr="00B77525">
        <w:rPr>
          <w:color w:val="000000" w:themeColor="text1"/>
        </w:rPr>
        <w:t xml:space="preserve">er knyttet </w:t>
      </w:r>
      <w:r w:rsidR="00B601F4" w:rsidRPr="00B77525">
        <w:rPr>
          <w:color w:val="000000" w:themeColor="text1"/>
        </w:rPr>
        <w:t xml:space="preserve">til et bestemt modtagersystem hos myndigheden. Den tekniske adresse på modtagersystemet betegnes </w:t>
      </w:r>
      <w:r w:rsidR="00372E08">
        <w:rPr>
          <w:color w:val="000000" w:themeColor="text1"/>
        </w:rPr>
        <w:t xml:space="preserve">som </w:t>
      </w:r>
      <w:r w:rsidR="00B601F4" w:rsidRPr="00B77525">
        <w:rPr>
          <w:color w:val="000000" w:themeColor="text1"/>
        </w:rPr>
        <w:t>et end-point. Hvert end</w:t>
      </w:r>
      <w:r>
        <w:rPr>
          <w:color w:val="000000" w:themeColor="text1"/>
        </w:rPr>
        <w:t>-point kan have et eller flere K</w:t>
      </w:r>
      <w:r w:rsidR="00B601F4" w:rsidRPr="00B77525">
        <w:rPr>
          <w:color w:val="000000" w:themeColor="text1"/>
        </w:rPr>
        <w:t>ontaktpunkter tilknyttet.</w:t>
      </w:r>
    </w:p>
    <w:p w:rsidR="00195057" w:rsidRPr="00B77525" w:rsidRDefault="00331415" w:rsidP="00331415">
      <w:pPr>
        <w:rPr>
          <w:color w:val="000000" w:themeColor="text1"/>
        </w:rPr>
      </w:pPr>
      <w:r w:rsidRPr="00B77525">
        <w:rPr>
          <w:color w:val="000000" w:themeColor="text1"/>
        </w:rPr>
        <w:t xml:space="preserve">Et </w:t>
      </w:r>
      <w:r w:rsidR="00DF3554">
        <w:rPr>
          <w:color w:val="000000" w:themeColor="text1"/>
        </w:rPr>
        <w:t>K</w:t>
      </w:r>
      <w:r w:rsidRPr="00B77525">
        <w:rPr>
          <w:color w:val="000000" w:themeColor="text1"/>
        </w:rPr>
        <w:t xml:space="preserve">ontaktpunkt har en </w:t>
      </w:r>
      <w:r w:rsidRPr="00B77525">
        <w:rPr>
          <w:b/>
          <w:color w:val="000000" w:themeColor="text1"/>
        </w:rPr>
        <w:t>beskrivende titel</w:t>
      </w:r>
      <w:r w:rsidRPr="00B77525">
        <w:rPr>
          <w:color w:val="000000" w:themeColor="text1"/>
        </w:rPr>
        <w:t>, som den tilsluttede myndighed vælger frit. Titlen kan udstilles for brugere og er beskrivende for, hvilke Meddelelser</w:t>
      </w:r>
      <w:r w:rsidR="00DF3554">
        <w:rPr>
          <w:color w:val="000000" w:themeColor="text1"/>
        </w:rPr>
        <w:t xml:space="preserve"> der skal distribueres hen til K</w:t>
      </w:r>
      <w:r w:rsidRPr="00B77525">
        <w:rPr>
          <w:color w:val="000000" w:themeColor="text1"/>
        </w:rPr>
        <w:t xml:space="preserve">ontaktpunktet. Kontaktpunktet kan </w:t>
      </w:r>
      <w:r w:rsidR="00195057" w:rsidRPr="00B77525">
        <w:rPr>
          <w:color w:val="000000" w:themeColor="text1"/>
        </w:rPr>
        <w:t xml:space="preserve">ligeledes have en </w:t>
      </w:r>
      <w:r w:rsidR="00195057" w:rsidRPr="00B77525">
        <w:rPr>
          <w:b/>
          <w:color w:val="000000" w:themeColor="text1"/>
        </w:rPr>
        <w:t>uddybende beskrivelse</w:t>
      </w:r>
      <w:r w:rsidR="00195057" w:rsidRPr="00B77525">
        <w:rPr>
          <w:color w:val="000000" w:themeColor="text1"/>
        </w:rPr>
        <w:t xml:space="preserve"> </w:t>
      </w:r>
      <w:r w:rsidR="00B601F4" w:rsidRPr="00B77525">
        <w:rPr>
          <w:color w:val="000000" w:themeColor="text1"/>
        </w:rPr>
        <w:t>som hjælper afsender med</w:t>
      </w:r>
      <w:r w:rsidR="00195057" w:rsidRPr="00B77525">
        <w:rPr>
          <w:color w:val="000000" w:themeColor="text1"/>
        </w:rPr>
        <w:t xml:space="preserve"> at væl</w:t>
      </w:r>
      <w:r w:rsidR="00DF3554">
        <w:rPr>
          <w:color w:val="000000" w:themeColor="text1"/>
        </w:rPr>
        <w:t>ge det rette K</w:t>
      </w:r>
      <w:r w:rsidR="00195057" w:rsidRPr="00B77525">
        <w:rPr>
          <w:color w:val="000000" w:themeColor="text1"/>
        </w:rPr>
        <w:t>ontaktpunkt</w:t>
      </w:r>
      <w:r w:rsidRPr="00B77525">
        <w:rPr>
          <w:color w:val="000000" w:themeColor="text1"/>
        </w:rPr>
        <w:t xml:space="preserve">. </w:t>
      </w:r>
      <w:r w:rsidR="00A3450A">
        <w:rPr>
          <w:color w:val="000000" w:themeColor="text1"/>
        </w:rPr>
        <w:t xml:space="preserve">Dette kan suppleres med </w:t>
      </w:r>
      <w:r w:rsidR="00A3450A" w:rsidRPr="007B1810">
        <w:rPr>
          <w:b/>
          <w:bCs/>
          <w:color w:val="000000" w:themeColor="text1"/>
        </w:rPr>
        <w:t>Intern beskrivelse</w:t>
      </w:r>
      <w:r w:rsidR="00A3450A">
        <w:rPr>
          <w:b/>
          <w:bCs/>
          <w:color w:val="000000" w:themeColor="text1"/>
        </w:rPr>
        <w:t xml:space="preserve">, </w:t>
      </w:r>
      <w:r w:rsidR="00A3450A">
        <w:rPr>
          <w:color w:val="000000" w:themeColor="text1"/>
        </w:rPr>
        <w:t>et fritekstfelt til myndighedens eget brug. Her kan hensigten med oprettelse af kontaktpunktet noteres, eller interne koder som linker over til sagsnumre i myndighedens ESDH, relevante personer eller anden nyttig information til intern administration.</w:t>
      </w:r>
    </w:p>
    <w:p w:rsidR="0083133B" w:rsidRDefault="00DF3554" w:rsidP="00331415">
      <w:pPr>
        <w:rPr>
          <w:color w:val="000000" w:themeColor="text1"/>
        </w:rPr>
      </w:pPr>
      <w:r>
        <w:rPr>
          <w:color w:val="000000" w:themeColor="text1"/>
        </w:rPr>
        <w:t>Til et K</w:t>
      </w:r>
      <w:r w:rsidR="00186B50" w:rsidRPr="00B77525">
        <w:rPr>
          <w:color w:val="000000" w:themeColor="text1"/>
        </w:rPr>
        <w:t xml:space="preserve">ontaktpunkt kan man knytte en </w:t>
      </w:r>
      <w:r w:rsidR="00186B50" w:rsidRPr="00B77525">
        <w:rPr>
          <w:b/>
          <w:color w:val="000000" w:themeColor="text1"/>
        </w:rPr>
        <w:t xml:space="preserve">max </w:t>
      </w:r>
      <w:r w:rsidR="004E08E1" w:rsidRPr="00B77525">
        <w:rPr>
          <w:b/>
          <w:color w:val="000000" w:themeColor="text1"/>
        </w:rPr>
        <w:t>megabytegrænse</w:t>
      </w:r>
      <w:r w:rsidR="00186B50" w:rsidRPr="00B77525">
        <w:rPr>
          <w:color w:val="000000" w:themeColor="text1"/>
        </w:rPr>
        <w:t xml:space="preserve"> for at indikere at det system</w:t>
      </w:r>
      <w:r w:rsidR="004E08E1" w:rsidRPr="00B77525">
        <w:rPr>
          <w:color w:val="000000" w:themeColor="text1"/>
        </w:rPr>
        <w:t>,</w:t>
      </w:r>
      <w:r w:rsidR="00186B50" w:rsidRPr="00B77525">
        <w:rPr>
          <w:color w:val="000000" w:themeColor="text1"/>
        </w:rPr>
        <w:t xml:space="preserve"> som ligger b</w:t>
      </w:r>
      <w:r w:rsidR="008A34AE">
        <w:rPr>
          <w:color w:val="000000" w:themeColor="text1"/>
        </w:rPr>
        <w:t>agved,</w:t>
      </w:r>
      <w:r w:rsidR="004E08E1" w:rsidRPr="00B77525">
        <w:rPr>
          <w:color w:val="000000" w:themeColor="text1"/>
        </w:rPr>
        <w:t xml:space="preserve"> </w:t>
      </w:r>
      <w:r w:rsidR="00186B50" w:rsidRPr="00B77525">
        <w:rPr>
          <w:color w:val="000000" w:themeColor="text1"/>
        </w:rPr>
        <w:t>har en græns</w:t>
      </w:r>
      <w:r w:rsidR="004E08E1" w:rsidRPr="00B77525">
        <w:rPr>
          <w:color w:val="000000" w:themeColor="text1"/>
        </w:rPr>
        <w:t xml:space="preserve">e for hvor store filer det kan </w:t>
      </w:r>
      <w:r w:rsidR="00186B50" w:rsidRPr="00B77525">
        <w:rPr>
          <w:color w:val="000000" w:themeColor="text1"/>
        </w:rPr>
        <w:t xml:space="preserve">håndtere. Forsøger en afsender at sende </w:t>
      </w:r>
      <w:r w:rsidR="004E08E1" w:rsidRPr="00B77525">
        <w:rPr>
          <w:color w:val="000000" w:themeColor="text1"/>
        </w:rPr>
        <w:t>et dokument, der overskrider den angivne</w:t>
      </w:r>
      <w:r w:rsidR="00186B50" w:rsidRPr="00B77525">
        <w:rPr>
          <w:color w:val="000000" w:themeColor="text1"/>
        </w:rPr>
        <w:t xml:space="preserve"> størrelse</w:t>
      </w:r>
      <w:r w:rsidR="004E08E1" w:rsidRPr="00B77525">
        <w:rPr>
          <w:color w:val="000000" w:themeColor="text1"/>
        </w:rPr>
        <w:t>,</w:t>
      </w:r>
      <w:r w:rsidR="00186B50" w:rsidRPr="00B77525">
        <w:rPr>
          <w:color w:val="000000" w:themeColor="text1"/>
        </w:rPr>
        <w:t xml:space="preserve"> til det pågældende end</w:t>
      </w:r>
      <w:r w:rsidR="008A34AE">
        <w:rPr>
          <w:color w:val="000000" w:themeColor="text1"/>
        </w:rPr>
        <w:t>-</w:t>
      </w:r>
      <w:r w:rsidR="00186B50" w:rsidRPr="00B77525">
        <w:rPr>
          <w:color w:val="000000" w:themeColor="text1"/>
        </w:rPr>
        <w:t>point vil Digital</w:t>
      </w:r>
      <w:r>
        <w:rPr>
          <w:color w:val="000000" w:themeColor="text1"/>
        </w:rPr>
        <w:t xml:space="preserve"> </w:t>
      </w:r>
      <w:r w:rsidR="00186B50" w:rsidRPr="00B77525">
        <w:rPr>
          <w:color w:val="000000" w:themeColor="text1"/>
        </w:rPr>
        <w:t xml:space="preserve">Post i stedet sende meddelelsen </w:t>
      </w:r>
      <w:r w:rsidR="00186B50" w:rsidRPr="00B77525">
        <w:rPr>
          <w:color w:val="000000" w:themeColor="text1"/>
        </w:rPr>
        <w:lastRenderedPageBreak/>
        <w:t>til mynd</w:t>
      </w:r>
      <w:r>
        <w:rPr>
          <w:color w:val="000000" w:themeColor="text1"/>
        </w:rPr>
        <w:t>ighedens default system, som ih</w:t>
      </w:r>
      <w:r w:rsidR="00186B50" w:rsidRPr="00B77525">
        <w:rPr>
          <w:color w:val="000000" w:themeColor="text1"/>
        </w:rPr>
        <w:t>t</w:t>
      </w:r>
      <w:r>
        <w:rPr>
          <w:color w:val="000000" w:themeColor="text1"/>
        </w:rPr>
        <w:t>.</w:t>
      </w:r>
      <w:r w:rsidR="00186B50" w:rsidRPr="00B77525">
        <w:rPr>
          <w:color w:val="000000" w:themeColor="text1"/>
        </w:rPr>
        <w:t xml:space="preserve"> lovgivningen skal kunne håndtere </w:t>
      </w:r>
      <w:r w:rsidR="008A34AE">
        <w:rPr>
          <w:color w:val="000000" w:themeColor="text1"/>
        </w:rPr>
        <w:t xml:space="preserve">Meddelelser på </w:t>
      </w:r>
      <w:r w:rsidR="00186B50" w:rsidRPr="00B77525">
        <w:rPr>
          <w:color w:val="000000" w:themeColor="text1"/>
        </w:rPr>
        <w:t>op til 100 MB.</w:t>
      </w:r>
      <w:r w:rsidR="004E059D" w:rsidRPr="00842A1B">
        <w:rPr>
          <w:color w:val="000000" w:themeColor="text1"/>
        </w:rPr>
        <w:t xml:space="preserve"> </w:t>
      </w:r>
    </w:p>
    <w:p w:rsidR="00186B50" w:rsidRPr="00842A1B" w:rsidRDefault="0001021D" w:rsidP="00331415">
      <w:pPr>
        <w:rPr>
          <w:color w:val="000000" w:themeColor="text1"/>
        </w:rPr>
      </w:pPr>
      <w:r w:rsidRPr="00842A1B">
        <w:rPr>
          <w:color w:val="000000" w:themeColor="text1"/>
        </w:rPr>
        <w:t xml:space="preserve">En anden begrænsning er </w:t>
      </w:r>
      <w:r w:rsidRPr="00E349BB">
        <w:rPr>
          <w:b/>
          <w:bCs/>
          <w:color w:val="000000" w:themeColor="text1"/>
        </w:rPr>
        <w:t>Vedhæftningsgrænse</w:t>
      </w:r>
      <w:r w:rsidRPr="00E349BB">
        <w:rPr>
          <w:color w:val="000000" w:themeColor="text1"/>
        </w:rPr>
        <w:t xml:space="preserve"> </w:t>
      </w:r>
      <w:r w:rsidRPr="00842A1B">
        <w:rPr>
          <w:color w:val="000000" w:themeColor="text1"/>
        </w:rPr>
        <w:t>der benyttes til at</w:t>
      </w:r>
      <w:r w:rsidR="00381B98" w:rsidRPr="00842A1B">
        <w:rPr>
          <w:color w:val="000000" w:themeColor="text1"/>
        </w:rPr>
        <w:t xml:space="preserve"> </w:t>
      </w:r>
      <w:r w:rsidR="00AD1744" w:rsidRPr="00842A1B">
        <w:rPr>
          <w:color w:val="000000" w:themeColor="text1"/>
        </w:rPr>
        <w:t>angive en grænse for antallet af vedhæftninger</w:t>
      </w:r>
      <w:r w:rsidR="0083133B">
        <w:rPr>
          <w:color w:val="000000" w:themeColor="text1"/>
        </w:rPr>
        <w:t>,</w:t>
      </w:r>
      <w:r w:rsidR="00AD1744" w:rsidRPr="00842A1B">
        <w:rPr>
          <w:color w:val="000000" w:themeColor="text1"/>
        </w:rPr>
        <w:t xml:space="preserve"> hvis denne er mindre end 10. Forsøger en afsender at sende et dokument, der overskrider det angivne antal filer, til det pågældende </w:t>
      </w:r>
      <w:r w:rsidR="00842A1B" w:rsidRPr="00842A1B">
        <w:rPr>
          <w:color w:val="000000" w:themeColor="text1"/>
        </w:rPr>
        <w:t xml:space="preserve">modtagersystem </w:t>
      </w:r>
      <w:r w:rsidR="00AD1744" w:rsidRPr="00842A1B">
        <w:rPr>
          <w:color w:val="000000" w:themeColor="text1"/>
        </w:rPr>
        <w:t>vil Digital Post i stedet sende meddelelsen til myndighedens default system, som skal kunne håndtere Meddelelser med op til 10 vedhæftede filer.</w:t>
      </w:r>
    </w:p>
    <w:p w:rsidR="00DF0DDD" w:rsidRPr="00B77525" w:rsidRDefault="00DF3554" w:rsidP="00331415">
      <w:pPr>
        <w:rPr>
          <w:color w:val="000000" w:themeColor="text1"/>
        </w:rPr>
      </w:pPr>
      <w:r>
        <w:rPr>
          <w:color w:val="000000" w:themeColor="text1"/>
        </w:rPr>
        <w:t>Endelig har K</w:t>
      </w:r>
      <w:r w:rsidR="00331415" w:rsidRPr="00B77525">
        <w:rPr>
          <w:color w:val="000000" w:themeColor="text1"/>
        </w:rPr>
        <w:t xml:space="preserve">ontaktpunktet tilknyttet en </w:t>
      </w:r>
      <w:r w:rsidR="00331415" w:rsidRPr="00B77525">
        <w:rPr>
          <w:b/>
          <w:color w:val="000000" w:themeColor="text1"/>
        </w:rPr>
        <w:t xml:space="preserve">målgruppe </w:t>
      </w:r>
      <w:r w:rsidR="00331415" w:rsidRPr="00B77525">
        <w:rPr>
          <w:color w:val="000000" w:themeColor="text1"/>
        </w:rPr>
        <w:t xml:space="preserve">(Borger/Virksomhed/Myndighed), som angiver, hvilke afsendere, der kan </w:t>
      </w:r>
      <w:r w:rsidR="008A34AE">
        <w:rPr>
          <w:color w:val="000000" w:themeColor="text1"/>
        </w:rPr>
        <w:t xml:space="preserve">se og </w:t>
      </w:r>
      <w:r w:rsidR="00331415" w:rsidRPr="00B77525">
        <w:rPr>
          <w:color w:val="000000" w:themeColor="text1"/>
        </w:rPr>
        <w:t xml:space="preserve">sende Meddelelser til kontaktpunktet. </w:t>
      </w:r>
    </w:p>
    <w:p w:rsidR="00C72799" w:rsidRDefault="00DF3554" w:rsidP="00331415">
      <w:pPr>
        <w:rPr>
          <w:color w:val="000000" w:themeColor="text1"/>
        </w:rPr>
      </w:pPr>
      <w:r>
        <w:rPr>
          <w:color w:val="000000" w:themeColor="text1"/>
        </w:rPr>
        <w:t>Et K</w:t>
      </w:r>
      <w:r w:rsidR="000B066D" w:rsidRPr="00B77525">
        <w:rPr>
          <w:color w:val="000000" w:themeColor="text1"/>
        </w:rPr>
        <w:t xml:space="preserve">ontaktpunkt kan </w:t>
      </w:r>
      <w:r w:rsidR="000B066D" w:rsidRPr="00B77525">
        <w:rPr>
          <w:b/>
          <w:color w:val="000000" w:themeColor="text1"/>
        </w:rPr>
        <w:t xml:space="preserve">skjules </w:t>
      </w:r>
      <w:r w:rsidR="000B066D" w:rsidRPr="00B77525">
        <w:rPr>
          <w:color w:val="000000" w:themeColor="text1"/>
        </w:rPr>
        <w:t>så det ikke vises for</w:t>
      </w:r>
      <w:r w:rsidR="00331415" w:rsidRPr="00B77525">
        <w:rPr>
          <w:color w:val="000000" w:themeColor="text1"/>
        </w:rPr>
        <w:t xml:space="preserve"> borgere, virksomheder og/eller andre myndigheder</w:t>
      </w:r>
      <w:r>
        <w:rPr>
          <w:color w:val="000000" w:themeColor="text1"/>
        </w:rPr>
        <w:t>, når de slår op i K</w:t>
      </w:r>
      <w:r w:rsidR="000B066D" w:rsidRPr="00B77525">
        <w:rPr>
          <w:color w:val="000000" w:themeColor="text1"/>
        </w:rPr>
        <w:t>ontaktstrukturen. Dette er</w:t>
      </w:r>
      <w:r w:rsidR="00331415" w:rsidRPr="00B77525">
        <w:rPr>
          <w:color w:val="000000" w:themeColor="text1"/>
        </w:rPr>
        <w:t xml:space="preserve"> primært </w:t>
      </w:r>
      <w:r w:rsidR="00DF0DDD" w:rsidRPr="00B77525">
        <w:rPr>
          <w:color w:val="000000" w:themeColor="text1"/>
        </w:rPr>
        <w:t xml:space="preserve">relevant når </w:t>
      </w:r>
      <w:r>
        <w:rPr>
          <w:color w:val="000000" w:themeColor="text1"/>
        </w:rPr>
        <w:t>K</w:t>
      </w:r>
      <w:r w:rsidR="00DF0DDD" w:rsidRPr="00B77525">
        <w:rPr>
          <w:color w:val="000000" w:themeColor="text1"/>
        </w:rPr>
        <w:t xml:space="preserve">ontaktpunktet </w:t>
      </w:r>
      <w:r w:rsidR="00331415" w:rsidRPr="00B77525">
        <w:rPr>
          <w:color w:val="000000" w:themeColor="text1"/>
        </w:rPr>
        <w:t>anvendes til besvarelse af en Meddelelse</w:t>
      </w:r>
      <w:r w:rsidR="002E11BB">
        <w:rPr>
          <w:color w:val="000000" w:themeColor="text1"/>
        </w:rPr>
        <w:t xml:space="preserve"> eller som ”</w:t>
      </w:r>
      <w:r w:rsidR="002E11BB" w:rsidRPr="00B77525">
        <w:rPr>
          <w:color w:val="000000" w:themeColor="text1"/>
        </w:rPr>
        <w:t>dybe links</w:t>
      </w:r>
      <w:r w:rsidR="002E11BB">
        <w:rPr>
          <w:color w:val="000000" w:themeColor="text1"/>
        </w:rPr>
        <w:t>”</w:t>
      </w:r>
      <w:r w:rsidR="00331415" w:rsidRPr="00B77525">
        <w:rPr>
          <w:color w:val="000000" w:themeColor="text1"/>
        </w:rPr>
        <w:t xml:space="preserve">. </w:t>
      </w:r>
      <w:r w:rsidR="002B13E3">
        <w:rPr>
          <w:color w:val="000000" w:themeColor="text1"/>
        </w:rPr>
        <w:t xml:space="preserve">Både skjulte og synlige kontaktpunkter kan være i kladdetilstand, indtil det bliver gjort </w:t>
      </w:r>
      <w:r w:rsidR="002B13E3" w:rsidRPr="00C06DD1">
        <w:rPr>
          <w:b/>
          <w:bCs/>
          <w:color w:val="000000" w:themeColor="text1"/>
        </w:rPr>
        <w:t>aktivt.</w:t>
      </w:r>
      <w:r w:rsidR="00F14DE3">
        <w:rPr>
          <w:b/>
          <w:bCs/>
          <w:color w:val="000000" w:themeColor="text1"/>
        </w:rPr>
        <w:t xml:space="preserve"> Kladdetilstanden </w:t>
      </w:r>
      <w:r w:rsidR="00F14DE3" w:rsidRPr="00E349BB">
        <w:rPr>
          <w:color w:val="000000" w:themeColor="text1"/>
        </w:rPr>
        <w:t>kan bruges mens myndigheden udarbejde</w:t>
      </w:r>
      <w:r w:rsidR="00F14DE3">
        <w:rPr>
          <w:color w:val="000000" w:themeColor="text1"/>
        </w:rPr>
        <w:t>r</w:t>
      </w:r>
      <w:r w:rsidR="00F14DE3" w:rsidRPr="00E349BB">
        <w:rPr>
          <w:color w:val="000000" w:themeColor="text1"/>
        </w:rPr>
        <w:t xml:space="preserve"> sin kontaktstruktur</w:t>
      </w:r>
      <w:r w:rsidR="00D751F9">
        <w:rPr>
          <w:color w:val="000000" w:themeColor="text1"/>
        </w:rPr>
        <w:t>,</w:t>
      </w:r>
      <w:r w:rsidR="00F14DE3">
        <w:rPr>
          <w:color w:val="000000" w:themeColor="text1"/>
        </w:rPr>
        <w:t xml:space="preserve"> og indtil den er klar til publicering</w:t>
      </w:r>
      <w:r w:rsidR="00F14DE3" w:rsidRPr="00E349BB">
        <w:rPr>
          <w:color w:val="000000" w:themeColor="text1"/>
        </w:rPr>
        <w:t>.</w:t>
      </w:r>
    </w:p>
    <w:p w:rsidR="00F8330D" w:rsidRDefault="002E11BB" w:rsidP="00331415">
      <w:pPr>
        <w:rPr>
          <w:color w:val="000000" w:themeColor="text1"/>
        </w:rPr>
      </w:pPr>
      <w:r>
        <w:rPr>
          <w:color w:val="000000" w:themeColor="text1"/>
        </w:rPr>
        <w:t xml:space="preserve">”Dybe links” betegner genereringen af statiske weblinks, som kan indsættes på hjemmesider, i dokumenter og mails. Ved at følge disse links, åbnes ”Skriv til det Offentlige”, </w:t>
      </w:r>
      <w:r w:rsidR="00722C2B">
        <w:rPr>
          <w:color w:val="000000" w:themeColor="text1"/>
        </w:rPr>
        <w:t xml:space="preserve">med forud </w:t>
      </w:r>
      <w:r w:rsidR="00C72799">
        <w:rPr>
          <w:color w:val="000000" w:themeColor="text1"/>
        </w:rPr>
        <w:t>fyldt information herunder valg af det kontaktpunkt, som fremgår af linket.</w:t>
      </w:r>
      <w:r>
        <w:rPr>
          <w:color w:val="000000" w:themeColor="text1"/>
        </w:rPr>
        <w:t xml:space="preserve"> </w:t>
      </w:r>
      <w:r w:rsidR="00A3450A" w:rsidRPr="007B1810">
        <w:rPr>
          <w:b/>
          <w:bCs/>
          <w:color w:val="000000" w:themeColor="text1"/>
        </w:rPr>
        <w:t>Dybt link</w:t>
      </w:r>
      <w:r w:rsidR="00A3450A">
        <w:rPr>
          <w:color w:val="000000" w:themeColor="text1"/>
        </w:rPr>
        <w:t xml:space="preserve"> til kontaktpunktet kan fremvises på administrationssiden, så snart kontaktpunktet er oprettet med et ID. Myndigheden kan kopiere det dybe link fra siden og over i anden kontekst, fx myndighedens hjemmeside. Myndigheden skal selv tage stilling til, om linket skal ramme brugerens postkasse på Borger.dk eller Virk.dk ved at kopiere det rette link – begge muligheder genereres altid i Administrativ Adgang.</w:t>
      </w:r>
    </w:p>
    <w:p w:rsidR="00331415" w:rsidRPr="00B77525" w:rsidRDefault="00331415" w:rsidP="00331415">
      <w:pPr>
        <w:rPr>
          <w:color w:val="000000" w:themeColor="text1"/>
        </w:rPr>
      </w:pPr>
      <w:r w:rsidRPr="00B77525">
        <w:rPr>
          <w:color w:val="000000" w:themeColor="text1"/>
        </w:rPr>
        <w:t xml:space="preserve">Til ét </w:t>
      </w:r>
      <w:r w:rsidR="00DF3554">
        <w:rPr>
          <w:color w:val="000000" w:themeColor="text1"/>
        </w:rPr>
        <w:t>K</w:t>
      </w:r>
      <w:r w:rsidRPr="00B77525">
        <w:rPr>
          <w:color w:val="000000" w:themeColor="text1"/>
        </w:rPr>
        <w:t xml:space="preserve">ontaktpunkt kan der opsættes </w:t>
      </w:r>
      <w:r w:rsidRPr="00E349BB">
        <w:rPr>
          <w:color w:val="000000" w:themeColor="text1"/>
        </w:rPr>
        <w:t xml:space="preserve">flere søgeord </w:t>
      </w:r>
      <w:r w:rsidR="00D751F9" w:rsidRPr="00E349BB">
        <w:rPr>
          <w:color w:val="000000" w:themeColor="text1"/>
        </w:rPr>
        <w:t>samt</w:t>
      </w:r>
      <w:r w:rsidRPr="00E349BB">
        <w:rPr>
          <w:color w:val="000000" w:themeColor="text1"/>
        </w:rPr>
        <w:t xml:space="preserve"> klassifikation</w:t>
      </w:r>
      <w:r w:rsidR="00D751F9" w:rsidRPr="00E349BB">
        <w:rPr>
          <w:color w:val="000000" w:themeColor="text1"/>
        </w:rPr>
        <w:t>s- og lokationskoder</w:t>
      </w:r>
      <w:r w:rsidR="00F10EB6" w:rsidRPr="00E349BB">
        <w:rPr>
          <w:color w:val="000000" w:themeColor="text1"/>
        </w:rPr>
        <w:t>.</w:t>
      </w:r>
      <w:r w:rsidR="00F10EB6" w:rsidRPr="00E349BB">
        <w:rPr>
          <w:color w:val="000000" w:themeColor="text1"/>
        </w:rPr>
        <w:tab/>
      </w:r>
    </w:p>
    <w:p w:rsidR="00331415" w:rsidRDefault="00331415" w:rsidP="00331415">
      <w:pPr>
        <w:rPr>
          <w:color w:val="000000" w:themeColor="text1"/>
        </w:rPr>
      </w:pPr>
      <w:r w:rsidRPr="00B77525">
        <w:rPr>
          <w:b/>
          <w:color w:val="000000" w:themeColor="text1"/>
        </w:rPr>
        <w:t>Søgeord</w:t>
      </w:r>
      <w:r w:rsidR="00A86EFE" w:rsidRPr="00B77525">
        <w:rPr>
          <w:color w:val="000000" w:themeColor="text1"/>
        </w:rPr>
        <w:t xml:space="preserve"> er </w:t>
      </w:r>
      <w:r w:rsidRPr="00B77525">
        <w:rPr>
          <w:color w:val="000000" w:themeColor="text1"/>
        </w:rPr>
        <w:t xml:space="preserve">beskrivende termer for den type Meddelelse, der kan sendes til et </w:t>
      </w:r>
      <w:r w:rsidR="00DF3554">
        <w:rPr>
          <w:color w:val="000000" w:themeColor="text1"/>
        </w:rPr>
        <w:t>K</w:t>
      </w:r>
      <w:r w:rsidRPr="00B77525">
        <w:rPr>
          <w:color w:val="000000" w:themeColor="text1"/>
        </w:rPr>
        <w:t>ontaktpunkt</w:t>
      </w:r>
      <w:r w:rsidR="00D751F9">
        <w:rPr>
          <w:color w:val="000000" w:themeColor="text1"/>
        </w:rPr>
        <w:t>,</w:t>
      </w:r>
      <w:r w:rsidRPr="00B77525">
        <w:rPr>
          <w:color w:val="000000" w:themeColor="text1"/>
        </w:rPr>
        <w:t xml:space="preserve"> og som relaterer sig til </w:t>
      </w:r>
      <w:r w:rsidR="00DF3554">
        <w:rPr>
          <w:color w:val="000000" w:themeColor="text1"/>
        </w:rPr>
        <w:t>K</w:t>
      </w:r>
      <w:r w:rsidRPr="00B77525">
        <w:rPr>
          <w:color w:val="000000" w:themeColor="text1"/>
        </w:rPr>
        <w:t>ontaktpunktets titel. Sø</w:t>
      </w:r>
      <w:r w:rsidR="00F61F87">
        <w:rPr>
          <w:color w:val="000000" w:themeColor="text1"/>
        </w:rPr>
        <w:t>geordet er altid tilknyttet ét K</w:t>
      </w:r>
      <w:r w:rsidRPr="00B77525">
        <w:rPr>
          <w:color w:val="000000" w:themeColor="text1"/>
        </w:rPr>
        <w:t xml:space="preserve">ontaktpunkt, men kan gentages på flere </w:t>
      </w:r>
      <w:r w:rsidR="00F61F87">
        <w:rPr>
          <w:color w:val="000000" w:themeColor="text1"/>
        </w:rPr>
        <w:t>Kontaktpunkter. Hvert K</w:t>
      </w:r>
      <w:r w:rsidRPr="00B77525">
        <w:rPr>
          <w:color w:val="000000" w:themeColor="text1"/>
        </w:rPr>
        <w:t xml:space="preserve">ontaktpunkt har således sin egen liste af søgeord. </w:t>
      </w:r>
      <w:r w:rsidR="00F61F87">
        <w:rPr>
          <w:color w:val="000000" w:themeColor="text1"/>
        </w:rPr>
        <w:t>Søgeord vil relatere sig til K</w:t>
      </w:r>
      <w:r w:rsidRPr="00B77525">
        <w:rPr>
          <w:color w:val="000000" w:themeColor="text1"/>
        </w:rPr>
        <w:t>ontaktpunktets titel, og kan være frit formuleret tekst.</w:t>
      </w:r>
    </w:p>
    <w:p w:rsidR="00A05294" w:rsidRPr="00B77525" w:rsidRDefault="00331415" w:rsidP="00A05294">
      <w:pPr>
        <w:rPr>
          <w:color w:val="000000" w:themeColor="text1"/>
        </w:rPr>
      </w:pPr>
      <w:r w:rsidRPr="00B77525">
        <w:rPr>
          <w:b/>
          <w:color w:val="000000" w:themeColor="text1"/>
        </w:rPr>
        <w:t>Klassifikation</w:t>
      </w:r>
      <w:r w:rsidR="00DF436F" w:rsidRPr="00B77525">
        <w:rPr>
          <w:color w:val="000000" w:themeColor="text1"/>
        </w:rPr>
        <w:t xml:space="preserve"> </w:t>
      </w:r>
      <w:r w:rsidR="00D751F9">
        <w:rPr>
          <w:color w:val="000000" w:themeColor="text1"/>
        </w:rPr>
        <w:t xml:space="preserve">og </w:t>
      </w:r>
      <w:r w:rsidR="00D751F9" w:rsidRPr="00D751F9">
        <w:rPr>
          <w:b/>
          <w:color w:val="000000" w:themeColor="text1"/>
        </w:rPr>
        <w:t>Lok</w:t>
      </w:r>
      <w:r w:rsidR="00D751F9">
        <w:rPr>
          <w:b/>
          <w:color w:val="000000" w:themeColor="text1"/>
        </w:rPr>
        <w:t>a</w:t>
      </w:r>
      <w:r w:rsidR="00D751F9" w:rsidRPr="00E349BB">
        <w:rPr>
          <w:b/>
          <w:color w:val="000000" w:themeColor="text1"/>
        </w:rPr>
        <w:t>tion</w:t>
      </w:r>
      <w:r w:rsidR="00D751F9">
        <w:rPr>
          <w:color w:val="000000" w:themeColor="text1"/>
        </w:rPr>
        <w:t xml:space="preserve"> </w:t>
      </w:r>
      <w:r w:rsidR="00DF436F" w:rsidRPr="00B77525">
        <w:rPr>
          <w:color w:val="000000" w:themeColor="text1"/>
        </w:rPr>
        <w:t>er</w:t>
      </w:r>
      <w:r w:rsidRPr="00B77525">
        <w:rPr>
          <w:color w:val="000000" w:themeColor="text1"/>
        </w:rPr>
        <w:t xml:space="preserve"> </w:t>
      </w:r>
      <w:r w:rsidR="00D751F9">
        <w:rPr>
          <w:color w:val="000000" w:themeColor="text1"/>
        </w:rPr>
        <w:t xml:space="preserve">til brug for angivelse af </w:t>
      </w:r>
      <w:r w:rsidRPr="00B77525">
        <w:rPr>
          <w:color w:val="000000" w:themeColor="text1"/>
        </w:rPr>
        <w:t>autoritativ</w:t>
      </w:r>
      <w:r w:rsidR="00D751F9">
        <w:rPr>
          <w:color w:val="000000" w:themeColor="text1"/>
        </w:rPr>
        <w:t>e</w:t>
      </w:r>
      <w:r w:rsidRPr="00B77525">
        <w:rPr>
          <w:color w:val="000000" w:themeColor="text1"/>
        </w:rPr>
        <w:t xml:space="preserve"> klassifikations</w:t>
      </w:r>
      <w:r w:rsidR="00D751F9">
        <w:rPr>
          <w:color w:val="000000" w:themeColor="text1"/>
        </w:rPr>
        <w:t>- og lokations</w:t>
      </w:r>
      <w:r w:rsidRPr="00B77525">
        <w:rPr>
          <w:color w:val="000000" w:themeColor="text1"/>
        </w:rPr>
        <w:t>kode</w:t>
      </w:r>
      <w:r w:rsidR="00D751F9">
        <w:rPr>
          <w:color w:val="000000" w:themeColor="text1"/>
        </w:rPr>
        <w:t>r</w:t>
      </w:r>
      <w:r w:rsidRPr="00B77525">
        <w:rPr>
          <w:color w:val="000000" w:themeColor="text1"/>
        </w:rPr>
        <w:t xml:space="preserve"> </w:t>
      </w:r>
      <w:r w:rsidR="0083133B">
        <w:rPr>
          <w:color w:val="000000" w:themeColor="text1"/>
        </w:rPr>
        <w:t>f.eks.</w:t>
      </w:r>
      <w:r w:rsidRPr="00B77525">
        <w:rPr>
          <w:color w:val="000000" w:themeColor="text1"/>
        </w:rPr>
        <w:t xml:space="preserve"> FORM</w:t>
      </w:r>
      <w:r w:rsidR="00D751F9">
        <w:rPr>
          <w:color w:val="000000" w:themeColor="text1"/>
        </w:rPr>
        <w:t xml:space="preserve">, </w:t>
      </w:r>
      <w:r w:rsidRPr="00B77525">
        <w:rPr>
          <w:color w:val="000000" w:themeColor="text1"/>
        </w:rPr>
        <w:t>KLE</w:t>
      </w:r>
      <w:r w:rsidR="00D751F9">
        <w:rPr>
          <w:color w:val="000000" w:themeColor="text1"/>
        </w:rPr>
        <w:t xml:space="preserve"> eller GLN. De</w:t>
      </w:r>
      <w:r w:rsidR="008A34AE">
        <w:rPr>
          <w:color w:val="000000" w:themeColor="text1"/>
        </w:rPr>
        <w:t xml:space="preserve"> kan</w:t>
      </w:r>
      <w:r w:rsidRPr="00B77525">
        <w:rPr>
          <w:color w:val="000000" w:themeColor="text1"/>
        </w:rPr>
        <w:t xml:space="preserve"> anvendes til at angive, hvilken type af offentlig opgave en Meddelelse omhandler</w:t>
      </w:r>
      <w:r w:rsidR="00D751F9">
        <w:rPr>
          <w:color w:val="000000" w:themeColor="text1"/>
        </w:rPr>
        <w:t xml:space="preserve"> eller hvilken enhed</w:t>
      </w:r>
      <w:r w:rsidR="00E1141B">
        <w:rPr>
          <w:color w:val="000000" w:themeColor="text1"/>
        </w:rPr>
        <w:t>,</w:t>
      </w:r>
      <w:r w:rsidR="00D751F9">
        <w:rPr>
          <w:color w:val="000000" w:themeColor="text1"/>
        </w:rPr>
        <w:t xml:space="preserve"> der ligger bag kontaktpunktet</w:t>
      </w:r>
      <w:r w:rsidRPr="00B77525">
        <w:rPr>
          <w:color w:val="000000" w:themeColor="text1"/>
        </w:rPr>
        <w:t>.</w:t>
      </w:r>
      <w:r w:rsidR="00A05294">
        <w:rPr>
          <w:color w:val="000000" w:themeColor="text1"/>
        </w:rPr>
        <w:t xml:space="preserve"> </w:t>
      </w:r>
    </w:p>
    <w:p w:rsidR="00D751F9" w:rsidRPr="005310E7" w:rsidRDefault="00D751F9" w:rsidP="00D751F9">
      <w:pPr>
        <w:rPr>
          <w:b/>
          <w:bCs/>
          <w:color w:val="000000" w:themeColor="text1"/>
        </w:rPr>
      </w:pPr>
      <w:r w:rsidRPr="005310E7">
        <w:rPr>
          <w:b/>
          <w:bCs/>
          <w:color w:val="000000" w:themeColor="text1"/>
        </w:rPr>
        <w:t xml:space="preserve">Indberetningslink </w:t>
      </w:r>
      <w:r w:rsidRPr="005310E7">
        <w:rPr>
          <w:color w:val="000000" w:themeColor="text1"/>
        </w:rPr>
        <w:t>giver mulighed for at knytte et link og beskrivelse til et kontaktpunkt. Tekst og link bliver vist, når kontaktpunktet vælges af afsender for at informere ham om, at der findes en selvbetjeningsløsning, han med fordel kan bruge i stedet for at skrive digital post til myndigheden.</w:t>
      </w:r>
    </w:p>
    <w:p w:rsidR="00331415" w:rsidRPr="00B77525" w:rsidRDefault="00331415" w:rsidP="00E349BB">
      <w:pPr>
        <w:tabs>
          <w:tab w:val="left" w:pos="1514"/>
        </w:tabs>
        <w:rPr>
          <w:color w:val="000000" w:themeColor="text1"/>
        </w:rPr>
      </w:pPr>
      <w:r w:rsidRPr="00B77525">
        <w:rPr>
          <w:b/>
          <w:color w:val="000000" w:themeColor="text1"/>
        </w:rPr>
        <w:lastRenderedPageBreak/>
        <w:t>Kontaktgruppering</w:t>
      </w:r>
      <w:r w:rsidR="008A34AE">
        <w:rPr>
          <w:color w:val="000000" w:themeColor="text1"/>
        </w:rPr>
        <w:t xml:space="preserve"> er</w:t>
      </w:r>
      <w:r w:rsidRPr="00B77525">
        <w:rPr>
          <w:color w:val="000000" w:themeColor="text1"/>
        </w:rPr>
        <w:t xml:space="preserve"> en samling af den ti</w:t>
      </w:r>
      <w:r w:rsidR="00F61F87">
        <w:rPr>
          <w:color w:val="000000" w:themeColor="text1"/>
        </w:rPr>
        <w:t>lsluttede myndigheds oprettede K</w:t>
      </w:r>
      <w:r w:rsidRPr="00B77525">
        <w:rPr>
          <w:color w:val="000000" w:themeColor="text1"/>
        </w:rPr>
        <w:t>ontaktpunkter, som anvendes til at give d</w:t>
      </w:r>
      <w:r w:rsidR="00DF436F" w:rsidRPr="00B77525">
        <w:rPr>
          <w:color w:val="000000" w:themeColor="text1"/>
        </w:rPr>
        <w:t xml:space="preserve">en </w:t>
      </w:r>
      <w:r w:rsidRPr="00B77525">
        <w:rPr>
          <w:color w:val="000000" w:themeColor="text1"/>
        </w:rPr>
        <w:t>tilsluttede myndighe</w:t>
      </w:r>
      <w:r w:rsidR="00F61F87">
        <w:rPr>
          <w:color w:val="000000" w:themeColor="text1"/>
        </w:rPr>
        <w:t>d overblik over sine oprettede K</w:t>
      </w:r>
      <w:r w:rsidRPr="00B77525">
        <w:rPr>
          <w:color w:val="000000" w:themeColor="text1"/>
        </w:rPr>
        <w:t>ontaktpunkter.</w:t>
      </w:r>
      <w:r w:rsidR="00425C78" w:rsidRPr="00B77525">
        <w:rPr>
          <w:color w:val="000000" w:themeColor="text1"/>
        </w:rPr>
        <w:t xml:space="preserve"> Overblikket kan også vise</w:t>
      </w:r>
      <w:r w:rsidR="008A34AE">
        <w:rPr>
          <w:color w:val="000000" w:themeColor="text1"/>
        </w:rPr>
        <w:t>s for afsenderen,</w:t>
      </w:r>
      <w:r w:rsidR="00425C78" w:rsidRPr="00B77525">
        <w:rPr>
          <w:color w:val="000000" w:themeColor="text1"/>
        </w:rPr>
        <w:t xml:space="preserve"> for at gøre det nemmere for </w:t>
      </w:r>
      <w:r w:rsidR="008A34AE">
        <w:rPr>
          <w:color w:val="000000" w:themeColor="text1"/>
        </w:rPr>
        <w:t>denne</w:t>
      </w:r>
      <w:r w:rsidR="00425C78" w:rsidRPr="00B77525">
        <w:rPr>
          <w:color w:val="000000" w:themeColor="text1"/>
        </w:rPr>
        <w:t xml:space="preserve"> at få overblik (se eksempel nedenfor).</w:t>
      </w:r>
    </w:p>
    <w:p w:rsidR="002E11BB" w:rsidRDefault="000B066D">
      <w:pPr>
        <w:rPr>
          <w:color w:val="000000" w:themeColor="text1"/>
        </w:rPr>
      </w:pPr>
      <w:r w:rsidRPr="00B77525">
        <w:rPr>
          <w:b/>
          <w:color w:val="000000" w:themeColor="text1"/>
        </w:rPr>
        <w:t xml:space="preserve">Kontaktpunkt </w:t>
      </w:r>
      <w:r w:rsidR="00DE6AFC" w:rsidRPr="00E349BB">
        <w:rPr>
          <w:b/>
          <w:bCs/>
          <w:color w:val="000000" w:themeColor="text1"/>
        </w:rPr>
        <w:t>info</w:t>
      </w:r>
      <w:r w:rsidR="00DE6AFC">
        <w:rPr>
          <w:b/>
          <w:bCs/>
          <w:color w:val="000000" w:themeColor="text1"/>
        </w:rPr>
        <w:t xml:space="preserve"> </w:t>
      </w:r>
      <w:r w:rsidR="00425972" w:rsidRPr="00E349BB">
        <w:rPr>
          <w:b/>
          <w:bCs/>
          <w:color w:val="000000" w:themeColor="text1"/>
        </w:rPr>
        <w:t>felter</w:t>
      </w:r>
      <w:r w:rsidR="00425972">
        <w:rPr>
          <w:color w:val="000000" w:themeColor="text1"/>
        </w:rPr>
        <w:t xml:space="preserve"> </w:t>
      </w:r>
      <w:r w:rsidR="004E08E1" w:rsidRPr="00B77525">
        <w:rPr>
          <w:color w:val="000000" w:themeColor="text1"/>
        </w:rPr>
        <w:t xml:space="preserve">består af op til to </w:t>
      </w:r>
      <w:r w:rsidR="00DE6AFC">
        <w:rPr>
          <w:color w:val="000000" w:themeColor="text1"/>
        </w:rPr>
        <w:t xml:space="preserve">info </w:t>
      </w:r>
      <w:r w:rsidR="004E08E1" w:rsidRPr="00B77525">
        <w:rPr>
          <w:color w:val="000000" w:themeColor="text1"/>
        </w:rPr>
        <w:t xml:space="preserve">felter, som afsender vil blive bedt om at udfylde, når de sender til det pågældende </w:t>
      </w:r>
      <w:r w:rsidR="00F61F87">
        <w:rPr>
          <w:color w:val="000000" w:themeColor="text1"/>
        </w:rPr>
        <w:t>K</w:t>
      </w:r>
      <w:r w:rsidR="004E08E1" w:rsidRPr="00B77525">
        <w:rPr>
          <w:color w:val="000000" w:themeColor="text1"/>
        </w:rPr>
        <w:t>ontaktpunkt. Det kunne f.eks. være barnets C</w:t>
      </w:r>
      <w:r w:rsidR="00F61F87">
        <w:rPr>
          <w:color w:val="000000" w:themeColor="text1"/>
        </w:rPr>
        <w:t>PR-nummer hvis der skrives til K</w:t>
      </w:r>
      <w:r w:rsidR="005F112D">
        <w:rPr>
          <w:color w:val="000000" w:themeColor="text1"/>
        </w:rPr>
        <w:t>ontaktpunktet ”B</w:t>
      </w:r>
      <w:r w:rsidR="004E08E1" w:rsidRPr="00B77525">
        <w:rPr>
          <w:color w:val="000000" w:themeColor="text1"/>
        </w:rPr>
        <w:t>ørne-og unge ydelser</w:t>
      </w:r>
      <w:r w:rsidR="005F112D">
        <w:rPr>
          <w:color w:val="000000" w:themeColor="text1"/>
        </w:rPr>
        <w:t>”</w:t>
      </w:r>
      <w:r w:rsidR="004E08E1" w:rsidRPr="00B77525">
        <w:rPr>
          <w:color w:val="000000" w:themeColor="text1"/>
        </w:rPr>
        <w:t>, eller et matrik</w:t>
      </w:r>
      <w:r w:rsidR="00F61F87">
        <w:rPr>
          <w:color w:val="000000" w:themeColor="text1"/>
        </w:rPr>
        <w:t>el nummer hvis der skrives til K</w:t>
      </w:r>
      <w:r w:rsidR="004E08E1" w:rsidRPr="00B77525">
        <w:rPr>
          <w:color w:val="000000" w:themeColor="text1"/>
        </w:rPr>
        <w:t xml:space="preserve">ontaktpunktet </w:t>
      </w:r>
      <w:r w:rsidR="005F112D">
        <w:rPr>
          <w:color w:val="000000" w:themeColor="text1"/>
        </w:rPr>
        <w:t>”</w:t>
      </w:r>
      <w:r w:rsidR="004E08E1" w:rsidRPr="00B77525">
        <w:rPr>
          <w:color w:val="000000" w:themeColor="text1"/>
        </w:rPr>
        <w:t>Byggeansøgninger</w:t>
      </w:r>
      <w:r w:rsidR="005F112D">
        <w:rPr>
          <w:color w:val="000000" w:themeColor="text1"/>
        </w:rPr>
        <w:t>”</w:t>
      </w:r>
      <w:r w:rsidR="004E08E1" w:rsidRPr="00B77525">
        <w:rPr>
          <w:color w:val="000000" w:themeColor="text1"/>
        </w:rPr>
        <w:t xml:space="preserve">. </w:t>
      </w:r>
      <w:r w:rsidR="00DE6AFC">
        <w:rPr>
          <w:color w:val="000000" w:themeColor="text1"/>
        </w:rPr>
        <w:t xml:space="preserve">Myndighed angiver infofeltets titel og værdi udfyldes af afsender. </w:t>
      </w:r>
      <w:r w:rsidR="004E08E1" w:rsidRPr="00B77525">
        <w:rPr>
          <w:color w:val="000000" w:themeColor="text1"/>
        </w:rPr>
        <w:t>Det er visningsklienternes opgave at udstille indtastningsfelterne, når det pågældende end</w:t>
      </w:r>
      <w:r w:rsidR="008A34AE">
        <w:rPr>
          <w:color w:val="000000" w:themeColor="text1"/>
        </w:rPr>
        <w:t>-</w:t>
      </w:r>
      <w:r w:rsidR="004E08E1" w:rsidRPr="00B77525">
        <w:rPr>
          <w:color w:val="000000" w:themeColor="text1"/>
        </w:rPr>
        <w:t>point vælges af brugeren</w:t>
      </w:r>
      <w:r w:rsidR="00B40B53" w:rsidRPr="00B77525">
        <w:rPr>
          <w:color w:val="000000" w:themeColor="text1"/>
        </w:rPr>
        <w:t xml:space="preserve"> via komponenten Skriv til det </w:t>
      </w:r>
      <w:r w:rsidR="00F61F87">
        <w:rPr>
          <w:color w:val="000000" w:themeColor="text1"/>
        </w:rPr>
        <w:t>O</w:t>
      </w:r>
      <w:r w:rsidR="00B40B53" w:rsidRPr="00B77525">
        <w:rPr>
          <w:color w:val="000000" w:themeColor="text1"/>
        </w:rPr>
        <w:t>ffentlige</w:t>
      </w:r>
      <w:r w:rsidR="004E08E1" w:rsidRPr="00B77525">
        <w:rPr>
          <w:color w:val="000000" w:themeColor="text1"/>
        </w:rPr>
        <w:t xml:space="preserve">. </w:t>
      </w:r>
      <w:r w:rsidR="00A3450A">
        <w:rPr>
          <w:color w:val="000000" w:themeColor="text1"/>
        </w:rPr>
        <w:t>Ikke alle kontaktpunkter har infofelter.</w:t>
      </w:r>
    </w:p>
    <w:p w:rsidR="00C00DAC" w:rsidRDefault="00331415" w:rsidP="00331415">
      <w:pPr>
        <w:rPr>
          <w:noProof/>
          <w:color w:val="000000" w:themeColor="text1"/>
        </w:rPr>
      </w:pPr>
      <w:r w:rsidRPr="00B77525">
        <w:rPr>
          <w:color w:val="000000" w:themeColor="text1"/>
        </w:rPr>
        <w:t xml:space="preserve">Et </w:t>
      </w:r>
      <w:r w:rsidR="00F61F87">
        <w:rPr>
          <w:color w:val="000000" w:themeColor="text1"/>
        </w:rPr>
        <w:t>K</w:t>
      </w:r>
      <w:r w:rsidRPr="00B77525">
        <w:rPr>
          <w:color w:val="000000" w:themeColor="text1"/>
        </w:rPr>
        <w:t>ontaktpunkt kan med udgangspunkt i ovenstående</w:t>
      </w:r>
      <w:r w:rsidR="00880780">
        <w:rPr>
          <w:color w:val="000000" w:themeColor="text1"/>
        </w:rPr>
        <w:t xml:space="preserve"> kan</w:t>
      </w:r>
      <w:r w:rsidRPr="00B77525">
        <w:rPr>
          <w:color w:val="000000" w:themeColor="text1"/>
        </w:rPr>
        <w:t xml:space="preserve"> også illustreres som følger:</w:t>
      </w:r>
      <w:r w:rsidR="00805FA2" w:rsidRPr="00B77525">
        <w:rPr>
          <w:noProof/>
          <w:color w:val="000000" w:themeColor="text1"/>
        </w:rPr>
        <w:t xml:space="preserve"> </w:t>
      </w:r>
    </w:p>
    <w:p w:rsidR="00333CB3" w:rsidRDefault="009471B9" w:rsidP="00E349BB">
      <w:pPr>
        <w:keepNext/>
      </w:pPr>
      <w:r>
        <w:rPr>
          <w:noProof/>
          <w:color w:val="000000" w:themeColor="text1"/>
        </w:rPr>
        <w:drawing>
          <wp:inline distT="0" distB="0" distL="0" distR="0" wp14:anchorId="78E38CF1" wp14:editId="481B75B9">
            <wp:extent cx="5182235" cy="3456940"/>
            <wp:effectExtent l="0" t="0" r="0" b="0"/>
            <wp:docPr id="1038" name="Billed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2235" cy="3456940"/>
                    </a:xfrm>
                    <a:prstGeom prst="rect">
                      <a:avLst/>
                    </a:prstGeom>
                    <a:noFill/>
                  </pic:spPr>
                </pic:pic>
              </a:graphicData>
            </a:graphic>
          </wp:inline>
        </w:drawing>
      </w:r>
    </w:p>
    <w:p w:rsidR="00333CB3" w:rsidRDefault="00333CB3" w:rsidP="00E349BB">
      <w:pPr>
        <w:pStyle w:val="Billedtekst"/>
        <w:spacing w:after="240"/>
      </w:pPr>
      <w:r>
        <w:t xml:space="preserve">Figur </w:t>
      </w:r>
      <w:r w:rsidR="0035114A">
        <w:fldChar w:fldCharType="begin"/>
      </w:r>
      <w:r w:rsidR="0035114A">
        <w:instrText xml:space="preserve"> SEQ Figur \* ARABIC </w:instrText>
      </w:r>
      <w:r w:rsidR="0035114A">
        <w:fldChar w:fldCharType="separate"/>
      </w:r>
      <w:r>
        <w:rPr>
          <w:noProof/>
        </w:rPr>
        <w:t>2</w:t>
      </w:r>
      <w:r w:rsidR="0035114A">
        <w:rPr>
          <w:noProof/>
        </w:rPr>
        <w:fldChar w:fldCharType="end"/>
      </w:r>
      <w:r>
        <w:t xml:space="preserve"> Kontaktpunkt illustration</w:t>
      </w:r>
    </w:p>
    <w:p w:rsidR="0007409D" w:rsidRDefault="0007409D">
      <w:pPr>
        <w:rPr>
          <w:b/>
          <w:color w:val="000000" w:themeColor="text1"/>
        </w:rPr>
      </w:pPr>
      <w:r>
        <w:rPr>
          <w:b/>
          <w:color w:val="000000" w:themeColor="text1"/>
        </w:rPr>
        <w:br w:type="page"/>
      </w:r>
    </w:p>
    <w:p w:rsidR="00333CB3" w:rsidRDefault="008A34AE" w:rsidP="00E349BB">
      <w:pPr>
        <w:spacing w:after="0"/>
        <w:rPr>
          <w:color w:val="000000" w:themeColor="text1"/>
        </w:rPr>
      </w:pPr>
      <w:r>
        <w:rPr>
          <w:b/>
          <w:color w:val="000000" w:themeColor="text1"/>
        </w:rPr>
        <w:lastRenderedPageBreak/>
        <w:t>Eksempel på K</w:t>
      </w:r>
      <w:r w:rsidR="00DF0291" w:rsidRPr="00B77525">
        <w:rPr>
          <w:b/>
          <w:color w:val="000000" w:themeColor="text1"/>
        </w:rPr>
        <w:t>ontaktstruktur</w:t>
      </w:r>
    </w:p>
    <w:p w:rsidR="00333CB3" w:rsidRPr="002B1684" w:rsidRDefault="0007409D" w:rsidP="002B1684">
      <w:pPr>
        <w:keepNext/>
        <w:spacing w:after="0"/>
      </w:pPr>
      <w:r>
        <w:rPr>
          <w:noProof/>
        </w:rPr>
        <mc:AlternateContent>
          <mc:Choice Requires="wps">
            <w:drawing>
              <wp:anchor distT="0" distB="0" distL="114300" distR="114300" simplePos="0" relativeHeight="251660287" behindDoc="1" locked="0" layoutInCell="1" allowOverlap="1" wp14:anchorId="1FA099DF" wp14:editId="78AAD2F4">
                <wp:simplePos x="0" y="0"/>
                <wp:positionH relativeFrom="margin">
                  <wp:posOffset>-106325</wp:posOffset>
                </wp:positionH>
                <wp:positionV relativeFrom="paragraph">
                  <wp:posOffset>3658870</wp:posOffset>
                </wp:positionV>
                <wp:extent cx="5582920" cy="635"/>
                <wp:effectExtent l="0" t="0" r="0" b="0"/>
                <wp:wrapTight wrapText="bothSides">
                  <wp:wrapPolygon edited="0">
                    <wp:start x="0" y="0"/>
                    <wp:lineTo x="0" y="20160"/>
                    <wp:lineTo x="21521" y="20160"/>
                    <wp:lineTo x="21521" y="0"/>
                    <wp:lineTo x="0" y="0"/>
                  </wp:wrapPolygon>
                </wp:wrapTight>
                <wp:docPr id="133" name="Tekstfelt 133"/>
                <wp:cNvGraphicFramePr/>
                <a:graphic xmlns:a="http://schemas.openxmlformats.org/drawingml/2006/main">
                  <a:graphicData uri="http://schemas.microsoft.com/office/word/2010/wordprocessingShape">
                    <wps:wsp>
                      <wps:cNvSpPr txBox="1"/>
                      <wps:spPr>
                        <a:xfrm>
                          <a:off x="0" y="0"/>
                          <a:ext cx="5582920" cy="635"/>
                        </a:xfrm>
                        <a:prstGeom prst="rect">
                          <a:avLst/>
                        </a:prstGeom>
                        <a:solidFill>
                          <a:prstClr val="white"/>
                        </a:solidFill>
                        <a:ln>
                          <a:noFill/>
                        </a:ln>
                      </wps:spPr>
                      <wps:txbx>
                        <w:txbxContent>
                          <w:p w:rsidR="00333CB3" w:rsidRPr="004A3102" w:rsidRDefault="00333CB3">
                            <w:pPr>
                              <w:pStyle w:val="Billedtekst"/>
                              <w:rPr>
                                <w:noProof/>
                                <w:color w:val="000000" w:themeColor="text1"/>
                              </w:rPr>
                            </w:pPr>
                            <w:r>
                              <w:t xml:space="preserve">Figur </w:t>
                            </w:r>
                            <w:r w:rsidR="0035114A">
                              <w:fldChar w:fldCharType="begin"/>
                            </w:r>
                            <w:r w:rsidR="0035114A">
                              <w:instrText xml:space="preserve"> SEQ Figur \* ARABIC </w:instrText>
                            </w:r>
                            <w:r w:rsidR="0035114A">
                              <w:fldChar w:fldCharType="separate"/>
                            </w:r>
                            <w:r>
                              <w:rPr>
                                <w:noProof/>
                              </w:rPr>
                              <w:t>3</w:t>
                            </w:r>
                            <w:r w:rsidR="0035114A">
                              <w:rPr>
                                <w:noProof/>
                              </w:rPr>
                              <w:fldChar w:fldCharType="end"/>
                            </w:r>
                            <w:r>
                              <w:t xml:space="preserve"> </w:t>
                            </w:r>
                            <w:r w:rsidRPr="00DE2388">
                              <w:t>Kontaktpunkts eksempel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FA099DF" id="_x0000_t202" coordsize="21600,21600" o:spt="202" path="m,l,21600r21600,l21600,xe">
                <v:stroke joinstyle="miter"/>
                <v:path gradientshapeok="t" o:connecttype="rect"/>
              </v:shapetype>
              <v:shape id="Tekstfelt 133" o:spid="_x0000_s1026" type="#_x0000_t202" style="position:absolute;margin-left:-8.35pt;margin-top:288.1pt;width:439.6pt;height:.05pt;z-index:-25165619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" stroked="f">
                <v:textbox style="mso-fit-shape-to-text:t" inset="0,0,0,0">
                  <w:txbxContent>
                    <w:p w:rsidR="00333CB3" w:rsidRPr="004A3102" w:rsidRDefault="00333CB3">
                      <w:pPr>
                        <w:pStyle w:val="Billedtekst"/>
                        <w:rPr>
                          <w:noProof/>
                          <w:color w:val="000000" w:themeColor="text1"/>
                        </w:rPr>
                      </w:pPr>
                      <w:r>
                        <w:t xml:space="preserve">Figur </w:t>
                      </w:r>
                      <w:r w:rsidR="00C32C54">
                        <w:fldChar w:fldCharType="begin"/>
                      </w:r>
                      <w:r w:rsidR="00C32C54">
                        <w:instrText xml:space="preserve"> SEQ Figur \* ARABIC </w:instrText>
                      </w:r>
                      <w:r w:rsidR="00C32C54">
                        <w:fldChar w:fldCharType="separate"/>
                      </w:r>
                      <w:r>
                        <w:rPr>
                          <w:noProof/>
                        </w:rPr>
                        <w:t>3</w:t>
                      </w:r>
                      <w:r w:rsidR="00C32C54">
                        <w:rPr>
                          <w:noProof/>
                        </w:rPr>
                        <w:fldChar w:fldCharType="end"/>
                      </w:r>
                      <w:r>
                        <w:t xml:space="preserve"> </w:t>
                      </w:r>
                      <w:r w:rsidRPr="00DE2388">
                        <w:t>Kontaktpunkts eksempel</w:t>
                      </w:r>
                    </w:p>
                  </w:txbxContent>
                </v:textbox>
                <w10:wrap type="tight" anchorx="margin"/>
              </v:shape>
            </w:pict>
          </mc:Fallback>
        </mc:AlternateContent>
      </w:r>
      <w:r>
        <w:rPr>
          <w:noProof/>
          <w:color w:val="000000" w:themeColor="text1"/>
        </w:rPr>
        <w:drawing>
          <wp:anchor distT="0" distB="0" distL="114300" distR="114300" simplePos="0" relativeHeight="251661312" behindDoc="1" locked="0" layoutInCell="1" allowOverlap="1" wp14:anchorId="0F9D342A" wp14:editId="2D110979">
            <wp:simplePos x="0" y="0"/>
            <wp:positionH relativeFrom="margin">
              <wp:posOffset>2540</wp:posOffset>
            </wp:positionH>
            <wp:positionV relativeFrom="page">
              <wp:posOffset>1572289</wp:posOffset>
            </wp:positionV>
            <wp:extent cx="5582920" cy="3219450"/>
            <wp:effectExtent l="0" t="0" r="0" b="0"/>
            <wp:wrapSquare wrapText="bothSides"/>
            <wp:docPr id="132" name="Billed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82920" cy="3219450"/>
                    </a:xfrm>
                    <a:prstGeom prst="rect">
                      <a:avLst/>
                    </a:prstGeom>
                    <a:noFill/>
                  </pic:spPr>
                </pic:pic>
              </a:graphicData>
            </a:graphic>
            <wp14:sizeRelH relativeFrom="page">
              <wp14:pctWidth>0</wp14:pctWidth>
            </wp14:sizeRelH>
            <wp14:sizeRelV relativeFrom="page">
              <wp14:pctHeight>0</wp14:pctHeight>
            </wp14:sizeRelV>
          </wp:anchor>
        </w:drawing>
      </w:r>
      <w:r w:rsidR="00DF0291" w:rsidRPr="00B77525">
        <w:rPr>
          <w:color w:val="000000" w:themeColor="text1"/>
        </w:rPr>
        <w:t xml:space="preserve">Nedenstående eksempel </w:t>
      </w:r>
      <w:r w:rsidR="00F61F87">
        <w:rPr>
          <w:color w:val="000000" w:themeColor="text1"/>
        </w:rPr>
        <w:t>på udfyldelse og gruppering af K</w:t>
      </w:r>
      <w:r w:rsidR="00DF0291" w:rsidRPr="00B77525">
        <w:rPr>
          <w:color w:val="000000" w:themeColor="text1"/>
        </w:rPr>
        <w:t>ontaktpunkt</w:t>
      </w:r>
      <w:r w:rsidR="0060124B" w:rsidRPr="00B77525">
        <w:rPr>
          <w:color w:val="000000" w:themeColor="text1"/>
        </w:rPr>
        <w:t>er</w:t>
      </w:r>
      <w:r w:rsidR="00DF0291" w:rsidRPr="00B77525">
        <w:rPr>
          <w:color w:val="000000" w:themeColor="text1"/>
        </w:rPr>
        <w:t xml:space="preserve"> tager</w:t>
      </w:r>
      <w:r w:rsidR="00F61F87">
        <w:rPr>
          <w:color w:val="000000" w:themeColor="text1"/>
        </w:rPr>
        <w:t xml:space="preserve"> udgangspunkt i ATPs nuværende K</w:t>
      </w:r>
      <w:r w:rsidR="00DF0291" w:rsidRPr="00B77525">
        <w:rPr>
          <w:color w:val="000000" w:themeColor="text1"/>
        </w:rPr>
        <w:t>ontakthieraki</w:t>
      </w:r>
    </w:p>
    <w:p w:rsidR="002B1684" w:rsidRDefault="002B1684">
      <w:pPr>
        <w:rPr>
          <w:rFonts w:ascii="Arial" w:hAnsi="Arial" w:cs="Arial"/>
          <w:bCs/>
          <w:color w:val="000000" w:themeColor="text1"/>
          <w:sz w:val="40"/>
          <w:szCs w:val="32"/>
          <w:lang w:eastAsia="en-US"/>
        </w:rPr>
      </w:pPr>
      <w:r>
        <w:rPr>
          <w:color w:val="000000" w:themeColor="text1"/>
        </w:rPr>
        <w:br w:type="page"/>
      </w:r>
    </w:p>
    <w:p w:rsidR="004857CF" w:rsidRDefault="004857CF" w:rsidP="004857CF">
      <w:pPr>
        <w:pStyle w:val="Overskrift1"/>
        <w:keepLines/>
        <w:numPr>
          <w:ilvl w:val="0"/>
          <w:numId w:val="18"/>
        </w:numPr>
        <w:tabs>
          <w:tab w:val="left" w:pos="709"/>
        </w:tabs>
        <w:suppressAutoHyphens w:val="0"/>
        <w:spacing w:before="360" w:after="240" w:line="240" w:lineRule="auto"/>
        <w:contextualSpacing w:val="0"/>
        <w:rPr>
          <w:color w:val="000000" w:themeColor="text1"/>
        </w:rPr>
      </w:pPr>
      <w:bookmarkStart w:id="11" w:name="_Toc47945964"/>
      <w:r>
        <w:rPr>
          <w:color w:val="000000" w:themeColor="text1"/>
        </w:rPr>
        <w:lastRenderedPageBreak/>
        <w:t>Udstilling af kontaktpunkter</w:t>
      </w:r>
      <w:bookmarkEnd w:id="11"/>
    </w:p>
    <w:p w:rsidR="006358C5" w:rsidRDefault="00331415" w:rsidP="00575AAF">
      <w:pPr>
        <w:rPr>
          <w:color w:val="000000" w:themeColor="text1"/>
        </w:rPr>
      </w:pPr>
      <w:r w:rsidRPr="00B77525">
        <w:rPr>
          <w:color w:val="000000" w:themeColor="text1"/>
        </w:rPr>
        <w:t xml:space="preserve">Følgende er en illustration af, hvordan en kommunes </w:t>
      </w:r>
      <w:r w:rsidR="00CF2064">
        <w:rPr>
          <w:color w:val="000000" w:themeColor="text1"/>
        </w:rPr>
        <w:t>K</w:t>
      </w:r>
      <w:r w:rsidRPr="00B77525">
        <w:rPr>
          <w:color w:val="000000" w:themeColor="text1"/>
        </w:rPr>
        <w:t xml:space="preserve">ontaktstuktur bestående af kontaktgrupperinger og </w:t>
      </w:r>
      <w:r w:rsidR="00CF2064">
        <w:rPr>
          <w:color w:val="000000" w:themeColor="text1"/>
        </w:rPr>
        <w:t>K</w:t>
      </w:r>
      <w:r w:rsidRPr="00B77525">
        <w:rPr>
          <w:color w:val="000000" w:themeColor="text1"/>
        </w:rPr>
        <w:t xml:space="preserve">ontaktpunkter </w:t>
      </w:r>
      <w:r w:rsidR="00BD00AE" w:rsidRPr="00B77525">
        <w:rPr>
          <w:color w:val="000000" w:themeColor="text1"/>
        </w:rPr>
        <w:t xml:space="preserve">kan </w:t>
      </w:r>
      <w:r w:rsidR="008A34AE">
        <w:rPr>
          <w:color w:val="000000" w:themeColor="text1"/>
        </w:rPr>
        <w:t>udstilles via</w:t>
      </w:r>
      <w:r w:rsidRPr="00B77525">
        <w:rPr>
          <w:color w:val="000000" w:themeColor="text1"/>
        </w:rPr>
        <w:t xml:space="preserve"> Skriv til det Offentlige:</w:t>
      </w:r>
      <w:r w:rsidRPr="00B77525">
        <w:rPr>
          <w:noProof/>
          <w:color w:val="000000" w:themeColor="text1"/>
        </w:rPr>
        <w:drawing>
          <wp:inline distT="0" distB="0" distL="0" distR="0" wp14:anchorId="7CC9ACE2" wp14:editId="5FFA48FE">
            <wp:extent cx="6120130" cy="3765856"/>
            <wp:effectExtent l="0" t="0" r="5715"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120130" cy="3765856"/>
                    </a:xfrm>
                    <a:prstGeom prst="rect">
                      <a:avLst/>
                    </a:prstGeom>
                  </pic:spPr>
                </pic:pic>
              </a:graphicData>
            </a:graphic>
          </wp:inline>
        </w:drawing>
      </w:r>
      <w:r w:rsidR="006358C5" w:rsidRPr="00B77525">
        <w:rPr>
          <w:color w:val="000000" w:themeColor="text1"/>
        </w:rPr>
        <w:t xml:space="preserve">Trin 1: </w:t>
      </w:r>
      <w:r w:rsidRPr="00B77525">
        <w:rPr>
          <w:color w:val="000000" w:themeColor="text1"/>
        </w:rPr>
        <w:t>Kontakts</w:t>
      </w:r>
      <w:r w:rsidR="002A4404">
        <w:rPr>
          <w:color w:val="000000" w:themeColor="text1"/>
        </w:rPr>
        <w:t>truktur med visning</w:t>
      </w:r>
      <w:r w:rsidRPr="00B77525">
        <w:rPr>
          <w:color w:val="000000" w:themeColor="text1"/>
        </w:rPr>
        <w:t xml:space="preserve"> </w:t>
      </w:r>
      <w:r w:rsidR="006358C5" w:rsidRPr="00B77525">
        <w:rPr>
          <w:color w:val="000000" w:themeColor="text1"/>
        </w:rPr>
        <w:t xml:space="preserve">og valg </w:t>
      </w:r>
      <w:r w:rsidR="002A4404">
        <w:rPr>
          <w:color w:val="000000" w:themeColor="text1"/>
        </w:rPr>
        <w:t xml:space="preserve">af første niveau af </w:t>
      </w:r>
      <w:r w:rsidR="006358C5" w:rsidRPr="00B77525">
        <w:rPr>
          <w:color w:val="000000" w:themeColor="text1"/>
        </w:rPr>
        <w:t>kontaktgruppering</w:t>
      </w:r>
      <w:r w:rsidR="006358C5" w:rsidRPr="00B77525">
        <w:rPr>
          <w:noProof/>
          <w:color w:val="000000" w:themeColor="text1"/>
        </w:rPr>
        <w:drawing>
          <wp:inline distT="0" distB="0" distL="0" distR="0" wp14:anchorId="1FCF31E2" wp14:editId="23457D84">
            <wp:extent cx="6124575" cy="1915618"/>
            <wp:effectExtent l="0" t="0" r="0" b="8890"/>
            <wp:docPr id="10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rotWithShape="1">
                    <a:blip r:embed="rId20">
                      <a:extLst>
                        <a:ext uri="{28A0092B-C50C-407E-A947-70E740481C1C}">
                          <a14:useLocalDpi xmlns:a14="http://schemas.microsoft.com/office/drawing/2010/main" val="0"/>
                        </a:ext>
                      </a:extLst>
                    </a:blip>
                    <a:srcRect t="21033"/>
                    <a:stretch/>
                  </pic:blipFill>
                  <pic:spPr bwMode="auto">
                    <a:xfrm>
                      <a:off x="0" y="0"/>
                      <a:ext cx="6125830" cy="1916010"/>
                    </a:xfrm>
                    <a:prstGeom prst="rect">
                      <a:avLst/>
                    </a:prstGeom>
                    <a:noFill/>
                    <a:ln>
                      <a:noFill/>
                    </a:ln>
                  </pic:spPr>
                </pic:pic>
              </a:graphicData>
            </a:graphic>
          </wp:inline>
        </w:drawing>
      </w:r>
      <w:r w:rsidR="006358C5" w:rsidRPr="00B77525">
        <w:rPr>
          <w:color w:val="000000" w:themeColor="text1"/>
        </w:rPr>
        <w:t>Trin 2: Kontaktstruktur med visning af valg</w:t>
      </w:r>
      <w:r w:rsidR="002A4404">
        <w:rPr>
          <w:color w:val="000000" w:themeColor="text1"/>
        </w:rPr>
        <w:t>t</w:t>
      </w:r>
      <w:r w:rsidR="006358C5" w:rsidRPr="00B77525">
        <w:rPr>
          <w:color w:val="000000" w:themeColor="text1"/>
        </w:rPr>
        <w:t xml:space="preserve"> kontaktgruppering</w:t>
      </w:r>
      <w:r w:rsidR="0063243E">
        <w:rPr>
          <w:color w:val="000000" w:themeColor="text1"/>
        </w:rPr>
        <w:t xml:space="preserve"> (ID-kort)</w:t>
      </w:r>
    </w:p>
    <w:p w:rsidR="004857CF" w:rsidRDefault="006358C5">
      <w:pPr>
        <w:rPr>
          <w:color w:val="000000" w:themeColor="text1"/>
          <w:lang w:eastAsia="en-US"/>
        </w:rPr>
      </w:pPr>
      <w:r w:rsidRPr="00B77525">
        <w:rPr>
          <w:noProof/>
          <w:color w:val="000000" w:themeColor="text1"/>
        </w:rPr>
        <w:lastRenderedPageBreak/>
        <w:drawing>
          <wp:inline distT="0" distB="0" distL="0" distR="0" wp14:anchorId="690B9048" wp14:editId="7BAB1423">
            <wp:extent cx="4788535" cy="1541436"/>
            <wp:effectExtent l="0" t="0" r="0" b="1905"/>
            <wp:docPr id="10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rotWithShape="1">
                    <a:blip r:embed="rId21">
                      <a:extLst>
                        <a:ext uri="{28A0092B-C50C-407E-A947-70E740481C1C}">
                          <a14:useLocalDpi xmlns:a14="http://schemas.microsoft.com/office/drawing/2010/main" val="0"/>
                        </a:ext>
                      </a:extLst>
                    </a:blip>
                    <a:srcRect t="23774" r="5398"/>
                    <a:stretch/>
                  </pic:blipFill>
                  <pic:spPr bwMode="auto">
                    <a:xfrm>
                      <a:off x="0" y="0"/>
                      <a:ext cx="4788535" cy="1541436"/>
                    </a:xfrm>
                    <a:prstGeom prst="rect">
                      <a:avLst/>
                    </a:prstGeom>
                    <a:noFill/>
                    <a:ln>
                      <a:noFill/>
                    </a:ln>
                  </pic:spPr>
                </pic:pic>
              </a:graphicData>
            </a:graphic>
          </wp:inline>
        </w:drawing>
      </w:r>
      <w:r w:rsidRPr="00B77525">
        <w:rPr>
          <w:color w:val="000000" w:themeColor="text1"/>
        </w:rPr>
        <w:t>Trin 3: Kontakts</w:t>
      </w:r>
      <w:r w:rsidR="002A4404">
        <w:rPr>
          <w:color w:val="000000" w:themeColor="text1"/>
        </w:rPr>
        <w:t>truktur med visning og valg af K</w:t>
      </w:r>
      <w:r w:rsidRPr="00B77525">
        <w:rPr>
          <w:color w:val="000000" w:themeColor="text1"/>
        </w:rPr>
        <w:t>ontaktpunkt</w:t>
      </w:r>
      <w:r w:rsidR="0063243E">
        <w:rPr>
          <w:color w:val="000000" w:themeColor="text1"/>
        </w:rPr>
        <w:t xml:space="preserve"> (Pas)</w:t>
      </w:r>
    </w:p>
    <w:p w:rsidR="004857CF" w:rsidRPr="00B77525" w:rsidRDefault="004857CF" w:rsidP="004857CF">
      <w:pPr>
        <w:pStyle w:val="Overskrift1"/>
        <w:keepLines/>
        <w:numPr>
          <w:ilvl w:val="0"/>
          <w:numId w:val="18"/>
        </w:numPr>
        <w:tabs>
          <w:tab w:val="left" w:pos="709"/>
        </w:tabs>
        <w:suppressAutoHyphens w:val="0"/>
        <w:spacing w:before="360" w:after="240" w:line="240" w:lineRule="auto"/>
        <w:contextualSpacing w:val="0"/>
        <w:rPr>
          <w:color w:val="000000" w:themeColor="text1"/>
        </w:rPr>
      </w:pPr>
      <w:bookmarkStart w:id="12" w:name="_Toc47945965"/>
      <w:r w:rsidRPr="00B77525">
        <w:rPr>
          <w:color w:val="000000" w:themeColor="text1"/>
        </w:rPr>
        <w:t>Kontaktpunkter og MeMo</w:t>
      </w:r>
      <w:bookmarkEnd w:id="12"/>
    </w:p>
    <w:p w:rsidR="004857CF" w:rsidRPr="00B77525" w:rsidRDefault="004857CF" w:rsidP="004857CF">
      <w:pPr>
        <w:rPr>
          <w:color w:val="000000" w:themeColor="text1"/>
        </w:rPr>
      </w:pPr>
      <w:r w:rsidRPr="00B77525">
        <w:rPr>
          <w:color w:val="000000" w:themeColor="text1"/>
        </w:rPr>
        <w:t xml:space="preserve">Hvert </w:t>
      </w:r>
      <w:r>
        <w:rPr>
          <w:color w:val="000000" w:themeColor="text1"/>
        </w:rPr>
        <w:t>K</w:t>
      </w:r>
      <w:r w:rsidRPr="00B77525">
        <w:rPr>
          <w:color w:val="000000" w:themeColor="text1"/>
        </w:rPr>
        <w:t xml:space="preserve">ontaktpunkt i </w:t>
      </w:r>
      <w:r>
        <w:rPr>
          <w:color w:val="000000" w:themeColor="text1"/>
        </w:rPr>
        <w:t>K</w:t>
      </w:r>
      <w:r w:rsidRPr="00B77525">
        <w:rPr>
          <w:color w:val="000000" w:themeColor="text1"/>
        </w:rPr>
        <w:t>ontaktstrukturen får et unikt ID, som i Digital Post løsningen vil blive registreret som hørende under den pågældende myndighed, der har indgået en tilslutningsaftale (registreret med CVR).</w:t>
      </w:r>
    </w:p>
    <w:p w:rsidR="004857CF" w:rsidRDefault="004857CF" w:rsidP="004857CF">
      <w:pPr>
        <w:rPr>
          <w:color w:val="000000" w:themeColor="text1"/>
        </w:rPr>
      </w:pPr>
      <w:r w:rsidRPr="00B77525">
        <w:rPr>
          <w:color w:val="000000" w:themeColor="text1"/>
        </w:rPr>
        <w:t xml:space="preserve">I en Digital Post meddelelse </w:t>
      </w:r>
      <w:r w:rsidR="00C34351">
        <w:rPr>
          <w:color w:val="000000" w:themeColor="text1"/>
        </w:rPr>
        <w:t>i form af</w:t>
      </w:r>
      <w:r w:rsidRPr="00B77525">
        <w:rPr>
          <w:color w:val="000000" w:themeColor="text1"/>
        </w:rPr>
        <w:t xml:space="preserve"> MeMo vil den tilsluttede myndighed fremgå som Modtager med angivelse af CVR-nummer og navn. Kontaktpunktet vil fremgå som supplerende information omkr</w:t>
      </w:r>
      <w:r>
        <w:rPr>
          <w:color w:val="000000" w:themeColor="text1"/>
        </w:rPr>
        <w:t>ing Modtager, med angivelse af K</w:t>
      </w:r>
      <w:r w:rsidRPr="00B77525">
        <w:rPr>
          <w:color w:val="000000" w:themeColor="text1"/>
        </w:rPr>
        <w:t>ontaktpunkt</w:t>
      </w:r>
      <w:r>
        <w:rPr>
          <w:color w:val="000000" w:themeColor="text1"/>
        </w:rPr>
        <w:t xml:space="preserve">s </w:t>
      </w:r>
      <w:r w:rsidRPr="00B77525">
        <w:rPr>
          <w:color w:val="000000" w:themeColor="text1"/>
        </w:rPr>
        <w:t xml:space="preserve">ID, titel og eventuelle </w:t>
      </w:r>
      <w:r>
        <w:rPr>
          <w:color w:val="000000" w:themeColor="text1"/>
        </w:rPr>
        <w:t>K</w:t>
      </w:r>
      <w:r w:rsidRPr="00B77525">
        <w:rPr>
          <w:color w:val="000000" w:themeColor="text1"/>
        </w:rPr>
        <w:t xml:space="preserve">ontaktpunkts relevante info felter. </w:t>
      </w:r>
    </w:p>
    <w:p w:rsidR="004857CF" w:rsidRPr="00B77525" w:rsidRDefault="00C34351" w:rsidP="004857CF">
      <w:pPr>
        <w:rPr>
          <w:color w:val="000000" w:themeColor="text1"/>
        </w:rPr>
      </w:pPr>
      <w:r>
        <w:rPr>
          <w:color w:val="000000" w:themeColor="text1"/>
        </w:rPr>
        <w:t>Evt. klassifikationskoder og l</w:t>
      </w:r>
      <w:r w:rsidR="00E1141B">
        <w:rPr>
          <w:color w:val="000000" w:themeColor="text1"/>
        </w:rPr>
        <w:t>okationskoder sendes med som metadata i MeMo, når svaret til det pågældende kontaktpunkt genereres.</w:t>
      </w:r>
      <w:r w:rsidR="004857CF" w:rsidRPr="00B77525">
        <w:rPr>
          <w:color w:val="000000" w:themeColor="text1"/>
        </w:rPr>
        <w:t xml:space="preserve"> </w:t>
      </w:r>
      <w:r w:rsidR="004857CF" w:rsidRPr="00B77525">
        <w:rPr>
          <w:noProof/>
          <w:color w:val="000000" w:themeColor="text1"/>
        </w:rPr>
        <w:drawing>
          <wp:inline distT="0" distB="0" distL="0" distR="0" wp14:anchorId="1C6C3473" wp14:editId="7E24D054">
            <wp:extent cx="4788535" cy="3649980"/>
            <wp:effectExtent l="0" t="0" r="0" b="7620"/>
            <wp:docPr id="42" name="Bille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empsnip.png"/>
                    <pic:cNvPicPr/>
                  </pic:nvPicPr>
                  <pic:blipFill>
                    <a:blip r:embed="rId22">
                      <a:extLst>
                        <a:ext uri="{28A0092B-C50C-407E-A947-70E740481C1C}">
                          <a14:useLocalDpi xmlns:a14="http://schemas.microsoft.com/office/drawing/2010/main" val="0"/>
                        </a:ext>
                      </a:extLst>
                    </a:blip>
                    <a:stretch>
                      <a:fillRect/>
                    </a:stretch>
                  </pic:blipFill>
                  <pic:spPr>
                    <a:xfrm>
                      <a:off x="0" y="0"/>
                      <a:ext cx="4788535" cy="3649980"/>
                    </a:xfrm>
                    <a:prstGeom prst="rect">
                      <a:avLst/>
                    </a:prstGeom>
                  </pic:spPr>
                </pic:pic>
              </a:graphicData>
            </a:graphic>
          </wp:inline>
        </w:drawing>
      </w:r>
    </w:p>
    <w:p w:rsidR="004857CF" w:rsidRPr="00B77525" w:rsidRDefault="004857CF" w:rsidP="004857CF">
      <w:pPr>
        <w:rPr>
          <w:color w:val="000000" w:themeColor="text1"/>
        </w:rPr>
      </w:pPr>
    </w:p>
    <w:p w:rsidR="004857CF" w:rsidRPr="00B77525" w:rsidRDefault="004857CF" w:rsidP="004857CF">
      <w:pPr>
        <w:rPr>
          <w:color w:val="000000" w:themeColor="text1"/>
        </w:rPr>
      </w:pPr>
      <w:r w:rsidRPr="00B77525">
        <w:rPr>
          <w:color w:val="000000" w:themeColor="text1"/>
        </w:rPr>
        <w:lastRenderedPageBreak/>
        <w:t xml:space="preserve">Kontaktpunkts ID’et vil blive brugt af Digital Post løsningen ved modtagelse af meddelelsen til at sikre, at meddelelsen sendes til det rette af myndighedens modtagersystemer, og myndigheden kan bruge information omkring </w:t>
      </w:r>
      <w:r>
        <w:rPr>
          <w:color w:val="000000" w:themeColor="text1"/>
        </w:rPr>
        <w:t>K</w:t>
      </w:r>
      <w:r w:rsidRPr="00B77525">
        <w:rPr>
          <w:color w:val="000000" w:themeColor="text1"/>
        </w:rPr>
        <w:t xml:space="preserve">ontaktpunktet til at fordele meddelelsen videre internt i egen organisation. </w:t>
      </w:r>
    </w:p>
    <w:p w:rsidR="001D1422" w:rsidRPr="00B77525" w:rsidRDefault="001D1422" w:rsidP="001425B7">
      <w:pPr>
        <w:rPr>
          <w:color w:val="000000" w:themeColor="text1"/>
          <w:lang w:eastAsia="en-US"/>
        </w:rPr>
        <w:sectPr w:rsidR="001D1422" w:rsidRPr="00B77525" w:rsidSect="00DF0DDD">
          <w:headerReference w:type="even" r:id="rId23"/>
          <w:headerReference w:type="default" r:id="rId24"/>
          <w:headerReference w:type="first" r:id="rId25"/>
          <w:footerReference w:type="first" r:id="rId26"/>
          <w:endnotePr>
            <w:numFmt w:val="decimal"/>
          </w:endnotePr>
          <w:pgSz w:w="11907" w:h="16840" w:code="9"/>
          <w:pgMar w:top="1276" w:right="2948" w:bottom="1418" w:left="1418" w:header="567" w:footer="238" w:gutter="0"/>
          <w:cols w:space="708"/>
          <w:titlePg/>
          <w:docGrid w:linePitch="360"/>
        </w:sectPr>
      </w:pPr>
    </w:p>
    <w:p w:rsidR="00853528" w:rsidRPr="00B77525" w:rsidRDefault="00853528" w:rsidP="005C30B9">
      <w:pPr>
        <w:rPr>
          <w:color w:val="000000" w:themeColor="text1"/>
        </w:rPr>
      </w:pPr>
    </w:p>
    <w:tbl>
      <w:tblPr>
        <w:tblStyle w:val="Tabel-Gitter"/>
        <w:tblpPr w:leftFromText="142" w:rightFromText="142" w:vertAnchor="page" w:horzAnchor="page" w:tblpX="4537" w:tblpY="59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124"/>
      </w:tblGrid>
      <w:tr w:rsidR="00B77525" w:rsidRPr="00B77525" w:rsidTr="00950FBB">
        <w:trPr>
          <w:trHeight w:hRule="exact" w:val="4309"/>
        </w:trPr>
        <w:tc>
          <w:tcPr>
            <w:tcW w:w="6124" w:type="dxa"/>
          </w:tcPr>
          <w:p w:rsidR="00F94820" w:rsidRPr="00B77525" w:rsidRDefault="00F94820" w:rsidP="00950FBB">
            <w:pPr>
              <w:pStyle w:val="Bagsidetekst"/>
              <w:rPr>
                <w:color w:val="000000" w:themeColor="text1"/>
              </w:rPr>
            </w:pPr>
          </w:p>
        </w:tc>
      </w:tr>
      <w:tr w:rsidR="00B77525" w:rsidRPr="00B77525" w:rsidTr="00950FBB">
        <w:trPr>
          <w:trHeight w:hRule="exact" w:val="539"/>
        </w:trPr>
        <w:tc>
          <w:tcPr>
            <w:tcW w:w="6124" w:type="dxa"/>
            <w:vAlign w:val="bottom"/>
          </w:tcPr>
          <w:p w:rsidR="00F94820" w:rsidRPr="00B77525" w:rsidRDefault="008306B0" w:rsidP="00950FBB">
            <w:pPr>
              <w:pStyle w:val="Web"/>
              <w:rPr>
                <w:color w:val="000000" w:themeColor="text1"/>
              </w:rPr>
            </w:pPr>
            <w:r w:rsidRPr="00CF2064">
              <w:t>digst.dk</w:t>
            </w:r>
          </w:p>
        </w:tc>
      </w:tr>
    </w:tbl>
    <w:p w:rsidR="00C2531F" w:rsidRPr="00B77525" w:rsidRDefault="00C2531F" w:rsidP="006F3272">
      <w:pPr>
        <w:rPr>
          <w:color w:val="000000" w:themeColor="text1"/>
        </w:rPr>
      </w:pPr>
    </w:p>
    <w:sectPr w:rsidR="00C2531F" w:rsidRPr="00B77525" w:rsidSect="003C2BBF">
      <w:headerReference w:type="even" r:id="rId27"/>
      <w:headerReference w:type="default" r:id="rId28"/>
      <w:headerReference w:type="first" r:id="rId29"/>
      <w:endnotePr>
        <w:numFmt w:val="decimal"/>
      </w:endnotePr>
      <w:pgSz w:w="11907" w:h="16840" w:code="9"/>
      <w:pgMar w:top="4207" w:right="4820" w:bottom="1440" w:left="1247" w:header="322"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4A" w:rsidRDefault="0035114A">
      <w:r>
        <w:separator/>
      </w:r>
    </w:p>
  </w:endnote>
  <w:endnote w:type="continuationSeparator" w:id="0">
    <w:p w:rsidR="0035114A" w:rsidRDefault="0035114A">
      <w:r>
        <w:continuationSeparator/>
      </w:r>
    </w:p>
  </w:endnote>
  <w:endnote w:type="continuationNotice" w:id="1">
    <w:p w:rsidR="0035114A" w:rsidRDefault="003511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689576"/>
      <w:docPartObj>
        <w:docPartGallery w:val="Page Numbers (Bottom of Page)"/>
        <w:docPartUnique/>
      </w:docPartObj>
    </w:sdtPr>
    <w:sdtEndPr/>
    <w:sdtContent>
      <w:p w:rsidR="00B13E59" w:rsidRDefault="00B13E59" w:rsidP="00472174">
        <w:pPr>
          <w:pStyle w:val="Sidefod"/>
          <w:jc w:val="right"/>
        </w:pPr>
        <w:r>
          <w:fldChar w:fldCharType="begin"/>
        </w:r>
        <w:r>
          <w:instrText>PAGE   \* MERGEFORMAT</w:instrText>
        </w:r>
        <w:r>
          <w:fldChar w:fldCharType="separate"/>
        </w:r>
        <w:r w:rsidR="00FC34D9">
          <w:rPr>
            <w:noProof/>
          </w:rPr>
          <w:t>9</w:t>
        </w:r>
        <w:r>
          <w:fldChar w:fldCharType="end"/>
        </w:r>
      </w:p>
    </w:sdtContent>
  </w:sdt>
  <w:p w:rsidR="00B13E59" w:rsidRDefault="00B13E5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59" w:rsidRDefault="00B13E59" w:rsidP="00472174">
    <w:pPr>
      <w:pStyle w:val="Sidefod"/>
      <w:jc w:val="right"/>
    </w:pPr>
  </w:p>
  <w:p w:rsidR="00B13E59" w:rsidRDefault="00B13E59" w:rsidP="00F578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4A" w:rsidRDefault="0035114A">
      <w:r>
        <w:separator/>
      </w:r>
    </w:p>
  </w:footnote>
  <w:footnote w:type="continuationSeparator" w:id="0">
    <w:p w:rsidR="0035114A" w:rsidRDefault="0035114A">
      <w:r>
        <w:continuationSeparator/>
      </w:r>
    </w:p>
  </w:footnote>
  <w:footnote w:type="continuationNotice" w:id="1">
    <w:p w:rsidR="0035114A" w:rsidRDefault="003511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59" w:rsidRDefault="00B13E5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029925"/>
      <w:docPartObj>
        <w:docPartGallery w:val="Page Numbers (Top of Page)"/>
        <w:docPartUnique/>
      </w:docPartObj>
    </w:sdtPr>
    <w:sdtEndPr/>
    <w:sdtContent>
      <w:p w:rsidR="00B13E59" w:rsidRDefault="00B13E59">
        <w:pPr>
          <w:pStyle w:val="Sidehoved"/>
          <w:jc w:val="right"/>
        </w:pPr>
        <w:r>
          <w:fldChar w:fldCharType="begin"/>
        </w:r>
        <w:r>
          <w:instrText>PAGE   \* MERGEFORMAT</w:instrText>
        </w:r>
        <w:r>
          <w:fldChar w:fldCharType="separate"/>
        </w:r>
        <w:r>
          <w:rPr>
            <w:noProof/>
          </w:rPr>
          <w:t>1</w:t>
        </w:r>
        <w:r>
          <w:fldChar w:fldCharType="end"/>
        </w:r>
      </w:p>
    </w:sdtContent>
  </w:sdt>
  <w:p w:rsidR="00B13E59" w:rsidRDefault="00B13E59" w:rsidP="002B275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59" w:rsidRDefault="00575AAF" w:rsidP="001A05B6">
    <w:pPr>
      <w:pStyle w:val="Sidehoved"/>
      <w:tabs>
        <w:tab w:val="clear" w:pos="7541"/>
        <w:tab w:val="left" w:pos="2040"/>
      </w:tabs>
    </w:pPr>
    <w:r>
      <w:rPr>
        <w:noProof/>
      </w:rPr>
      <w:drawing>
        <wp:anchor distT="0" distB="0" distL="114300" distR="114300" simplePos="0" relativeHeight="251659278" behindDoc="0" locked="0" layoutInCell="1" allowOverlap="1" wp14:anchorId="69140731" wp14:editId="7728F5B2">
          <wp:simplePos x="0" y="0"/>
          <wp:positionH relativeFrom="page">
            <wp:posOffset>790575</wp:posOffset>
          </wp:positionH>
          <wp:positionV relativeFrom="page">
            <wp:posOffset>3762375</wp:posOffset>
          </wp:positionV>
          <wp:extent cx="3887470" cy="1513051"/>
          <wp:effectExtent l="0" t="0" r="0" b="0"/>
          <wp:wrapNone/>
          <wp:docPr id="2" name="Ye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87470" cy="1513051"/>
                  </a:xfrm>
                  <a:prstGeom prst="rect">
                    <a:avLst/>
                  </a:prstGeom>
                </pic:spPr>
              </pic:pic>
            </a:graphicData>
          </a:graphic>
          <wp14:sizeRelH relativeFrom="margin">
            <wp14:pctWidth>0</wp14:pctWidth>
          </wp14:sizeRelH>
          <wp14:sizeRelV relativeFrom="margin">
            <wp14:pctHeight>0</wp14:pctHeight>
          </wp14:sizeRelV>
        </wp:anchor>
      </w:drawing>
    </w:r>
    <w:r w:rsidR="00B13E59">
      <w:rPr>
        <w:noProof/>
      </w:rPr>
      <mc:AlternateContent>
        <mc:Choice Requires="wps">
          <w:drawing>
            <wp:anchor distT="0" distB="0" distL="114300" distR="114300" simplePos="0" relativeHeight="251658241" behindDoc="1" locked="0" layoutInCell="1" allowOverlap="1" wp14:anchorId="159C027D" wp14:editId="1D183481">
              <wp:simplePos x="0" y="0"/>
              <wp:positionH relativeFrom="page">
                <wp:align>left</wp:align>
              </wp:positionH>
              <wp:positionV relativeFrom="page">
                <wp:align>top</wp:align>
              </wp:positionV>
              <wp:extent cx="7596000" cy="10728000"/>
              <wp:effectExtent l="0" t="0" r="5080" b="16510"/>
              <wp:wrapNone/>
              <wp:docPr id="10" name="SD_Fron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6000" cy="10728000"/>
                      </a:xfrm>
                      <a:prstGeom prst="rect">
                        <a:avLst/>
                      </a:prstGeom>
                      <a:noFill/>
                      <a:ln>
                        <a:noFill/>
                      </a:ln>
                      <a:effectLst/>
                      <a:extLst>
                        <a:ext uri="{909E8E84-426E-40DD-AFC4-6F175D3DCCD1}">
                          <a14:hiddenFill xmlns:a14="http://schemas.microsoft.com/office/drawing/2010/main">
                            <a:solidFill>
                              <a:srgbClr val="031D5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964"/>
                          </w:tblGrid>
                          <w:tr w:rsidR="00B13E59" w:rsidTr="00950FBB">
                            <w:trPr>
                              <w:trHeight w:hRule="exact" w:val="16897"/>
                            </w:trPr>
                            <w:tc>
                              <w:tcPr>
                                <w:tcW w:w="11964" w:type="dxa"/>
                                <w:shd w:val="clear" w:color="auto" w:fill="auto"/>
                              </w:tcPr>
                              <w:p w:rsidR="00B13E59" w:rsidRDefault="00B13E59" w:rsidP="00950FBB">
                                <w:pPr>
                                  <w:pStyle w:val="Sidehoved"/>
                                </w:pPr>
                                <w:bookmarkStart w:id="3" w:name="bmkFrontPicture"/>
                                <w:bookmarkEnd w:id="3"/>
                              </w:p>
                            </w:tc>
                          </w:tr>
                        </w:tbl>
                        <w:p w:rsidR="00B13E59" w:rsidRDefault="00B13E59" w:rsidP="004C455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C027D" id="_x0000_t202" coordsize="21600,21600" o:spt="202" path="m,l,21600r21600,l21600,xe">
              <v:stroke joinstyle="miter"/>
              <v:path gradientshapeok="t" o:connecttype="rect"/>
            </v:shapetype>
            <v:shape id="SD_Frontbox" o:spid="_x0000_s1027" type="#_x0000_t202" style="position:absolute;margin-left:0;margin-top:0;width:598.1pt;height:844.7pt;z-index:-251658239;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" filled="f" fillcolor="#031d5c" stroked="f">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964"/>
                    </w:tblGrid>
                    <w:tr w:rsidR="00B13E59" w:rsidTr="00950FBB">
                      <w:trPr>
                        <w:trHeight w:hRule="exact" w:val="16897"/>
                      </w:trPr>
                      <w:tc>
                        <w:tcPr>
                          <w:tcW w:w="11964" w:type="dxa"/>
                          <w:shd w:val="clear" w:color="auto" w:fill="auto"/>
                        </w:tcPr>
                        <w:p w:rsidR="00B13E59" w:rsidRDefault="00B13E59" w:rsidP="00950FBB">
                          <w:pPr>
                            <w:pStyle w:val="Sidehoved"/>
                          </w:pPr>
                          <w:bookmarkStart w:id="4" w:name="bmkFrontPicture"/>
                          <w:bookmarkEnd w:id="4"/>
                        </w:p>
                      </w:tc>
                    </w:tr>
                  </w:tbl>
                  <w:p w:rsidR="00B13E59" w:rsidRDefault="00B13E59" w:rsidP="004C4553"/>
                </w:txbxContent>
              </v:textbox>
              <w10:wrap anchorx="page" anchory="page"/>
            </v:shape>
          </w:pict>
        </mc:Fallback>
      </mc:AlternateContent>
    </w:r>
    <w:r w:rsidR="00B13E59">
      <w:rPr>
        <w:noProof/>
      </w:rPr>
      <mc:AlternateContent>
        <mc:Choice Requires="wps">
          <w:drawing>
            <wp:anchor distT="0" distB="0" distL="114300" distR="114300" simplePos="0" relativeHeight="251658242" behindDoc="1" locked="0" layoutInCell="1" allowOverlap="1" wp14:anchorId="44A2EA17" wp14:editId="38FB5B28">
              <wp:simplePos x="0" y="0"/>
              <wp:positionH relativeFrom="page">
                <wp:posOffset>791845</wp:posOffset>
              </wp:positionH>
              <wp:positionV relativeFrom="page">
                <wp:align>top</wp:align>
              </wp:positionV>
              <wp:extent cx="3888000" cy="3672000"/>
              <wp:effectExtent l="0" t="0" r="0" b="5080"/>
              <wp:wrapNone/>
              <wp:docPr id="6" name="Forside tekstboks"/>
              <wp:cNvGraphicFramePr/>
              <a:graphic xmlns:a="http://schemas.openxmlformats.org/drawingml/2006/main">
                <a:graphicData uri="http://schemas.microsoft.com/office/word/2010/wordprocessingShape">
                  <wps:wsp>
                    <wps:cNvSpPr/>
                    <wps:spPr>
                      <a:xfrm>
                        <a:off x="0" y="0"/>
                        <a:ext cx="3888000" cy="36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ECAD0" id="Forside tekstboks" o:spid="_x0000_s1026" style="position:absolute;margin-left:62.35pt;margin-top:0;width:306.15pt;height:289.15pt;z-index:-25165823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" fillcolor="#940027 [3215]" stroked="f" strokeweight="2pt">
              <w10:wrap anchorx="page" anchory="page"/>
            </v:rect>
          </w:pict>
        </mc:Fallback>
      </mc:AlternateContent>
    </w:r>
    <w:r w:rsidR="00B13E59">
      <w:rPr>
        <w:noProof/>
      </w:rPr>
      <mc:AlternateContent>
        <mc:Choice Requires="wps">
          <w:drawing>
            <wp:anchor distT="0" distB="0" distL="114300" distR="114300" simplePos="0" relativeHeight="251658240" behindDoc="1" locked="0" layoutInCell="1" allowOverlap="1" wp14:anchorId="1DE4EF77" wp14:editId="72C36B37">
              <wp:simplePos x="0" y="0"/>
              <wp:positionH relativeFrom="page">
                <wp:posOffset>0</wp:posOffset>
              </wp:positionH>
              <wp:positionV relativeFrom="page">
                <wp:align>top</wp:align>
              </wp:positionV>
              <wp:extent cx="7596000" cy="10728000"/>
              <wp:effectExtent l="0" t="0" r="5080" b="0"/>
              <wp:wrapNone/>
              <wp:docPr id="9" name="BottomCol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6000" cy="10728000"/>
                      </a:xfrm>
                      <a:prstGeom prst="rect">
                        <a:avLst/>
                      </a:prstGeom>
                      <a:solidFill>
                        <a:srgbClr val="B4CAD5"/>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53896" id="BottomColor" o:spid="_x0000_s1026" style="position:absolute;margin-left:0;margin-top:0;width:598.1pt;height:844.7pt;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" fillcolor="#b4cad5" stroked="f">
              <w10:wrap anchorx="page" anchory="page"/>
            </v:rect>
          </w:pict>
        </mc:Fallback>
      </mc:AlternateContent>
    </w:r>
    <w:r w:rsidR="001A05B6">
      <w:tab/>
    </w:r>
  </w:p>
  <w:p w:rsidR="00B13E59" w:rsidRPr="004C4553" w:rsidRDefault="001A05B6" w:rsidP="004C4553">
    <w:pPr>
      <w:pStyle w:val="Sidehoved"/>
    </w:pPr>
    <w:r>
      <w:rPr>
        <w:noProof/>
      </w:rPr>
      <w:drawing>
        <wp:anchor distT="0" distB="0" distL="114300" distR="114300" simplePos="0" relativeHeight="251661326" behindDoc="0" locked="0" layoutInCell="1" allowOverlap="1" wp14:anchorId="2C1D5EFF" wp14:editId="458153F8">
          <wp:simplePos x="0" y="0"/>
          <wp:positionH relativeFrom="page">
            <wp:posOffset>1077595</wp:posOffset>
          </wp:positionH>
          <wp:positionV relativeFrom="page">
            <wp:posOffset>391160</wp:posOffset>
          </wp:positionV>
          <wp:extent cx="2106000" cy="415107"/>
          <wp:effectExtent l="0" t="0" r="0" b="4445"/>
          <wp:wrapNone/>
          <wp:docPr id="4"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106000" cy="415107"/>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59" w:rsidRDefault="00B13E59">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59" w:rsidRDefault="00B13E59">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59" w:rsidRDefault="00B13E59">
    <w:pPr>
      <w:pStyle w:val="Sidehoved"/>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59" w:rsidRDefault="00B13E59">
    <w:pPr>
      <w:pStyle w:val="Sidehoved"/>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59" w:rsidRDefault="00B13E59">
    <w:pPr>
      <w:pStyle w:val="Sidehoved"/>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59" w:rsidRPr="004C4553" w:rsidRDefault="00B13E59" w:rsidP="004C4553">
    <w:pPr>
      <w:pStyle w:val="Sidehoved"/>
    </w:pPr>
    <w:r>
      <w:rPr>
        <w:noProof/>
      </w:rPr>
      <mc:AlternateContent>
        <mc:Choice Requires="wps">
          <w:drawing>
            <wp:anchor distT="0" distB="0" distL="114300" distR="114300" simplePos="0" relativeHeight="251658245" behindDoc="1" locked="0" layoutInCell="1" allowOverlap="1" wp14:anchorId="4D1FEE14" wp14:editId="5CFD5386">
              <wp:simplePos x="0" y="0"/>
              <wp:positionH relativeFrom="page">
                <wp:align>left</wp:align>
              </wp:positionH>
              <wp:positionV relativeFrom="page">
                <wp:align>top</wp:align>
              </wp:positionV>
              <wp:extent cx="7596000" cy="10728000"/>
              <wp:effectExtent l="0" t="0" r="5080" b="16510"/>
              <wp:wrapNone/>
              <wp:docPr id="3" name="SD_Ba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6000" cy="10728000"/>
                      </a:xfrm>
                      <a:prstGeom prst="rect">
                        <a:avLst/>
                      </a:prstGeom>
                      <a:noFill/>
                      <a:ln>
                        <a:noFill/>
                      </a:ln>
                      <a:effectLst/>
                      <a:extLst>
                        <a:ext uri="{909E8E84-426E-40DD-AFC4-6F175D3DCCD1}">
                          <a14:hiddenFill xmlns:a14="http://schemas.microsoft.com/office/drawing/2010/main">
                            <a:solidFill>
                              <a:srgbClr val="031D5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964"/>
                          </w:tblGrid>
                          <w:tr w:rsidR="00B13E59" w:rsidTr="00950FBB">
                            <w:trPr>
                              <w:trHeight w:hRule="exact" w:val="16897"/>
                            </w:trPr>
                            <w:tc>
                              <w:tcPr>
                                <w:tcW w:w="11964" w:type="dxa"/>
                                <w:shd w:val="clear" w:color="auto" w:fill="auto"/>
                              </w:tcPr>
                              <w:p w:rsidR="00B13E59" w:rsidRDefault="00B13E59" w:rsidP="00950FBB">
                                <w:pPr>
                                  <w:pStyle w:val="Sidehoved"/>
                                </w:pPr>
                                <w:bookmarkStart w:id="13" w:name="bmkBackPicture"/>
                                <w:bookmarkEnd w:id="13"/>
                              </w:p>
                            </w:tc>
                          </w:tr>
                        </w:tbl>
                        <w:p w:rsidR="00B13E59" w:rsidRDefault="00B13E59" w:rsidP="004C455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FEE14" id="_x0000_t202" coordsize="21600,21600" o:spt="202" path="m,l,21600r21600,l21600,xe">
              <v:stroke joinstyle="miter"/>
              <v:path gradientshapeok="t" o:connecttype="rect"/>
            </v:shapetype>
            <v:shape id="SD_Backbox" o:spid="_x0000_s1028" type="#_x0000_t202" style="position:absolute;margin-left:0;margin-top:0;width:598.1pt;height:844.7pt;z-index:-251658235;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" filled="f" fillcolor="#031d5c" stroked="f">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964"/>
                    </w:tblGrid>
                    <w:tr w:rsidR="00B13E59" w:rsidTr="00950FBB">
                      <w:trPr>
                        <w:trHeight w:hRule="exact" w:val="16897"/>
                      </w:trPr>
                      <w:tc>
                        <w:tcPr>
                          <w:tcW w:w="11964" w:type="dxa"/>
                          <w:shd w:val="clear" w:color="auto" w:fill="auto"/>
                        </w:tcPr>
                        <w:p w:rsidR="00B13E59" w:rsidRDefault="00B13E59" w:rsidP="00950FBB">
                          <w:pPr>
                            <w:pStyle w:val="Sidehoved"/>
                          </w:pPr>
                          <w:bookmarkStart w:id="14" w:name="bmkBackPicture"/>
                          <w:bookmarkEnd w:id="14"/>
                        </w:p>
                      </w:tc>
                    </w:tr>
                  </w:tbl>
                  <w:p w:rsidR="00B13E59" w:rsidRDefault="00B13E59" w:rsidP="004C4553"/>
                </w:txbxContent>
              </v:textbox>
              <w10:wrap anchorx="page" anchory="page"/>
            </v:shape>
          </w:pict>
        </mc:Fallback>
      </mc:AlternateContent>
    </w:r>
    <w:r>
      <w:rPr>
        <w:noProof/>
      </w:rPr>
      <mc:AlternateContent>
        <mc:Choice Requires="wps">
          <w:drawing>
            <wp:anchor distT="0" distB="0" distL="114300" distR="114300" simplePos="0" relativeHeight="251658244" behindDoc="0" locked="0" layoutInCell="1" allowOverlap="1" wp14:anchorId="7D7A28D9" wp14:editId="527DFF9F">
              <wp:simplePos x="0" y="0"/>
              <wp:positionH relativeFrom="page">
                <wp:posOffset>2880360</wp:posOffset>
              </wp:positionH>
              <wp:positionV relativeFrom="page">
                <wp:align>top</wp:align>
              </wp:positionV>
              <wp:extent cx="3888000" cy="3672000"/>
              <wp:effectExtent l="0" t="0" r="0" b="5080"/>
              <wp:wrapNone/>
              <wp:docPr id="5" name="Bagside tekstboks"/>
              <wp:cNvGraphicFramePr/>
              <a:graphic xmlns:a="http://schemas.openxmlformats.org/drawingml/2006/main">
                <a:graphicData uri="http://schemas.microsoft.com/office/word/2010/wordprocessingShape">
                  <wps:wsp>
                    <wps:cNvSpPr/>
                    <wps:spPr>
                      <a:xfrm>
                        <a:off x="0" y="0"/>
                        <a:ext cx="3888000" cy="36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D2D83" id="Bagside tekstboks" o:spid="_x0000_s1026" style="position:absolute;margin-left:226.8pt;margin-top:0;width:306.15pt;height:289.15pt;z-index:25165824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" fillcolor="#940027 [3215]" stroked="f" strokeweight="2pt">
              <w10:wrap anchorx="page" anchory="page"/>
            </v:rect>
          </w:pict>
        </mc:Fallback>
      </mc:AlternateContent>
    </w:r>
    <w:r>
      <w:rPr>
        <w:noProof/>
      </w:rPr>
      <mc:AlternateContent>
        <mc:Choice Requires="wps">
          <w:drawing>
            <wp:anchor distT="0" distB="0" distL="114300" distR="114300" simplePos="0" relativeHeight="251658243" behindDoc="1" locked="0" layoutInCell="1" allowOverlap="1" wp14:anchorId="46C45B17" wp14:editId="75E76382">
              <wp:simplePos x="0" y="0"/>
              <wp:positionH relativeFrom="page">
                <wp:posOffset>0</wp:posOffset>
              </wp:positionH>
              <wp:positionV relativeFrom="page">
                <wp:align>top</wp:align>
              </wp:positionV>
              <wp:extent cx="7596000" cy="10728000"/>
              <wp:effectExtent l="0" t="0" r="5080" b="0"/>
              <wp:wrapNone/>
              <wp:docPr id="1" name="BottomColor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6000" cy="10728000"/>
                      </a:xfrm>
                      <a:prstGeom prst="rect">
                        <a:avLst/>
                      </a:prstGeom>
                      <a:solidFill>
                        <a:srgbClr val="B4CAD5"/>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358A3" id="BottomColor03" o:spid="_x0000_s1026" style="position:absolute;margin-left:0;margin-top:0;width:598.1pt;height:844.7pt;z-index:-251658237;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" fillcolor="#b4cad5"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56BE1A"/>
    <w:lvl w:ilvl="0">
      <w:start w:val="1"/>
      <w:numFmt w:val="decimal"/>
      <w:pStyle w:val="Opstilling-talellerbogst"/>
      <w:lvlText w:val="%1."/>
      <w:lvlJc w:val="left"/>
      <w:pPr>
        <w:tabs>
          <w:tab w:val="num" w:pos="360"/>
        </w:tabs>
        <w:ind w:left="360" w:hanging="360"/>
      </w:pPr>
    </w:lvl>
  </w:abstractNum>
  <w:abstractNum w:abstractNumId="9"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10"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A301BD4"/>
    <w:multiLevelType w:val="hybridMultilevel"/>
    <w:tmpl w:val="7F042084"/>
    <w:lvl w:ilvl="0" w:tplc="C39CDFE2">
      <w:start w:val="1"/>
      <w:numFmt w:val="bullet"/>
      <w:lvlText w:val=""/>
      <w:lvlJc w:val="left"/>
      <w:pPr>
        <w:tabs>
          <w:tab w:val="num" w:pos="360"/>
        </w:tabs>
        <w:ind w:left="360" w:hanging="360"/>
      </w:pPr>
      <w:rPr>
        <w:rFonts w:ascii="Wingdings" w:hAnsi="Wingdings" w:hint="default"/>
      </w:rPr>
    </w:lvl>
    <w:lvl w:ilvl="1" w:tplc="8EFAB85C" w:tentative="1">
      <w:start w:val="1"/>
      <w:numFmt w:val="bullet"/>
      <w:lvlText w:val=""/>
      <w:lvlJc w:val="left"/>
      <w:pPr>
        <w:tabs>
          <w:tab w:val="num" w:pos="1080"/>
        </w:tabs>
        <w:ind w:left="1080" w:hanging="360"/>
      </w:pPr>
      <w:rPr>
        <w:rFonts w:ascii="Wingdings" w:hAnsi="Wingdings" w:hint="default"/>
      </w:rPr>
    </w:lvl>
    <w:lvl w:ilvl="2" w:tplc="19AEA830" w:tentative="1">
      <w:start w:val="1"/>
      <w:numFmt w:val="bullet"/>
      <w:lvlText w:val=""/>
      <w:lvlJc w:val="left"/>
      <w:pPr>
        <w:tabs>
          <w:tab w:val="num" w:pos="1800"/>
        </w:tabs>
        <w:ind w:left="1800" w:hanging="360"/>
      </w:pPr>
      <w:rPr>
        <w:rFonts w:ascii="Wingdings" w:hAnsi="Wingdings" w:hint="default"/>
      </w:rPr>
    </w:lvl>
    <w:lvl w:ilvl="3" w:tplc="B090FE90" w:tentative="1">
      <w:start w:val="1"/>
      <w:numFmt w:val="bullet"/>
      <w:lvlText w:val=""/>
      <w:lvlJc w:val="left"/>
      <w:pPr>
        <w:tabs>
          <w:tab w:val="num" w:pos="2520"/>
        </w:tabs>
        <w:ind w:left="2520" w:hanging="360"/>
      </w:pPr>
      <w:rPr>
        <w:rFonts w:ascii="Wingdings" w:hAnsi="Wingdings" w:hint="default"/>
      </w:rPr>
    </w:lvl>
    <w:lvl w:ilvl="4" w:tplc="5CCEAA26" w:tentative="1">
      <w:start w:val="1"/>
      <w:numFmt w:val="bullet"/>
      <w:lvlText w:val=""/>
      <w:lvlJc w:val="left"/>
      <w:pPr>
        <w:tabs>
          <w:tab w:val="num" w:pos="3240"/>
        </w:tabs>
        <w:ind w:left="3240" w:hanging="360"/>
      </w:pPr>
      <w:rPr>
        <w:rFonts w:ascii="Wingdings" w:hAnsi="Wingdings" w:hint="default"/>
      </w:rPr>
    </w:lvl>
    <w:lvl w:ilvl="5" w:tplc="F8DA563E" w:tentative="1">
      <w:start w:val="1"/>
      <w:numFmt w:val="bullet"/>
      <w:lvlText w:val=""/>
      <w:lvlJc w:val="left"/>
      <w:pPr>
        <w:tabs>
          <w:tab w:val="num" w:pos="3960"/>
        </w:tabs>
        <w:ind w:left="3960" w:hanging="360"/>
      </w:pPr>
      <w:rPr>
        <w:rFonts w:ascii="Wingdings" w:hAnsi="Wingdings" w:hint="default"/>
      </w:rPr>
    </w:lvl>
    <w:lvl w:ilvl="6" w:tplc="089A5AEA" w:tentative="1">
      <w:start w:val="1"/>
      <w:numFmt w:val="bullet"/>
      <w:lvlText w:val=""/>
      <w:lvlJc w:val="left"/>
      <w:pPr>
        <w:tabs>
          <w:tab w:val="num" w:pos="4680"/>
        </w:tabs>
        <w:ind w:left="4680" w:hanging="360"/>
      </w:pPr>
      <w:rPr>
        <w:rFonts w:ascii="Wingdings" w:hAnsi="Wingdings" w:hint="default"/>
      </w:rPr>
    </w:lvl>
    <w:lvl w:ilvl="7" w:tplc="1EFE7592" w:tentative="1">
      <w:start w:val="1"/>
      <w:numFmt w:val="bullet"/>
      <w:lvlText w:val=""/>
      <w:lvlJc w:val="left"/>
      <w:pPr>
        <w:tabs>
          <w:tab w:val="num" w:pos="5400"/>
        </w:tabs>
        <w:ind w:left="5400" w:hanging="360"/>
      </w:pPr>
      <w:rPr>
        <w:rFonts w:ascii="Wingdings" w:hAnsi="Wingdings" w:hint="default"/>
      </w:rPr>
    </w:lvl>
    <w:lvl w:ilvl="8" w:tplc="C750E3EC"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E33CD3"/>
    <w:multiLevelType w:val="multilevel"/>
    <w:tmpl w:val="57EA058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3" w15:restartNumberingAfterBreak="0">
    <w:nsid w:val="2DF25EA8"/>
    <w:multiLevelType w:val="hybridMultilevel"/>
    <w:tmpl w:val="4E9AF0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43F0D1A"/>
    <w:multiLevelType w:val="multilevel"/>
    <w:tmpl w:val="F658237E"/>
    <w:lvl w:ilvl="0">
      <w:start w:val="1"/>
      <w:numFmt w:val="decimal"/>
      <w:pStyle w:val="Kapitel"/>
      <w:suff w:val="space"/>
      <w:lvlText w:val="Kapitel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E613F22"/>
    <w:multiLevelType w:val="hybridMultilevel"/>
    <w:tmpl w:val="81D8D470"/>
    <w:lvl w:ilvl="0" w:tplc="7FF6858A">
      <w:start w:val="1"/>
      <w:numFmt w:val="decimal"/>
      <w:lvlText w:val="Use case nr.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D35B5B"/>
    <w:multiLevelType w:val="multilevel"/>
    <w:tmpl w:val="CF72BCC6"/>
    <w:styleLink w:val="AppendiksOverskriftsniveauer"/>
    <w:lvl w:ilvl="0">
      <w:start w:val="1"/>
      <w:numFmt w:val="upperLetter"/>
      <w:pStyle w:val="Appendiks"/>
      <w:lvlText w:val="Appendiks %1."/>
      <w:lvlJc w:val="left"/>
      <w:pPr>
        <w:tabs>
          <w:tab w:val="num" w:pos="621"/>
        </w:tabs>
        <w:ind w:left="0" w:firstLine="0"/>
      </w:pPr>
      <w:rPr>
        <w:rFonts w:ascii="Tahoma" w:hAnsi="Tahoma" w:hint="default"/>
        <w:b/>
        <w:color w:val="154979"/>
        <w:sz w:val="36"/>
      </w:rPr>
    </w:lvl>
    <w:lvl w:ilvl="1">
      <w:start w:val="1"/>
      <w:numFmt w:val="decimal"/>
      <w:pStyle w:val="AppendiksNiveau1"/>
      <w:lvlText w:val="Appendiks %1.%2"/>
      <w:lvlJc w:val="left"/>
      <w:pPr>
        <w:tabs>
          <w:tab w:val="num" w:pos="1701"/>
        </w:tabs>
        <w:ind w:left="0" w:firstLine="0"/>
      </w:pPr>
      <w:rPr>
        <w:rFonts w:ascii="Tahoma" w:hAnsi="Tahoma" w:hint="default"/>
        <w:b/>
        <w:color w:val="154979"/>
        <w:sz w:val="28"/>
      </w:rPr>
    </w:lvl>
    <w:lvl w:ilvl="2">
      <w:start w:val="1"/>
      <w:numFmt w:val="decimal"/>
      <w:pStyle w:val="AppendiksNiveau2"/>
      <w:lvlText w:val="Appendiks %1.%2.%3"/>
      <w:lvlJc w:val="left"/>
      <w:pPr>
        <w:tabs>
          <w:tab w:val="num" w:pos="1701"/>
        </w:tabs>
        <w:ind w:left="0" w:firstLine="0"/>
      </w:pPr>
      <w:rPr>
        <w:rFonts w:ascii="Tahoma" w:hAnsi="Tahoma" w:hint="default"/>
        <w:b/>
        <w:color w:val="154979"/>
        <w:sz w:val="24"/>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15:restartNumberingAfterBreak="0">
    <w:nsid w:val="4E705AF8"/>
    <w:multiLevelType w:val="hybridMultilevel"/>
    <w:tmpl w:val="667058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C305EE7"/>
    <w:multiLevelType w:val="multilevel"/>
    <w:tmpl w:val="F72047F8"/>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21"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22" w15:restartNumberingAfterBreak="0">
    <w:nsid w:val="615379B0"/>
    <w:multiLevelType w:val="multilevel"/>
    <w:tmpl w:val="CF72BCC6"/>
    <w:numStyleLink w:val="AppendiksOverskriftsniveauer"/>
  </w:abstractNum>
  <w:abstractNum w:abstractNumId="23" w15:restartNumberingAfterBreak="0">
    <w:nsid w:val="630D30F7"/>
    <w:multiLevelType w:val="multilevel"/>
    <w:tmpl w:val="B5BEDDDC"/>
    <w:lvl w:ilvl="0">
      <w:start w:val="1"/>
      <w:numFmt w:val="upperLetter"/>
      <w:pStyle w:val="BilagOverskrift"/>
      <w:lvlText w:val="Appendix %1."/>
      <w:lvlJc w:val="left"/>
      <w:pPr>
        <w:ind w:left="360" w:hanging="360"/>
      </w:pPr>
      <w:rPr>
        <w:rFonts w:hint="default"/>
        <w:b/>
        <w:bCs/>
        <w:i w:val="0"/>
        <w:iCs w:val="0"/>
        <w:color w:val="154979"/>
        <w:sz w:val="36"/>
        <w:szCs w:val="36"/>
      </w:rPr>
    </w:lvl>
    <w:lvl w:ilvl="1">
      <w:start w:val="1"/>
      <w:numFmt w:val="decimalZero"/>
      <w:isLgl/>
      <w:lvlText w:val="Afsnit %1.%2"/>
      <w:lvlJc w:val="left"/>
      <w:pPr>
        <w:ind w:left="-678" w:firstLine="0"/>
      </w:pPr>
      <w:rPr>
        <w:rFonts w:hint="default"/>
      </w:rPr>
    </w:lvl>
    <w:lvl w:ilvl="2">
      <w:start w:val="1"/>
      <w:numFmt w:val="lowerLetter"/>
      <w:lvlText w:val="(%3)"/>
      <w:lvlJc w:val="left"/>
      <w:pPr>
        <w:ind w:left="42" w:hanging="432"/>
      </w:pPr>
      <w:rPr>
        <w:rFonts w:hint="default"/>
      </w:rPr>
    </w:lvl>
    <w:lvl w:ilvl="3">
      <w:start w:val="1"/>
      <w:numFmt w:val="lowerRoman"/>
      <w:lvlText w:val="(%4)"/>
      <w:lvlJc w:val="right"/>
      <w:pPr>
        <w:ind w:left="186" w:hanging="144"/>
      </w:pPr>
      <w:rPr>
        <w:rFonts w:hint="default"/>
      </w:rPr>
    </w:lvl>
    <w:lvl w:ilvl="4">
      <w:start w:val="1"/>
      <w:numFmt w:val="decimal"/>
      <w:lvlText w:val="%5)"/>
      <w:lvlJc w:val="left"/>
      <w:pPr>
        <w:ind w:left="330" w:hanging="432"/>
      </w:pPr>
      <w:rPr>
        <w:rFonts w:hint="default"/>
      </w:rPr>
    </w:lvl>
    <w:lvl w:ilvl="5">
      <w:start w:val="1"/>
      <w:numFmt w:val="lowerLetter"/>
      <w:lvlText w:val="%6)"/>
      <w:lvlJc w:val="left"/>
      <w:pPr>
        <w:ind w:left="474" w:hanging="432"/>
      </w:pPr>
      <w:rPr>
        <w:rFonts w:hint="default"/>
      </w:rPr>
    </w:lvl>
    <w:lvl w:ilvl="6">
      <w:start w:val="1"/>
      <w:numFmt w:val="lowerRoman"/>
      <w:lvlText w:val="%7)"/>
      <w:lvlJc w:val="right"/>
      <w:pPr>
        <w:ind w:left="618" w:hanging="288"/>
      </w:pPr>
      <w:rPr>
        <w:rFonts w:hint="default"/>
      </w:rPr>
    </w:lvl>
    <w:lvl w:ilvl="7">
      <w:start w:val="1"/>
      <w:numFmt w:val="lowerLetter"/>
      <w:lvlText w:val="%8."/>
      <w:lvlJc w:val="left"/>
      <w:pPr>
        <w:ind w:left="762" w:hanging="432"/>
      </w:pPr>
      <w:rPr>
        <w:rFonts w:hint="default"/>
      </w:rPr>
    </w:lvl>
    <w:lvl w:ilvl="8">
      <w:start w:val="1"/>
      <w:numFmt w:val="lowerRoman"/>
      <w:lvlText w:val="%9."/>
      <w:lvlJc w:val="right"/>
      <w:pPr>
        <w:ind w:left="906" w:hanging="144"/>
      </w:pPr>
      <w:rPr>
        <w:rFonts w:hint="default"/>
      </w:rPr>
    </w:lvl>
  </w:abstractNum>
  <w:abstractNum w:abstractNumId="24" w15:restartNumberingAfterBreak="0">
    <w:nsid w:val="6ACB3B03"/>
    <w:multiLevelType w:val="multilevel"/>
    <w:tmpl w:val="B00C65B2"/>
    <w:lvl w:ilvl="0">
      <w:start w:val="1"/>
      <w:numFmt w:val="bullet"/>
      <w:pStyle w:val="Normal-Punktliste"/>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25" w15:restartNumberingAfterBreak="0">
    <w:nsid w:val="6E9E5FDC"/>
    <w:multiLevelType w:val="multilevel"/>
    <w:tmpl w:val="806C4272"/>
    <w:lvl w:ilvl="0">
      <w:start w:val="1"/>
      <w:numFmt w:val="decimal"/>
      <w:lvlText w:val="%1"/>
      <w:lvlJc w:val="left"/>
      <w:pPr>
        <w:tabs>
          <w:tab w:val="num" w:pos="680"/>
        </w:tabs>
        <w:ind w:left="432" w:hanging="432"/>
      </w:pPr>
      <w:rPr>
        <w:rFonts w:hint="default"/>
      </w:rPr>
    </w:lvl>
    <w:lvl w:ilvl="1">
      <w:start w:val="1"/>
      <w:numFmt w:val="decimal"/>
      <w:lvlText w:val="%1.%2"/>
      <w:lvlJc w:val="left"/>
      <w:pPr>
        <w:ind w:left="1569" w:hanging="576"/>
      </w:pPr>
      <w:rPr>
        <w:rFonts w:hint="default"/>
      </w:rPr>
    </w:lvl>
    <w:lvl w:ilvl="2">
      <w:start w:val="1"/>
      <w:numFmt w:val="decimal"/>
      <w:pStyle w:val="Oversk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34C7605"/>
    <w:multiLevelType w:val="multilevel"/>
    <w:tmpl w:val="F560F66A"/>
    <w:lvl w:ilvl="0">
      <w:start w:val="1"/>
      <w:numFmt w:val="decimal"/>
      <w:pStyle w:val="Normal-Nummerering"/>
      <w:lvlText w:val="%1."/>
      <w:lvlJc w:val="left"/>
      <w:pPr>
        <w:tabs>
          <w:tab w:val="num" w:pos="340"/>
        </w:tabs>
        <w:ind w:left="340" w:hanging="340"/>
      </w:pPr>
      <w:rPr>
        <w:rFonts w:hint="default"/>
        <w:b w:val="0"/>
        <w:i w:val="0"/>
        <w:sz w:val="20"/>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abstractNum w:abstractNumId="27" w15:restartNumberingAfterBreak="0">
    <w:nsid w:val="7F5545D5"/>
    <w:multiLevelType w:val="hybridMultilevel"/>
    <w:tmpl w:val="9E047136"/>
    <w:lvl w:ilvl="0" w:tplc="BF2C6CC2">
      <w:start w:val="1"/>
      <w:numFmt w:val="bullet"/>
      <w:lvlText w:val=""/>
      <w:lvlJc w:val="left"/>
      <w:pPr>
        <w:tabs>
          <w:tab w:val="num" w:pos="720"/>
        </w:tabs>
        <w:ind w:left="720" w:hanging="360"/>
      </w:pPr>
      <w:rPr>
        <w:rFonts w:ascii="Wingdings" w:hAnsi="Wingdings" w:hint="default"/>
      </w:rPr>
    </w:lvl>
    <w:lvl w:ilvl="1" w:tplc="B82E4CF0">
      <w:start w:val="242"/>
      <w:numFmt w:val="bullet"/>
      <w:lvlText w:val=""/>
      <w:lvlJc w:val="left"/>
      <w:pPr>
        <w:tabs>
          <w:tab w:val="num" w:pos="1440"/>
        </w:tabs>
        <w:ind w:left="1440" w:hanging="360"/>
      </w:pPr>
      <w:rPr>
        <w:rFonts w:ascii="Wingdings" w:hAnsi="Wingdings" w:hint="default"/>
      </w:rPr>
    </w:lvl>
    <w:lvl w:ilvl="2" w:tplc="E6EC9414">
      <w:start w:val="242"/>
      <w:numFmt w:val="bullet"/>
      <w:lvlText w:val=""/>
      <w:lvlJc w:val="left"/>
      <w:pPr>
        <w:tabs>
          <w:tab w:val="num" w:pos="2160"/>
        </w:tabs>
        <w:ind w:left="2160" w:hanging="360"/>
      </w:pPr>
      <w:rPr>
        <w:rFonts w:ascii="Wingdings" w:hAnsi="Wingdings" w:hint="default"/>
      </w:rPr>
    </w:lvl>
    <w:lvl w:ilvl="3" w:tplc="4D30A37C" w:tentative="1">
      <w:start w:val="1"/>
      <w:numFmt w:val="bullet"/>
      <w:lvlText w:val=""/>
      <w:lvlJc w:val="left"/>
      <w:pPr>
        <w:tabs>
          <w:tab w:val="num" w:pos="2880"/>
        </w:tabs>
        <w:ind w:left="2880" w:hanging="360"/>
      </w:pPr>
      <w:rPr>
        <w:rFonts w:ascii="Wingdings" w:hAnsi="Wingdings" w:hint="default"/>
      </w:rPr>
    </w:lvl>
    <w:lvl w:ilvl="4" w:tplc="6DC828A0" w:tentative="1">
      <w:start w:val="1"/>
      <w:numFmt w:val="bullet"/>
      <w:lvlText w:val=""/>
      <w:lvlJc w:val="left"/>
      <w:pPr>
        <w:tabs>
          <w:tab w:val="num" w:pos="3600"/>
        </w:tabs>
        <w:ind w:left="3600" w:hanging="360"/>
      </w:pPr>
      <w:rPr>
        <w:rFonts w:ascii="Wingdings" w:hAnsi="Wingdings" w:hint="default"/>
      </w:rPr>
    </w:lvl>
    <w:lvl w:ilvl="5" w:tplc="E9CCF3FA" w:tentative="1">
      <w:start w:val="1"/>
      <w:numFmt w:val="bullet"/>
      <w:lvlText w:val=""/>
      <w:lvlJc w:val="left"/>
      <w:pPr>
        <w:tabs>
          <w:tab w:val="num" w:pos="4320"/>
        </w:tabs>
        <w:ind w:left="4320" w:hanging="360"/>
      </w:pPr>
      <w:rPr>
        <w:rFonts w:ascii="Wingdings" w:hAnsi="Wingdings" w:hint="default"/>
      </w:rPr>
    </w:lvl>
    <w:lvl w:ilvl="6" w:tplc="4B72CBBE" w:tentative="1">
      <w:start w:val="1"/>
      <w:numFmt w:val="bullet"/>
      <w:lvlText w:val=""/>
      <w:lvlJc w:val="left"/>
      <w:pPr>
        <w:tabs>
          <w:tab w:val="num" w:pos="5040"/>
        </w:tabs>
        <w:ind w:left="5040" w:hanging="360"/>
      </w:pPr>
      <w:rPr>
        <w:rFonts w:ascii="Wingdings" w:hAnsi="Wingdings" w:hint="default"/>
      </w:rPr>
    </w:lvl>
    <w:lvl w:ilvl="7" w:tplc="D368BF8E" w:tentative="1">
      <w:start w:val="1"/>
      <w:numFmt w:val="bullet"/>
      <w:lvlText w:val=""/>
      <w:lvlJc w:val="left"/>
      <w:pPr>
        <w:tabs>
          <w:tab w:val="num" w:pos="5760"/>
        </w:tabs>
        <w:ind w:left="5760" w:hanging="360"/>
      </w:pPr>
      <w:rPr>
        <w:rFonts w:ascii="Wingdings" w:hAnsi="Wingdings" w:hint="default"/>
      </w:rPr>
    </w:lvl>
    <w:lvl w:ilvl="8" w:tplc="63DAFE3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15"/>
  </w:num>
  <w:num w:numId="4">
    <w:abstractNumId w:val="9"/>
  </w:num>
  <w:num w:numId="5">
    <w:abstractNumId w:val="21"/>
  </w:num>
  <w:num w:numId="6">
    <w:abstractNumId w:val="7"/>
  </w:num>
  <w:num w:numId="7">
    <w:abstractNumId w:val="6"/>
  </w:num>
  <w:num w:numId="8">
    <w:abstractNumId w:val="5"/>
  </w:num>
  <w:num w:numId="9">
    <w:abstractNumId w:val="4"/>
  </w:num>
  <w:num w:numId="10">
    <w:abstractNumId w:val="20"/>
  </w:num>
  <w:num w:numId="11">
    <w:abstractNumId w:val="3"/>
  </w:num>
  <w:num w:numId="12">
    <w:abstractNumId w:val="2"/>
  </w:num>
  <w:num w:numId="13">
    <w:abstractNumId w:val="1"/>
  </w:num>
  <w:num w:numId="14">
    <w:abstractNumId w:val="0"/>
  </w:num>
  <w:num w:numId="15">
    <w:abstractNumId w:val="8"/>
  </w:num>
  <w:num w:numId="16">
    <w:abstractNumId w:val="26"/>
  </w:num>
  <w:num w:numId="17">
    <w:abstractNumId w:val="24"/>
  </w:num>
  <w:num w:numId="18">
    <w:abstractNumId w:val="25"/>
  </w:num>
  <w:num w:numId="19">
    <w:abstractNumId w:val="14"/>
  </w:num>
  <w:num w:numId="20">
    <w:abstractNumId w:val="23"/>
  </w:num>
  <w:num w:numId="21">
    <w:abstractNumId w:val="17"/>
  </w:num>
  <w:num w:numId="22">
    <w:abstractNumId w:val="22"/>
  </w:num>
  <w:num w:numId="23">
    <w:abstractNumId w:val="12"/>
  </w:num>
  <w:num w:numId="24">
    <w:abstractNumId w:val="13"/>
  </w:num>
  <w:num w:numId="25">
    <w:abstractNumId w:val="16"/>
  </w:num>
  <w:num w:numId="26">
    <w:abstractNumId w:val="19"/>
  </w:num>
  <w:num w:numId="27">
    <w:abstractNumId w:val="11"/>
  </w:num>
  <w:num w:numId="28">
    <w:abstractNumId w:val="27"/>
  </w:num>
  <w:num w:numId="29">
    <w:abstractNumId w:val="1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2"/>
  </w:num>
  <w:num w:numId="43">
    <w:abstractNumId w:val="12"/>
  </w:num>
  <w:num w:numId="44">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autoHyphenation/>
  <w:hyphenationZone w:val="425"/>
  <w:characterSpacingControl w:val="doNotCompress"/>
  <w:hdrShapeDefaults>
    <o:shapedefaults v:ext="edit" spidmax="2049" style="mso-position-horizontal-relative:page;mso-position-vertical-relative:page" fill="f" fillcolor="white">
      <v:fill color="white" on="f"/>
      <v:stroke weight=".5pt"/>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61"/>
    <w:rsid w:val="00002582"/>
    <w:rsid w:val="000035B8"/>
    <w:rsid w:val="00003FE6"/>
    <w:rsid w:val="0000461B"/>
    <w:rsid w:val="00007D4C"/>
    <w:rsid w:val="000101D3"/>
    <w:rsid w:val="0001021D"/>
    <w:rsid w:val="00011AE6"/>
    <w:rsid w:val="00012422"/>
    <w:rsid w:val="00012DF1"/>
    <w:rsid w:val="000145DA"/>
    <w:rsid w:val="00015C45"/>
    <w:rsid w:val="0001629B"/>
    <w:rsid w:val="00021064"/>
    <w:rsid w:val="0002277B"/>
    <w:rsid w:val="000227BA"/>
    <w:rsid w:val="000251DE"/>
    <w:rsid w:val="000255D6"/>
    <w:rsid w:val="00030137"/>
    <w:rsid w:val="0003409C"/>
    <w:rsid w:val="000341D3"/>
    <w:rsid w:val="000354F7"/>
    <w:rsid w:val="000421D4"/>
    <w:rsid w:val="00042434"/>
    <w:rsid w:val="00042780"/>
    <w:rsid w:val="00044E47"/>
    <w:rsid w:val="00051A09"/>
    <w:rsid w:val="000532E7"/>
    <w:rsid w:val="000548C8"/>
    <w:rsid w:val="000548F9"/>
    <w:rsid w:val="00055774"/>
    <w:rsid w:val="00057895"/>
    <w:rsid w:val="00057D62"/>
    <w:rsid w:val="000604F0"/>
    <w:rsid w:val="00060ADB"/>
    <w:rsid w:val="00064308"/>
    <w:rsid w:val="000650AC"/>
    <w:rsid w:val="00065D23"/>
    <w:rsid w:val="00066058"/>
    <w:rsid w:val="00067F76"/>
    <w:rsid w:val="0007011C"/>
    <w:rsid w:val="00070806"/>
    <w:rsid w:val="0007168C"/>
    <w:rsid w:val="00071D37"/>
    <w:rsid w:val="00073D80"/>
    <w:rsid w:val="0007409D"/>
    <w:rsid w:val="000769DC"/>
    <w:rsid w:val="0007715B"/>
    <w:rsid w:val="00080C4D"/>
    <w:rsid w:val="000811ED"/>
    <w:rsid w:val="00084E5A"/>
    <w:rsid w:val="00086605"/>
    <w:rsid w:val="00091E80"/>
    <w:rsid w:val="00093868"/>
    <w:rsid w:val="000954C7"/>
    <w:rsid w:val="000971EB"/>
    <w:rsid w:val="000973A5"/>
    <w:rsid w:val="000A5ED2"/>
    <w:rsid w:val="000A7907"/>
    <w:rsid w:val="000B066D"/>
    <w:rsid w:val="000B0DAA"/>
    <w:rsid w:val="000B263B"/>
    <w:rsid w:val="000B3233"/>
    <w:rsid w:val="000B3D2D"/>
    <w:rsid w:val="000B4502"/>
    <w:rsid w:val="000B469A"/>
    <w:rsid w:val="000B5DCC"/>
    <w:rsid w:val="000C0B66"/>
    <w:rsid w:val="000C2934"/>
    <w:rsid w:val="000C302D"/>
    <w:rsid w:val="000C35C6"/>
    <w:rsid w:val="000C65C3"/>
    <w:rsid w:val="000C78BA"/>
    <w:rsid w:val="000D19EA"/>
    <w:rsid w:val="000D279F"/>
    <w:rsid w:val="000D27C3"/>
    <w:rsid w:val="000D351E"/>
    <w:rsid w:val="000D66E4"/>
    <w:rsid w:val="000D6E63"/>
    <w:rsid w:val="000E09E8"/>
    <w:rsid w:val="000E118F"/>
    <w:rsid w:val="000E56BF"/>
    <w:rsid w:val="000F10FF"/>
    <w:rsid w:val="000F491D"/>
    <w:rsid w:val="000F4F67"/>
    <w:rsid w:val="000F6B63"/>
    <w:rsid w:val="000F7D89"/>
    <w:rsid w:val="00100415"/>
    <w:rsid w:val="0010228D"/>
    <w:rsid w:val="00106DFD"/>
    <w:rsid w:val="00107B13"/>
    <w:rsid w:val="00107D43"/>
    <w:rsid w:val="00107F9D"/>
    <w:rsid w:val="00115AC6"/>
    <w:rsid w:val="00115B34"/>
    <w:rsid w:val="001206C9"/>
    <w:rsid w:val="00120A0C"/>
    <w:rsid w:val="00123AD6"/>
    <w:rsid w:val="00123AEB"/>
    <w:rsid w:val="0012489C"/>
    <w:rsid w:val="001249E1"/>
    <w:rsid w:val="0012591E"/>
    <w:rsid w:val="00126461"/>
    <w:rsid w:val="001266DF"/>
    <w:rsid w:val="0013262D"/>
    <w:rsid w:val="00134F30"/>
    <w:rsid w:val="001359FE"/>
    <w:rsid w:val="00137249"/>
    <w:rsid w:val="00137A58"/>
    <w:rsid w:val="00137C8B"/>
    <w:rsid w:val="001405FD"/>
    <w:rsid w:val="001425B7"/>
    <w:rsid w:val="00143538"/>
    <w:rsid w:val="00143622"/>
    <w:rsid w:val="00147095"/>
    <w:rsid w:val="00147C61"/>
    <w:rsid w:val="00153477"/>
    <w:rsid w:val="00153BAE"/>
    <w:rsid w:val="00155A22"/>
    <w:rsid w:val="00156C28"/>
    <w:rsid w:val="00164B3F"/>
    <w:rsid w:val="0016592E"/>
    <w:rsid w:val="00165EB2"/>
    <w:rsid w:val="0016653B"/>
    <w:rsid w:val="0017249D"/>
    <w:rsid w:val="00173177"/>
    <w:rsid w:val="0017354C"/>
    <w:rsid w:val="001739F9"/>
    <w:rsid w:val="00173A80"/>
    <w:rsid w:val="00173B1A"/>
    <w:rsid w:val="001748C2"/>
    <w:rsid w:val="00175151"/>
    <w:rsid w:val="00176BCE"/>
    <w:rsid w:val="001772DD"/>
    <w:rsid w:val="00181DE6"/>
    <w:rsid w:val="00184471"/>
    <w:rsid w:val="00184791"/>
    <w:rsid w:val="00185D34"/>
    <w:rsid w:val="001862B1"/>
    <w:rsid w:val="001867DC"/>
    <w:rsid w:val="00186B50"/>
    <w:rsid w:val="00186F7F"/>
    <w:rsid w:val="00187626"/>
    <w:rsid w:val="00190503"/>
    <w:rsid w:val="001907C8"/>
    <w:rsid w:val="001910B6"/>
    <w:rsid w:val="0019259E"/>
    <w:rsid w:val="00192812"/>
    <w:rsid w:val="00194315"/>
    <w:rsid w:val="00194884"/>
    <w:rsid w:val="001948C8"/>
    <w:rsid w:val="00195057"/>
    <w:rsid w:val="00196035"/>
    <w:rsid w:val="00197D49"/>
    <w:rsid w:val="001A0495"/>
    <w:rsid w:val="001A05B6"/>
    <w:rsid w:val="001A0E0D"/>
    <w:rsid w:val="001A3052"/>
    <w:rsid w:val="001A3EEE"/>
    <w:rsid w:val="001B007C"/>
    <w:rsid w:val="001B0C5E"/>
    <w:rsid w:val="001B16B1"/>
    <w:rsid w:val="001B1AEC"/>
    <w:rsid w:val="001B1C8E"/>
    <w:rsid w:val="001B220B"/>
    <w:rsid w:val="001B2FF1"/>
    <w:rsid w:val="001B3C2E"/>
    <w:rsid w:val="001B3DC9"/>
    <w:rsid w:val="001B4AD9"/>
    <w:rsid w:val="001B7652"/>
    <w:rsid w:val="001C0287"/>
    <w:rsid w:val="001C0D64"/>
    <w:rsid w:val="001C12B2"/>
    <w:rsid w:val="001C2D83"/>
    <w:rsid w:val="001C3C4B"/>
    <w:rsid w:val="001C453E"/>
    <w:rsid w:val="001C4A33"/>
    <w:rsid w:val="001C605D"/>
    <w:rsid w:val="001C6D14"/>
    <w:rsid w:val="001C6D81"/>
    <w:rsid w:val="001C75E0"/>
    <w:rsid w:val="001D074B"/>
    <w:rsid w:val="001D0D2B"/>
    <w:rsid w:val="001D1422"/>
    <w:rsid w:val="001D32D7"/>
    <w:rsid w:val="001D3E30"/>
    <w:rsid w:val="001D566C"/>
    <w:rsid w:val="001E00FD"/>
    <w:rsid w:val="001E3771"/>
    <w:rsid w:val="001E4CCF"/>
    <w:rsid w:val="001E5C39"/>
    <w:rsid w:val="001E5CB7"/>
    <w:rsid w:val="001E6676"/>
    <w:rsid w:val="001E690A"/>
    <w:rsid w:val="001E6923"/>
    <w:rsid w:val="001E6DCC"/>
    <w:rsid w:val="001F08A3"/>
    <w:rsid w:val="001F255A"/>
    <w:rsid w:val="001F3C6A"/>
    <w:rsid w:val="001F6412"/>
    <w:rsid w:val="001F6882"/>
    <w:rsid w:val="00200371"/>
    <w:rsid w:val="002014A9"/>
    <w:rsid w:val="002035B9"/>
    <w:rsid w:val="00204C7A"/>
    <w:rsid w:val="00205AFF"/>
    <w:rsid w:val="00207420"/>
    <w:rsid w:val="00210187"/>
    <w:rsid w:val="00210214"/>
    <w:rsid w:val="0021295B"/>
    <w:rsid w:val="00213165"/>
    <w:rsid w:val="00213582"/>
    <w:rsid w:val="0021558C"/>
    <w:rsid w:val="00216BE3"/>
    <w:rsid w:val="002171DE"/>
    <w:rsid w:val="00217E19"/>
    <w:rsid w:val="002204F9"/>
    <w:rsid w:val="00221A5B"/>
    <w:rsid w:val="00221E20"/>
    <w:rsid w:val="002221CD"/>
    <w:rsid w:val="002223E6"/>
    <w:rsid w:val="00225256"/>
    <w:rsid w:val="00230B4C"/>
    <w:rsid w:val="00234A75"/>
    <w:rsid w:val="00240381"/>
    <w:rsid w:val="00241D93"/>
    <w:rsid w:val="00245674"/>
    <w:rsid w:val="00247289"/>
    <w:rsid w:val="00247494"/>
    <w:rsid w:val="002504DC"/>
    <w:rsid w:val="002519FE"/>
    <w:rsid w:val="002530E5"/>
    <w:rsid w:val="0025556B"/>
    <w:rsid w:val="00256212"/>
    <w:rsid w:val="00256AED"/>
    <w:rsid w:val="00257F09"/>
    <w:rsid w:val="002606CC"/>
    <w:rsid w:val="002634E9"/>
    <w:rsid w:val="00270BA3"/>
    <w:rsid w:val="002731B1"/>
    <w:rsid w:val="00273470"/>
    <w:rsid w:val="00274349"/>
    <w:rsid w:val="0027484F"/>
    <w:rsid w:val="00281117"/>
    <w:rsid w:val="00287D3B"/>
    <w:rsid w:val="00287D4E"/>
    <w:rsid w:val="002928FA"/>
    <w:rsid w:val="0029309B"/>
    <w:rsid w:val="00295373"/>
    <w:rsid w:val="002959DF"/>
    <w:rsid w:val="00297FC2"/>
    <w:rsid w:val="002A23E6"/>
    <w:rsid w:val="002A4287"/>
    <w:rsid w:val="002A4404"/>
    <w:rsid w:val="002A5499"/>
    <w:rsid w:val="002A54F4"/>
    <w:rsid w:val="002A5911"/>
    <w:rsid w:val="002A65EB"/>
    <w:rsid w:val="002B04A8"/>
    <w:rsid w:val="002B104D"/>
    <w:rsid w:val="002B13E3"/>
    <w:rsid w:val="002B1684"/>
    <w:rsid w:val="002B2753"/>
    <w:rsid w:val="002B282A"/>
    <w:rsid w:val="002B2A84"/>
    <w:rsid w:val="002B6B04"/>
    <w:rsid w:val="002B6FA0"/>
    <w:rsid w:val="002B7792"/>
    <w:rsid w:val="002C2EE1"/>
    <w:rsid w:val="002C3359"/>
    <w:rsid w:val="002C36C8"/>
    <w:rsid w:val="002C3BD3"/>
    <w:rsid w:val="002C3FEA"/>
    <w:rsid w:val="002C50EE"/>
    <w:rsid w:val="002C5DCC"/>
    <w:rsid w:val="002C6A3D"/>
    <w:rsid w:val="002C78A1"/>
    <w:rsid w:val="002D1129"/>
    <w:rsid w:val="002D1332"/>
    <w:rsid w:val="002D1855"/>
    <w:rsid w:val="002D3D7E"/>
    <w:rsid w:val="002D48AF"/>
    <w:rsid w:val="002D6A5F"/>
    <w:rsid w:val="002E01DC"/>
    <w:rsid w:val="002E11BB"/>
    <w:rsid w:val="002E1DF3"/>
    <w:rsid w:val="002E27E2"/>
    <w:rsid w:val="002E326D"/>
    <w:rsid w:val="002E43F5"/>
    <w:rsid w:val="002E5062"/>
    <w:rsid w:val="002E5D06"/>
    <w:rsid w:val="002E6332"/>
    <w:rsid w:val="002F0DC8"/>
    <w:rsid w:val="002F1280"/>
    <w:rsid w:val="002F1A38"/>
    <w:rsid w:val="002F2D9E"/>
    <w:rsid w:val="00303734"/>
    <w:rsid w:val="00303767"/>
    <w:rsid w:val="00305A2A"/>
    <w:rsid w:val="00305F97"/>
    <w:rsid w:val="0030687D"/>
    <w:rsid w:val="00307898"/>
    <w:rsid w:val="00307E71"/>
    <w:rsid w:val="00310143"/>
    <w:rsid w:val="0031017A"/>
    <w:rsid w:val="003105CA"/>
    <w:rsid w:val="00311F53"/>
    <w:rsid w:val="00311FFC"/>
    <w:rsid w:val="00312724"/>
    <w:rsid w:val="003133DE"/>
    <w:rsid w:val="00315754"/>
    <w:rsid w:val="00317DBA"/>
    <w:rsid w:val="003210AB"/>
    <w:rsid w:val="003219E8"/>
    <w:rsid w:val="00321B37"/>
    <w:rsid w:val="0032200E"/>
    <w:rsid w:val="00324727"/>
    <w:rsid w:val="003259FA"/>
    <w:rsid w:val="00326907"/>
    <w:rsid w:val="00326C4E"/>
    <w:rsid w:val="00327285"/>
    <w:rsid w:val="00327479"/>
    <w:rsid w:val="00327DF6"/>
    <w:rsid w:val="00331415"/>
    <w:rsid w:val="003324BC"/>
    <w:rsid w:val="00333CB3"/>
    <w:rsid w:val="00334634"/>
    <w:rsid w:val="0033466F"/>
    <w:rsid w:val="00334C60"/>
    <w:rsid w:val="00337E46"/>
    <w:rsid w:val="00340358"/>
    <w:rsid w:val="00340B3A"/>
    <w:rsid w:val="00340D9E"/>
    <w:rsid w:val="003410AC"/>
    <w:rsid w:val="0034476D"/>
    <w:rsid w:val="0034495F"/>
    <w:rsid w:val="00345E62"/>
    <w:rsid w:val="003461FD"/>
    <w:rsid w:val="0035114A"/>
    <w:rsid w:val="0035185C"/>
    <w:rsid w:val="00351D1B"/>
    <w:rsid w:val="00354AE2"/>
    <w:rsid w:val="00355074"/>
    <w:rsid w:val="00355AB0"/>
    <w:rsid w:val="00355F3A"/>
    <w:rsid w:val="003569D8"/>
    <w:rsid w:val="00361AEA"/>
    <w:rsid w:val="00361E35"/>
    <w:rsid w:val="003636F7"/>
    <w:rsid w:val="00367421"/>
    <w:rsid w:val="00371A26"/>
    <w:rsid w:val="00372E08"/>
    <w:rsid w:val="0037434D"/>
    <w:rsid w:val="00375A07"/>
    <w:rsid w:val="003766D0"/>
    <w:rsid w:val="00380829"/>
    <w:rsid w:val="0038092E"/>
    <w:rsid w:val="00381B98"/>
    <w:rsid w:val="00383A49"/>
    <w:rsid w:val="00384915"/>
    <w:rsid w:val="00387991"/>
    <w:rsid w:val="00394790"/>
    <w:rsid w:val="003957E6"/>
    <w:rsid w:val="0039668F"/>
    <w:rsid w:val="003A0BBF"/>
    <w:rsid w:val="003A0DA2"/>
    <w:rsid w:val="003A1094"/>
    <w:rsid w:val="003A1743"/>
    <w:rsid w:val="003A19CF"/>
    <w:rsid w:val="003A2718"/>
    <w:rsid w:val="003A2DD0"/>
    <w:rsid w:val="003A5400"/>
    <w:rsid w:val="003A5407"/>
    <w:rsid w:val="003A5B5F"/>
    <w:rsid w:val="003A663F"/>
    <w:rsid w:val="003A7806"/>
    <w:rsid w:val="003A7C5E"/>
    <w:rsid w:val="003B1BDC"/>
    <w:rsid w:val="003B3210"/>
    <w:rsid w:val="003B4AF7"/>
    <w:rsid w:val="003B4B6C"/>
    <w:rsid w:val="003B69DA"/>
    <w:rsid w:val="003B6EEE"/>
    <w:rsid w:val="003B7238"/>
    <w:rsid w:val="003C2592"/>
    <w:rsid w:val="003C2BBF"/>
    <w:rsid w:val="003C2ECA"/>
    <w:rsid w:val="003C37B4"/>
    <w:rsid w:val="003C3C95"/>
    <w:rsid w:val="003C4A0E"/>
    <w:rsid w:val="003C64CD"/>
    <w:rsid w:val="003C7157"/>
    <w:rsid w:val="003D115E"/>
    <w:rsid w:val="003D3ED3"/>
    <w:rsid w:val="003D46E3"/>
    <w:rsid w:val="003D66E7"/>
    <w:rsid w:val="003E0596"/>
    <w:rsid w:val="003E272D"/>
    <w:rsid w:val="003E33AC"/>
    <w:rsid w:val="003E4554"/>
    <w:rsid w:val="003E5F6B"/>
    <w:rsid w:val="003E6170"/>
    <w:rsid w:val="003E6FBA"/>
    <w:rsid w:val="003F1803"/>
    <w:rsid w:val="003F4369"/>
    <w:rsid w:val="003F436D"/>
    <w:rsid w:val="003F5C90"/>
    <w:rsid w:val="003F79E0"/>
    <w:rsid w:val="004007FC"/>
    <w:rsid w:val="004031F0"/>
    <w:rsid w:val="0040327B"/>
    <w:rsid w:val="00406801"/>
    <w:rsid w:val="00406A77"/>
    <w:rsid w:val="004107ED"/>
    <w:rsid w:val="00413180"/>
    <w:rsid w:val="00414A6A"/>
    <w:rsid w:val="0041650D"/>
    <w:rsid w:val="00420BCA"/>
    <w:rsid w:val="0042159D"/>
    <w:rsid w:val="00421BB1"/>
    <w:rsid w:val="00423445"/>
    <w:rsid w:val="0042369C"/>
    <w:rsid w:val="00425972"/>
    <w:rsid w:val="00425C78"/>
    <w:rsid w:val="00427645"/>
    <w:rsid w:val="004278F8"/>
    <w:rsid w:val="00427ED7"/>
    <w:rsid w:val="0043074C"/>
    <w:rsid w:val="0043099D"/>
    <w:rsid w:val="00432303"/>
    <w:rsid w:val="0043322E"/>
    <w:rsid w:val="00433EDA"/>
    <w:rsid w:val="004357F5"/>
    <w:rsid w:val="0043791E"/>
    <w:rsid w:val="00441266"/>
    <w:rsid w:val="004416EE"/>
    <w:rsid w:val="00441768"/>
    <w:rsid w:val="00442421"/>
    <w:rsid w:val="00443F79"/>
    <w:rsid w:val="00443F91"/>
    <w:rsid w:val="00446203"/>
    <w:rsid w:val="00450AD9"/>
    <w:rsid w:val="004518EC"/>
    <w:rsid w:val="00452839"/>
    <w:rsid w:val="00452841"/>
    <w:rsid w:val="004531B8"/>
    <w:rsid w:val="004531FB"/>
    <w:rsid w:val="004538E9"/>
    <w:rsid w:val="00455DDE"/>
    <w:rsid w:val="00457C3B"/>
    <w:rsid w:val="00457DC1"/>
    <w:rsid w:val="004628D9"/>
    <w:rsid w:val="00463025"/>
    <w:rsid w:val="00470CFE"/>
    <w:rsid w:val="00471884"/>
    <w:rsid w:val="0047213B"/>
    <w:rsid w:val="00472174"/>
    <w:rsid w:val="00472709"/>
    <w:rsid w:val="00472F27"/>
    <w:rsid w:val="00475A6E"/>
    <w:rsid w:val="00475D5B"/>
    <w:rsid w:val="00476CB5"/>
    <w:rsid w:val="00477B20"/>
    <w:rsid w:val="00477BEC"/>
    <w:rsid w:val="00477D7C"/>
    <w:rsid w:val="004849DB"/>
    <w:rsid w:val="004857CF"/>
    <w:rsid w:val="00485BD5"/>
    <w:rsid w:val="00491F17"/>
    <w:rsid w:val="004928D6"/>
    <w:rsid w:val="00492D4A"/>
    <w:rsid w:val="004934B1"/>
    <w:rsid w:val="00493EAD"/>
    <w:rsid w:val="004952D7"/>
    <w:rsid w:val="0049587D"/>
    <w:rsid w:val="004968D5"/>
    <w:rsid w:val="004971CC"/>
    <w:rsid w:val="00497E26"/>
    <w:rsid w:val="004A08AC"/>
    <w:rsid w:val="004A131D"/>
    <w:rsid w:val="004A567A"/>
    <w:rsid w:val="004A6A7A"/>
    <w:rsid w:val="004B00A8"/>
    <w:rsid w:val="004B0225"/>
    <w:rsid w:val="004B052D"/>
    <w:rsid w:val="004B250D"/>
    <w:rsid w:val="004B2C09"/>
    <w:rsid w:val="004B2CFB"/>
    <w:rsid w:val="004B33F8"/>
    <w:rsid w:val="004B38F9"/>
    <w:rsid w:val="004B46AB"/>
    <w:rsid w:val="004B63FC"/>
    <w:rsid w:val="004B6A8D"/>
    <w:rsid w:val="004B71C7"/>
    <w:rsid w:val="004B7651"/>
    <w:rsid w:val="004C1BFB"/>
    <w:rsid w:val="004C31DD"/>
    <w:rsid w:val="004C3881"/>
    <w:rsid w:val="004C4553"/>
    <w:rsid w:val="004C584D"/>
    <w:rsid w:val="004C69B5"/>
    <w:rsid w:val="004C7306"/>
    <w:rsid w:val="004D39C5"/>
    <w:rsid w:val="004D4456"/>
    <w:rsid w:val="004D487C"/>
    <w:rsid w:val="004D6520"/>
    <w:rsid w:val="004E059D"/>
    <w:rsid w:val="004E08E1"/>
    <w:rsid w:val="004E1293"/>
    <w:rsid w:val="004E2105"/>
    <w:rsid w:val="004E3613"/>
    <w:rsid w:val="004E4716"/>
    <w:rsid w:val="004E4AFB"/>
    <w:rsid w:val="004E5093"/>
    <w:rsid w:val="004E5692"/>
    <w:rsid w:val="004E5B71"/>
    <w:rsid w:val="004F10A9"/>
    <w:rsid w:val="004F1232"/>
    <w:rsid w:val="004F18C9"/>
    <w:rsid w:val="004F56FA"/>
    <w:rsid w:val="004F70F6"/>
    <w:rsid w:val="004F7793"/>
    <w:rsid w:val="005001B3"/>
    <w:rsid w:val="00503A5D"/>
    <w:rsid w:val="00504494"/>
    <w:rsid w:val="005055C0"/>
    <w:rsid w:val="00505B82"/>
    <w:rsid w:val="0050600B"/>
    <w:rsid w:val="00510154"/>
    <w:rsid w:val="00510827"/>
    <w:rsid w:val="005113F2"/>
    <w:rsid w:val="005127A6"/>
    <w:rsid w:val="00513C64"/>
    <w:rsid w:val="00513D51"/>
    <w:rsid w:val="00514CA8"/>
    <w:rsid w:val="00514D2B"/>
    <w:rsid w:val="0051622B"/>
    <w:rsid w:val="00520E82"/>
    <w:rsid w:val="00522078"/>
    <w:rsid w:val="00522A38"/>
    <w:rsid w:val="00523527"/>
    <w:rsid w:val="00524AD6"/>
    <w:rsid w:val="00525B60"/>
    <w:rsid w:val="00526239"/>
    <w:rsid w:val="0052626B"/>
    <w:rsid w:val="00527A29"/>
    <w:rsid w:val="00530CA4"/>
    <w:rsid w:val="00534855"/>
    <w:rsid w:val="00534E05"/>
    <w:rsid w:val="00535D9D"/>
    <w:rsid w:val="00536059"/>
    <w:rsid w:val="005366BA"/>
    <w:rsid w:val="00537375"/>
    <w:rsid w:val="005405BA"/>
    <w:rsid w:val="00541660"/>
    <w:rsid w:val="00542779"/>
    <w:rsid w:val="00543093"/>
    <w:rsid w:val="0054509D"/>
    <w:rsid w:val="005459E8"/>
    <w:rsid w:val="00545B85"/>
    <w:rsid w:val="00545F55"/>
    <w:rsid w:val="00546D28"/>
    <w:rsid w:val="0054799C"/>
    <w:rsid w:val="00552B17"/>
    <w:rsid w:val="00555215"/>
    <w:rsid w:val="005562FC"/>
    <w:rsid w:val="00557070"/>
    <w:rsid w:val="005577C8"/>
    <w:rsid w:val="00557B8E"/>
    <w:rsid w:val="00562371"/>
    <w:rsid w:val="00564020"/>
    <w:rsid w:val="00564146"/>
    <w:rsid w:val="0056415C"/>
    <w:rsid w:val="0056428C"/>
    <w:rsid w:val="00564DBA"/>
    <w:rsid w:val="00564FEC"/>
    <w:rsid w:val="00566B43"/>
    <w:rsid w:val="005700E3"/>
    <w:rsid w:val="005701D2"/>
    <w:rsid w:val="00570BB3"/>
    <w:rsid w:val="00572577"/>
    <w:rsid w:val="00572A1F"/>
    <w:rsid w:val="00575AAF"/>
    <w:rsid w:val="00575F0F"/>
    <w:rsid w:val="00577DC7"/>
    <w:rsid w:val="005802EE"/>
    <w:rsid w:val="00582AB9"/>
    <w:rsid w:val="00582E7A"/>
    <w:rsid w:val="0058746C"/>
    <w:rsid w:val="005879DE"/>
    <w:rsid w:val="00587D1A"/>
    <w:rsid w:val="005907F3"/>
    <w:rsid w:val="00591938"/>
    <w:rsid w:val="00592905"/>
    <w:rsid w:val="005938EC"/>
    <w:rsid w:val="005A0090"/>
    <w:rsid w:val="005A0366"/>
    <w:rsid w:val="005A08AE"/>
    <w:rsid w:val="005A17E5"/>
    <w:rsid w:val="005A1A79"/>
    <w:rsid w:val="005A1CE9"/>
    <w:rsid w:val="005A2AFB"/>
    <w:rsid w:val="005A3695"/>
    <w:rsid w:val="005A3BA0"/>
    <w:rsid w:val="005A3D3B"/>
    <w:rsid w:val="005A45C2"/>
    <w:rsid w:val="005A46B0"/>
    <w:rsid w:val="005A4717"/>
    <w:rsid w:val="005A5DD3"/>
    <w:rsid w:val="005B06F0"/>
    <w:rsid w:val="005B0B44"/>
    <w:rsid w:val="005B10EC"/>
    <w:rsid w:val="005B1146"/>
    <w:rsid w:val="005B3267"/>
    <w:rsid w:val="005B34BD"/>
    <w:rsid w:val="005B660C"/>
    <w:rsid w:val="005B7414"/>
    <w:rsid w:val="005B7F71"/>
    <w:rsid w:val="005C30B9"/>
    <w:rsid w:val="005C4E84"/>
    <w:rsid w:val="005C50E6"/>
    <w:rsid w:val="005C5214"/>
    <w:rsid w:val="005C6928"/>
    <w:rsid w:val="005C715F"/>
    <w:rsid w:val="005D10D6"/>
    <w:rsid w:val="005D20C4"/>
    <w:rsid w:val="005D35C9"/>
    <w:rsid w:val="005D42FA"/>
    <w:rsid w:val="005D51F0"/>
    <w:rsid w:val="005D545A"/>
    <w:rsid w:val="005D6423"/>
    <w:rsid w:val="005E025C"/>
    <w:rsid w:val="005E3A5C"/>
    <w:rsid w:val="005E43A5"/>
    <w:rsid w:val="005E5401"/>
    <w:rsid w:val="005E6CB9"/>
    <w:rsid w:val="005E7B3C"/>
    <w:rsid w:val="005F0AFB"/>
    <w:rsid w:val="005F112D"/>
    <w:rsid w:val="005F5E5B"/>
    <w:rsid w:val="00600BA9"/>
    <w:rsid w:val="0060124B"/>
    <w:rsid w:val="00601467"/>
    <w:rsid w:val="00601559"/>
    <w:rsid w:val="00601E25"/>
    <w:rsid w:val="00602696"/>
    <w:rsid w:val="00602A52"/>
    <w:rsid w:val="006030A3"/>
    <w:rsid w:val="00604215"/>
    <w:rsid w:val="00604A22"/>
    <w:rsid w:val="00605010"/>
    <w:rsid w:val="00606B82"/>
    <w:rsid w:val="00606CE7"/>
    <w:rsid w:val="006073FE"/>
    <w:rsid w:val="00611713"/>
    <w:rsid w:val="0061185D"/>
    <w:rsid w:val="0061717F"/>
    <w:rsid w:val="0061779F"/>
    <w:rsid w:val="00621510"/>
    <w:rsid w:val="0062236A"/>
    <w:rsid w:val="00622655"/>
    <w:rsid w:val="00622E5A"/>
    <w:rsid w:val="00622FA4"/>
    <w:rsid w:val="00623CBA"/>
    <w:rsid w:val="00623E5D"/>
    <w:rsid w:val="00631D5B"/>
    <w:rsid w:val="0063243E"/>
    <w:rsid w:val="006358C5"/>
    <w:rsid w:val="006400B1"/>
    <w:rsid w:val="00640110"/>
    <w:rsid w:val="00641059"/>
    <w:rsid w:val="00641602"/>
    <w:rsid w:val="00643FB6"/>
    <w:rsid w:val="00651962"/>
    <w:rsid w:val="00651B24"/>
    <w:rsid w:val="00653244"/>
    <w:rsid w:val="0065482C"/>
    <w:rsid w:val="006551FE"/>
    <w:rsid w:val="00655AE7"/>
    <w:rsid w:val="00657F77"/>
    <w:rsid w:val="00660A28"/>
    <w:rsid w:val="00662B73"/>
    <w:rsid w:val="00665AAF"/>
    <w:rsid w:val="0066619B"/>
    <w:rsid w:val="00666CB3"/>
    <w:rsid w:val="006678BC"/>
    <w:rsid w:val="00667AC0"/>
    <w:rsid w:val="00667EE2"/>
    <w:rsid w:val="0067276A"/>
    <w:rsid w:val="00675A82"/>
    <w:rsid w:val="0067604B"/>
    <w:rsid w:val="00676E48"/>
    <w:rsid w:val="00681C87"/>
    <w:rsid w:val="0068665B"/>
    <w:rsid w:val="0068734C"/>
    <w:rsid w:val="006900C9"/>
    <w:rsid w:val="00691432"/>
    <w:rsid w:val="00691F1C"/>
    <w:rsid w:val="00692C0C"/>
    <w:rsid w:val="006947A1"/>
    <w:rsid w:val="0069637F"/>
    <w:rsid w:val="00696566"/>
    <w:rsid w:val="00697019"/>
    <w:rsid w:val="00697F9B"/>
    <w:rsid w:val="006A34EB"/>
    <w:rsid w:val="006A424D"/>
    <w:rsid w:val="006A585D"/>
    <w:rsid w:val="006A6546"/>
    <w:rsid w:val="006A669D"/>
    <w:rsid w:val="006A6E57"/>
    <w:rsid w:val="006A6EC9"/>
    <w:rsid w:val="006B1925"/>
    <w:rsid w:val="006B1D3F"/>
    <w:rsid w:val="006B2E1C"/>
    <w:rsid w:val="006B30E7"/>
    <w:rsid w:val="006B3A66"/>
    <w:rsid w:val="006B3FE1"/>
    <w:rsid w:val="006B71E5"/>
    <w:rsid w:val="006B7CEA"/>
    <w:rsid w:val="006C0D50"/>
    <w:rsid w:val="006C4D5E"/>
    <w:rsid w:val="006C4DEB"/>
    <w:rsid w:val="006C544A"/>
    <w:rsid w:val="006C5FAB"/>
    <w:rsid w:val="006C721D"/>
    <w:rsid w:val="006D2751"/>
    <w:rsid w:val="006D2FE7"/>
    <w:rsid w:val="006D30E0"/>
    <w:rsid w:val="006D3EA8"/>
    <w:rsid w:val="006D5091"/>
    <w:rsid w:val="006E1C0D"/>
    <w:rsid w:val="006E4361"/>
    <w:rsid w:val="006E47DC"/>
    <w:rsid w:val="006E5594"/>
    <w:rsid w:val="006E5DBD"/>
    <w:rsid w:val="006E694D"/>
    <w:rsid w:val="006F3272"/>
    <w:rsid w:val="006F3568"/>
    <w:rsid w:val="00702651"/>
    <w:rsid w:val="00702987"/>
    <w:rsid w:val="00704303"/>
    <w:rsid w:val="00704399"/>
    <w:rsid w:val="00707067"/>
    <w:rsid w:val="00707BAF"/>
    <w:rsid w:val="00707D36"/>
    <w:rsid w:val="007104FD"/>
    <w:rsid w:val="00711522"/>
    <w:rsid w:val="007119AD"/>
    <w:rsid w:val="00711A2F"/>
    <w:rsid w:val="007139C4"/>
    <w:rsid w:val="007145AE"/>
    <w:rsid w:val="00714F76"/>
    <w:rsid w:val="00715637"/>
    <w:rsid w:val="00715A1A"/>
    <w:rsid w:val="00715C5A"/>
    <w:rsid w:val="00720C0B"/>
    <w:rsid w:val="00722C2B"/>
    <w:rsid w:val="00722C82"/>
    <w:rsid w:val="00723D09"/>
    <w:rsid w:val="00723FDD"/>
    <w:rsid w:val="007240BF"/>
    <w:rsid w:val="007242E8"/>
    <w:rsid w:val="007244C2"/>
    <w:rsid w:val="00724825"/>
    <w:rsid w:val="00731204"/>
    <w:rsid w:val="0073253D"/>
    <w:rsid w:val="007326E6"/>
    <w:rsid w:val="00735FE8"/>
    <w:rsid w:val="00736658"/>
    <w:rsid w:val="00737801"/>
    <w:rsid w:val="00740173"/>
    <w:rsid w:val="007418D5"/>
    <w:rsid w:val="00742614"/>
    <w:rsid w:val="00743475"/>
    <w:rsid w:val="00743558"/>
    <w:rsid w:val="00744152"/>
    <w:rsid w:val="007476BE"/>
    <w:rsid w:val="0074777C"/>
    <w:rsid w:val="007479A6"/>
    <w:rsid w:val="00750584"/>
    <w:rsid w:val="00751A9F"/>
    <w:rsid w:val="00752254"/>
    <w:rsid w:val="00753E20"/>
    <w:rsid w:val="00754D2D"/>
    <w:rsid w:val="0075645B"/>
    <w:rsid w:val="007605D2"/>
    <w:rsid w:val="0076149B"/>
    <w:rsid w:val="007618D9"/>
    <w:rsid w:val="0076266B"/>
    <w:rsid w:val="00762D24"/>
    <w:rsid w:val="00763334"/>
    <w:rsid w:val="00765FBC"/>
    <w:rsid w:val="0076668A"/>
    <w:rsid w:val="007670D1"/>
    <w:rsid w:val="0077018F"/>
    <w:rsid w:val="00770F87"/>
    <w:rsid w:val="0077199F"/>
    <w:rsid w:val="00771C4E"/>
    <w:rsid w:val="00772E0D"/>
    <w:rsid w:val="00772F30"/>
    <w:rsid w:val="00773970"/>
    <w:rsid w:val="00774E18"/>
    <w:rsid w:val="00784303"/>
    <w:rsid w:val="007874EB"/>
    <w:rsid w:val="0078764B"/>
    <w:rsid w:val="00787932"/>
    <w:rsid w:val="007901FE"/>
    <w:rsid w:val="00791533"/>
    <w:rsid w:val="0079385A"/>
    <w:rsid w:val="00794EE0"/>
    <w:rsid w:val="007955B4"/>
    <w:rsid w:val="00796D94"/>
    <w:rsid w:val="007971F0"/>
    <w:rsid w:val="00797CAA"/>
    <w:rsid w:val="007A1033"/>
    <w:rsid w:val="007A19D5"/>
    <w:rsid w:val="007A4544"/>
    <w:rsid w:val="007A6178"/>
    <w:rsid w:val="007B16A2"/>
    <w:rsid w:val="007B337F"/>
    <w:rsid w:val="007B61F5"/>
    <w:rsid w:val="007B7469"/>
    <w:rsid w:val="007C007C"/>
    <w:rsid w:val="007C01D3"/>
    <w:rsid w:val="007C0B0A"/>
    <w:rsid w:val="007C2199"/>
    <w:rsid w:val="007C3256"/>
    <w:rsid w:val="007C4446"/>
    <w:rsid w:val="007C5B17"/>
    <w:rsid w:val="007C6EE5"/>
    <w:rsid w:val="007D3E3A"/>
    <w:rsid w:val="007D4BD9"/>
    <w:rsid w:val="007D5757"/>
    <w:rsid w:val="007D5B82"/>
    <w:rsid w:val="007D6025"/>
    <w:rsid w:val="007D6DF2"/>
    <w:rsid w:val="007E1781"/>
    <w:rsid w:val="007E1EAD"/>
    <w:rsid w:val="007E2895"/>
    <w:rsid w:val="007E3423"/>
    <w:rsid w:val="007E3456"/>
    <w:rsid w:val="007E41ED"/>
    <w:rsid w:val="007E6C43"/>
    <w:rsid w:val="007F17EB"/>
    <w:rsid w:val="007F26B3"/>
    <w:rsid w:val="007F4A8A"/>
    <w:rsid w:val="007F5219"/>
    <w:rsid w:val="007F5834"/>
    <w:rsid w:val="007F7B28"/>
    <w:rsid w:val="007F7F36"/>
    <w:rsid w:val="007F7FA5"/>
    <w:rsid w:val="00800305"/>
    <w:rsid w:val="00802770"/>
    <w:rsid w:val="0080314F"/>
    <w:rsid w:val="008044B9"/>
    <w:rsid w:val="00804565"/>
    <w:rsid w:val="008050FE"/>
    <w:rsid w:val="0080551C"/>
    <w:rsid w:val="00805EA9"/>
    <w:rsid w:val="00805FA2"/>
    <w:rsid w:val="00806A1A"/>
    <w:rsid w:val="00806D66"/>
    <w:rsid w:val="00811067"/>
    <w:rsid w:val="008112C0"/>
    <w:rsid w:val="00811726"/>
    <w:rsid w:val="008138A4"/>
    <w:rsid w:val="00815962"/>
    <w:rsid w:val="0081616A"/>
    <w:rsid w:val="00820201"/>
    <w:rsid w:val="008208C3"/>
    <w:rsid w:val="00822830"/>
    <w:rsid w:val="00823B94"/>
    <w:rsid w:val="00825D55"/>
    <w:rsid w:val="00826A93"/>
    <w:rsid w:val="00827666"/>
    <w:rsid w:val="008306B0"/>
    <w:rsid w:val="00830FBF"/>
    <w:rsid w:val="0083133B"/>
    <w:rsid w:val="00832AA8"/>
    <w:rsid w:val="00833136"/>
    <w:rsid w:val="008332A0"/>
    <w:rsid w:val="008337B8"/>
    <w:rsid w:val="00833DD8"/>
    <w:rsid w:val="00834ABD"/>
    <w:rsid w:val="008406E4"/>
    <w:rsid w:val="00840DDE"/>
    <w:rsid w:val="00841F21"/>
    <w:rsid w:val="00842A1B"/>
    <w:rsid w:val="00842B39"/>
    <w:rsid w:val="00842BDD"/>
    <w:rsid w:val="00842FB8"/>
    <w:rsid w:val="0084385D"/>
    <w:rsid w:val="008470D6"/>
    <w:rsid w:val="008473D2"/>
    <w:rsid w:val="008473F0"/>
    <w:rsid w:val="00850165"/>
    <w:rsid w:val="00850EF0"/>
    <w:rsid w:val="00853528"/>
    <w:rsid w:val="00856378"/>
    <w:rsid w:val="008571E6"/>
    <w:rsid w:val="00857B2D"/>
    <w:rsid w:val="00861130"/>
    <w:rsid w:val="008618EC"/>
    <w:rsid w:val="00861C8C"/>
    <w:rsid w:val="00862500"/>
    <w:rsid w:val="008632C9"/>
    <w:rsid w:val="00863512"/>
    <w:rsid w:val="00863559"/>
    <w:rsid w:val="00865997"/>
    <w:rsid w:val="00870108"/>
    <w:rsid w:val="008725AD"/>
    <w:rsid w:val="0087368B"/>
    <w:rsid w:val="00874A27"/>
    <w:rsid w:val="008757BD"/>
    <w:rsid w:val="00876515"/>
    <w:rsid w:val="008769C5"/>
    <w:rsid w:val="008770C2"/>
    <w:rsid w:val="00880146"/>
    <w:rsid w:val="00880780"/>
    <w:rsid w:val="00882492"/>
    <w:rsid w:val="00882BCA"/>
    <w:rsid w:val="008843FD"/>
    <w:rsid w:val="00885A9A"/>
    <w:rsid w:val="00890A01"/>
    <w:rsid w:val="00892AC2"/>
    <w:rsid w:val="00893027"/>
    <w:rsid w:val="00894EAF"/>
    <w:rsid w:val="008954C8"/>
    <w:rsid w:val="00896234"/>
    <w:rsid w:val="008A1A83"/>
    <w:rsid w:val="008A2313"/>
    <w:rsid w:val="008A2B59"/>
    <w:rsid w:val="008A34AE"/>
    <w:rsid w:val="008A4551"/>
    <w:rsid w:val="008A48AB"/>
    <w:rsid w:val="008A653A"/>
    <w:rsid w:val="008A79E4"/>
    <w:rsid w:val="008B25EE"/>
    <w:rsid w:val="008B30E9"/>
    <w:rsid w:val="008B4C80"/>
    <w:rsid w:val="008B5E49"/>
    <w:rsid w:val="008B5F2D"/>
    <w:rsid w:val="008B6C49"/>
    <w:rsid w:val="008B7655"/>
    <w:rsid w:val="008C2457"/>
    <w:rsid w:val="008D0573"/>
    <w:rsid w:val="008D0FF7"/>
    <w:rsid w:val="008D1A60"/>
    <w:rsid w:val="008D21AE"/>
    <w:rsid w:val="008D4B3B"/>
    <w:rsid w:val="008D55EA"/>
    <w:rsid w:val="008D5C50"/>
    <w:rsid w:val="008D7BA9"/>
    <w:rsid w:val="008E2290"/>
    <w:rsid w:val="008E2407"/>
    <w:rsid w:val="008E282B"/>
    <w:rsid w:val="008E302F"/>
    <w:rsid w:val="008E36E6"/>
    <w:rsid w:val="008E62E7"/>
    <w:rsid w:val="008E62F7"/>
    <w:rsid w:val="008E6516"/>
    <w:rsid w:val="008E668A"/>
    <w:rsid w:val="008F019A"/>
    <w:rsid w:val="008F0B40"/>
    <w:rsid w:val="008F0F38"/>
    <w:rsid w:val="008F1299"/>
    <w:rsid w:val="008F5912"/>
    <w:rsid w:val="008F6C22"/>
    <w:rsid w:val="008F6E4F"/>
    <w:rsid w:val="008F6E98"/>
    <w:rsid w:val="008F7764"/>
    <w:rsid w:val="008F7FE6"/>
    <w:rsid w:val="00901550"/>
    <w:rsid w:val="00901A8F"/>
    <w:rsid w:val="00901AA1"/>
    <w:rsid w:val="00903818"/>
    <w:rsid w:val="009040F5"/>
    <w:rsid w:val="009042F2"/>
    <w:rsid w:val="00904837"/>
    <w:rsid w:val="009049BB"/>
    <w:rsid w:val="00904E1D"/>
    <w:rsid w:val="00904F17"/>
    <w:rsid w:val="00905DF0"/>
    <w:rsid w:val="00906F1A"/>
    <w:rsid w:val="009072F4"/>
    <w:rsid w:val="00911558"/>
    <w:rsid w:val="00911CF4"/>
    <w:rsid w:val="0091382C"/>
    <w:rsid w:val="009138D2"/>
    <w:rsid w:val="00913F7B"/>
    <w:rsid w:val="009150AA"/>
    <w:rsid w:val="009154EE"/>
    <w:rsid w:val="00915A79"/>
    <w:rsid w:val="00916420"/>
    <w:rsid w:val="0091738C"/>
    <w:rsid w:val="009177F1"/>
    <w:rsid w:val="009267A0"/>
    <w:rsid w:val="00930E78"/>
    <w:rsid w:val="0093175B"/>
    <w:rsid w:val="009329A6"/>
    <w:rsid w:val="00932A34"/>
    <w:rsid w:val="009331C0"/>
    <w:rsid w:val="00933711"/>
    <w:rsid w:val="00934EE8"/>
    <w:rsid w:val="00934F40"/>
    <w:rsid w:val="00940E22"/>
    <w:rsid w:val="00941AA0"/>
    <w:rsid w:val="00943C16"/>
    <w:rsid w:val="00944B26"/>
    <w:rsid w:val="00945D43"/>
    <w:rsid w:val="009462E1"/>
    <w:rsid w:val="009471B9"/>
    <w:rsid w:val="009508BA"/>
    <w:rsid w:val="00950FBB"/>
    <w:rsid w:val="009517C7"/>
    <w:rsid w:val="00953C29"/>
    <w:rsid w:val="00955A09"/>
    <w:rsid w:val="00955A90"/>
    <w:rsid w:val="00956329"/>
    <w:rsid w:val="009568FB"/>
    <w:rsid w:val="00957B25"/>
    <w:rsid w:val="00960EF8"/>
    <w:rsid w:val="009619A6"/>
    <w:rsid w:val="0096233F"/>
    <w:rsid w:val="00962A3A"/>
    <w:rsid w:val="009638C5"/>
    <w:rsid w:val="00964559"/>
    <w:rsid w:val="00965B20"/>
    <w:rsid w:val="00965DE3"/>
    <w:rsid w:val="0096620E"/>
    <w:rsid w:val="009664DD"/>
    <w:rsid w:val="00966AB5"/>
    <w:rsid w:val="00966B1D"/>
    <w:rsid w:val="00967339"/>
    <w:rsid w:val="00970A4E"/>
    <w:rsid w:val="009719DD"/>
    <w:rsid w:val="00972024"/>
    <w:rsid w:val="009728BB"/>
    <w:rsid w:val="00976C99"/>
    <w:rsid w:val="00976DC7"/>
    <w:rsid w:val="00976DDB"/>
    <w:rsid w:val="00980117"/>
    <w:rsid w:val="00983D89"/>
    <w:rsid w:val="00984C1D"/>
    <w:rsid w:val="00985C7E"/>
    <w:rsid w:val="00985F77"/>
    <w:rsid w:val="009864D5"/>
    <w:rsid w:val="00987DF1"/>
    <w:rsid w:val="009902A2"/>
    <w:rsid w:val="00990687"/>
    <w:rsid w:val="00990F79"/>
    <w:rsid w:val="0099545F"/>
    <w:rsid w:val="009956F6"/>
    <w:rsid w:val="00995775"/>
    <w:rsid w:val="00997C16"/>
    <w:rsid w:val="009A06B6"/>
    <w:rsid w:val="009A0EE9"/>
    <w:rsid w:val="009A11CC"/>
    <w:rsid w:val="009A2498"/>
    <w:rsid w:val="009A2D89"/>
    <w:rsid w:val="009A3429"/>
    <w:rsid w:val="009A6EBA"/>
    <w:rsid w:val="009A7D7D"/>
    <w:rsid w:val="009B0217"/>
    <w:rsid w:val="009B06F3"/>
    <w:rsid w:val="009B3034"/>
    <w:rsid w:val="009B5208"/>
    <w:rsid w:val="009B5938"/>
    <w:rsid w:val="009B5B42"/>
    <w:rsid w:val="009B60CA"/>
    <w:rsid w:val="009B6BE8"/>
    <w:rsid w:val="009B6C21"/>
    <w:rsid w:val="009C0815"/>
    <w:rsid w:val="009C232E"/>
    <w:rsid w:val="009C28EF"/>
    <w:rsid w:val="009C2C78"/>
    <w:rsid w:val="009C3A4A"/>
    <w:rsid w:val="009C4BA0"/>
    <w:rsid w:val="009C4DBB"/>
    <w:rsid w:val="009C5165"/>
    <w:rsid w:val="009D213E"/>
    <w:rsid w:val="009D3340"/>
    <w:rsid w:val="009D3D9E"/>
    <w:rsid w:val="009D4A7D"/>
    <w:rsid w:val="009D4E1D"/>
    <w:rsid w:val="009E0595"/>
    <w:rsid w:val="009E1225"/>
    <w:rsid w:val="009E18CD"/>
    <w:rsid w:val="009E2480"/>
    <w:rsid w:val="009E37B7"/>
    <w:rsid w:val="009E774F"/>
    <w:rsid w:val="009E7B0E"/>
    <w:rsid w:val="009E7E16"/>
    <w:rsid w:val="009F27A2"/>
    <w:rsid w:val="009F31CF"/>
    <w:rsid w:val="009F3B1B"/>
    <w:rsid w:val="009F4FF9"/>
    <w:rsid w:val="009F52E5"/>
    <w:rsid w:val="009F54E7"/>
    <w:rsid w:val="00A03774"/>
    <w:rsid w:val="00A05294"/>
    <w:rsid w:val="00A056FA"/>
    <w:rsid w:val="00A063EB"/>
    <w:rsid w:val="00A11B16"/>
    <w:rsid w:val="00A14F1C"/>
    <w:rsid w:val="00A162BA"/>
    <w:rsid w:val="00A165D1"/>
    <w:rsid w:val="00A20023"/>
    <w:rsid w:val="00A204E8"/>
    <w:rsid w:val="00A24064"/>
    <w:rsid w:val="00A256FB"/>
    <w:rsid w:val="00A26A54"/>
    <w:rsid w:val="00A27C9B"/>
    <w:rsid w:val="00A30804"/>
    <w:rsid w:val="00A32528"/>
    <w:rsid w:val="00A325E8"/>
    <w:rsid w:val="00A32B37"/>
    <w:rsid w:val="00A336AA"/>
    <w:rsid w:val="00A33C06"/>
    <w:rsid w:val="00A3450A"/>
    <w:rsid w:val="00A35475"/>
    <w:rsid w:val="00A364BC"/>
    <w:rsid w:val="00A36B73"/>
    <w:rsid w:val="00A40011"/>
    <w:rsid w:val="00A403E0"/>
    <w:rsid w:val="00A421C8"/>
    <w:rsid w:val="00A42BEC"/>
    <w:rsid w:val="00A43BAB"/>
    <w:rsid w:val="00A43EEA"/>
    <w:rsid w:val="00A4417B"/>
    <w:rsid w:val="00A45985"/>
    <w:rsid w:val="00A46E51"/>
    <w:rsid w:val="00A47A02"/>
    <w:rsid w:val="00A47C05"/>
    <w:rsid w:val="00A47F20"/>
    <w:rsid w:val="00A509CC"/>
    <w:rsid w:val="00A50C20"/>
    <w:rsid w:val="00A50E87"/>
    <w:rsid w:val="00A52A69"/>
    <w:rsid w:val="00A53A0A"/>
    <w:rsid w:val="00A54157"/>
    <w:rsid w:val="00A5554D"/>
    <w:rsid w:val="00A55903"/>
    <w:rsid w:val="00A56435"/>
    <w:rsid w:val="00A60991"/>
    <w:rsid w:val="00A60DF8"/>
    <w:rsid w:val="00A64C7A"/>
    <w:rsid w:val="00A65862"/>
    <w:rsid w:val="00A704AF"/>
    <w:rsid w:val="00A716AD"/>
    <w:rsid w:val="00A717B4"/>
    <w:rsid w:val="00A721E3"/>
    <w:rsid w:val="00A742F4"/>
    <w:rsid w:val="00A7442E"/>
    <w:rsid w:val="00A7534A"/>
    <w:rsid w:val="00A75787"/>
    <w:rsid w:val="00A75C15"/>
    <w:rsid w:val="00A76721"/>
    <w:rsid w:val="00A82217"/>
    <w:rsid w:val="00A8307F"/>
    <w:rsid w:val="00A83466"/>
    <w:rsid w:val="00A83AE0"/>
    <w:rsid w:val="00A83B3A"/>
    <w:rsid w:val="00A861C8"/>
    <w:rsid w:val="00A868E2"/>
    <w:rsid w:val="00A86EFE"/>
    <w:rsid w:val="00A87421"/>
    <w:rsid w:val="00A90CCB"/>
    <w:rsid w:val="00A954B7"/>
    <w:rsid w:val="00A9591B"/>
    <w:rsid w:val="00A95D38"/>
    <w:rsid w:val="00A95F93"/>
    <w:rsid w:val="00A97420"/>
    <w:rsid w:val="00AA0440"/>
    <w:rsid w:val="00AA1412"/>
    <w:rsid w:val="00AA2FFD"/>
    <w:rsid w:val="00AA6A43"/>
    <w:rsid w:val="00AA77C7"/>
    <w:rsid w:val="00AA78A0"/>
    <w:rsid w:val="00AA7CEA"/>
    <w:rsid w:val="00AB15E0"/>
    <w:rsid w:val="00AB1A21"/>
    <w:rsid w:val="00AB1CC8"/>
    <w:rsid w:val="00AB44E9"/>
    <w:rsid w:val="00AB4514"/>
    <w:rsid w:val="00AB5E3D"/>
    <w:rsid w:val="00AB62A9"/>
    <w:rsid w:val="00AB7B25"/>
    <w:rsid w:val="00AC055F"/>
    <w:rsid w:val="00AC189D"/>
    <w:rsid w:val="00AC2927"/>
    <w:rsid w:val="00AC2D62"/>
    <w:rsid w:val="00AC4F9F"/>
    <w:rsid w:val="00AC5FB8"/>
    <w:rsid w:val="00AC6380"/>
    <w:rsid w:val="00AC73C1"/>
    <w:rsid w:val="00AD1744"/>
    <w:rsid w:val="00AD1971"/>
    <w:rsid w:val="00AD2B7B"/>
    <w:rsid w:val="00AD4497"/>
    <w:rsid w:val="00AD689B"/>
    <w:rsid w:val="00AD751C"/>
    <w:rsid w:val="00AD7533"/>
    <w:rsid w:val="00AD7D0E"/>
    <w:rsid w:val="00AE0C3D"/>
    <w:rsid w:val="00AE1020"/>
    <w:rsid w:val="00AE2026"/>
    <w:rsid w:val="00AE7A16"/>
    <w:rsid w:val="00AF0AAE"/>
    <w:rsid w:val="00AF23F9"/>
    <w:rsid w:val="00AF488D"/>
    <w:rsid w:val="00AF5C1E"/>
    <w:rsid w:val="00AF6613"/>
    <w:rsid w:val="00AF680B"/>
    <w:rsid w:val="00AF77B4"/>
    <w:rsid w:val="00B02389"/>
    <w:rsid w:val="00B0325E"/>
    <w:rsid w:val="00B04E9D"/>
    <w:rsid w:val="00B052D3"/>
    <w:rsid w:val="00B074C9"/>
    <w:rsid w:val="00B1221D"/>
    <w:rsid w:val="00B13D21"/>
    <w:rsid w:val="00B13E59"/>
    <w:rsid w:val="00B14A0C"/>
    <w:rsid w:val="00B1509D"/>
    <w:rsid w:val="00B163E5"/>
    <w:rsid w:val="00B16FE5"/>
    <w:rsid w:val="00B20D2E"/>
    <w:rsid w:val="00B26F9A"/>
    <w:rsid w:val="00B2718C"/>
    <w:rsid w:val="00B2724B"/>
    <w:rsid w:val="00B30110"/>
    <w:rsid w:val="00B352C8"/>
    <w:rsid w:val="00B35A8F"/>
    <w:rsid w:val="00B361DC"/>
    <w:rsid w:val="00B40B53"/>
    <w:rsid w:val="00B4151D"/>
    <w:rsid w:val="00B43985"/>
    <w:rsid w:val="00B4538D"/>
    <w:rsid w:val="00B46C33"/>
    <w:rsid w:val="00B47895"/>
    <w:rsid w:val="00B51F2B"/>
    <w:rsid w:val="00B535A0"/>
    <w:rsid w:val="00B559F3"/>
    <w:rsid w:val="00B5773E"/>
    <w:rsid w:val="00B601F4"/>
    <w:rsid w:val="00B60672"/>
    <w:rsid w:val="00B61C9E"/>
    <w:rsid w:val="00B61F7E"/>
    <w:rsid w:val="00B62652"/>
    <w:rsid w:val="00B6401A"/>
    <w:rsid w:val="00B64603"/>
    <w:rsid w:val="00B64B36"/>
    <w:rsid w:val="00B65C0D"/>
    <w:rsid w:val="00B664DA"/>
    <w:rsid w:val="00B66D5F"/>
    <w:rsid w:val="00B709A3"/>
    <w:rsid w:val="00B70AA7"/>
    <w:rsid w:val="00B71680"/>
    <w:rsid w:val="00B7208F"/>
    <w:rsid w:val="00B727A4"/>
    <w:rsid w:val="00B752AE"/>
    <w:rsid w:val="00B755C9"/>
    <w:rsid w:val="00B77525"/>
    <w:rsid w:val="00B80B18"/>
    <w:rsid w:val="00B81435"/>
    <w:rsid w:val="00B822E4"/>
    <w:rsid w:val="00B83379"/>
    <w:rsid w:val="00B83D66"/>
    <w:rsid w:val="00B83E0B"/>
    <w:rsid w:val="00B83F0A"/>
    <w:rsid w:val="00B86368"/>
    <w:rsid w:val="00B86F2C"/>
    <w:rsid w:val="00B90418"/>
    <w:rsid w:val="00B904B9"/>
    <w:rsid w:val="00B9066E"/>
    <w:rsid w:val="00B9139E"/>
    <w:rsid w:val="00B91E7D"/>
    <w:rsid w:val="00B93524"/>
    <w:rsid w:val="00B93E29"/>
    <w:rsid w:val="00B9485F"/>
    <w:rsid w:val="00BA1611"/>
    <w:rsid w:val="00BA2080"/>
    <w:rsid w:val="00BA24D8"/>
    <w:rsid w:val="00BA2C8D"/>
    <w:rsid w:val="00BA4F3E"/>
    <w:rsid w:val="00BA56DF"/>
    <w:rsid w:val="00BA695C"/>
    <w:rsid w:val="00BA6CD7"/>
    <w:rsid w:val="00BA7930"/>
    <w:rsid w:val="00BB23E7"/>
    <w:rsid w:val="00BB2892"/>
    <w:rsid w:val="00BB30B2"/>
    <w:rsid w:val="00BB451D"/>
    <w:rsid w:val="00BB46C5"/>
    <w:rsid w:val="00BB57EC"/>
    <w:rsid w:val="00BB7AAE"/>
    <w:rsid w:val="00BC0720"/>
    <w:rsid w:val="00BC077A"/>
    <w:rsid w:val="00BC0BE5"/>
    <w:rsid w:val="00BC11A3"/>
    <w:rsid w:val="00BC1E95"/>
    <w:rsid w:val="00BC3C7C"/>
    <w:rsid w:val="00BC4985"/>
    <w:rsid w:val="00BC686C"/>
    <w:rsid w:val="00BC6CD5"/>
    <w:rsid w:val="00BD00AE"/>
    <w:rsid w:val="00BD0637"/>
    <w:rsid w:val="00BD25A2"/>
    <w:rsid w:val="00BD429B"/>
    <w:rsid w:val="00BD5530"/>
    <w:rsid w:val="00BD604F"/>
    <w:rsid w:val="00BD61DC"/>
    <w:rsid w:val="00BE249A"/>
    <w:rsid w:val="00BE7FBE"/>
    <w:rsid w:val="00BF14F6"/>
    <w:rsid w:val="00BF30CD"/>
    <w:rsid w:val="00BF352C"/>
    <w:rsid w:val="00BF63A3"/>
    <w:rsid w:val="00BF6B61"/>
    <w:rsid w:val="00C00D38"/>
    <w:rsid w:val="00C00DAC"/>
    <w:rsid w:val="00C01F60"/>
    <w:rsid w:val="00C061D7"/>
    <w:rsid w:val="00C06DD1"/>
    <w:rsid w:val="00C077DD"/>
    <w:rsid w:val="00C10549"/>
    <w:rsid w:val="00C13228"/>
    <w:rsid w:val="00C132C2"/>
    <w:rsid w:val="00C1345A"/>
    <w:rsid w:val="00C13C3C"/>
    <w:rsid w:val="00C144A8"/>
    <w:rsid w:val="00C16059"/>
    <w:rsid w:val="00C228DD"/>
    <w:rsid w:val="00C24152"/>
    <w:rsid w:val="00C2531F"/>
    <w:rsid w:val="00C2683C"/>
    <w:rsid w:val="00C26D0F"/>
    <w:rsid w:val="00C27296"/>
    <w:rsid w:val="00C308B9"/>
    <w:rsid w:val="00C32C54"/>
    <w:rsid w:val="00C330F0"/>
    <w:rsid w:val="00C34351"/>
    <w:rsid w:val="00C36BF3"/>
    <w:rsid w:val="00C36D5E"/>
    <w:rsid w:val="00C3708B"/>
    <w:rsid w:val="00C43AAA"/>
    <w:rsid w:val="00C44553"/>
    <w:rsid w:val="00C451BB"/>
    <w:rsid w:val="00C5027F"/>
    <w:rsid w:val="00C50436"/>
    <w:rsid w:val="00C50709"/>
    <w:rsid w:val="00C5384D"/>
    <w:rsid w:val="00C540FA"/>
    <w:rsid w:val="00C576E2"/>
    <w:rsid w:val="00C60B62"/>
    <w:rsid w:val="00C619C0"/>
    <w:rsid w:val="00C635C4"/>
    <w:rsid w:val="00C63F85"/>
    <w:rsid w:val="00C64CE8"/>
    <w:rsid w:val="00C64FC6"/>
    <w:rsid w:val="00C659FF"/>
    <w:rsid w:val="00C6736B"/>
    <w:rsid w:val="00C67F96"/>
    <w:rsid w:val="00C7068B"/>
    <w:rsid w:val="00C70F73"/>
    <w:rsid w:val="00C713F3"/>
    <w:rsid w:val="00C71E62"/>
    <w:rsid w:val="00C72799"/>
    <w:rsid w:val="00C72977"/>
    <w:rsid w:val="00C7420C"/>
    <w:rsid w:val="00C769F5"/>
    <w:rsid w:val="00C77F4E"/>
    <w:rsid w:val="00C80D12"/>
    <w:rsid w:val="00C8157F"/>
    <w:rsid w:val="00C815AB"/>
    <w:rsid w:val="00C82160"/>
    <w:rsid w:val="00C842C3"/>
    <w:rsid w:val="00C854A2"/>
    <w:rsid w:val="00C87699"/>
    <w:rsid w:val="00C91B72"/>
    <w:rsid w:val="00C91D12"/>
    <w:rsid w:val="00C928F6"/>
    <w:rsid w:val="00C93360"/>
    <w:rsid w:val="00C94C28"/>
    <w:rsid w:val="00C97FD9"/>
    <w:rsid w:val="00CA0509"/>
    <w:rsid w:val="00CA32D9"/>
    <w:rsid w:val="00CA5DA9"/>
    <w:rsid w:val="00CA69D0"/>
    <w:rsid w:val="00CA7D1B"/>
    <w:rsid w:val="00CB2E97"/>
    <w:rsid w:val="00CB3E40"/>
    <w:rsid w:val="00CB572D"/>
    <w:rsid w:val="00CB5A46"/>
    <w:rsid w:val="00CB658E"/>
    <w:rsid w:val="00CB76D1"/>
    <w:rsid w:val="00CC196A"/>
    <w:rsid w:val="00CC1D15"/>
    <w:rsid w:val="00CC2F6A"/>
    <w:rsid w:val="00CC44D9"/>
    <w:rsid w:val="00CC7605"/>
    <w:rsid w:val="00CD0CA2"/>
    <w:rsid w:val="00CD0D9F"/>
    <w:rsid w:val="00CD1C7B"/>
    <w:rsid w:val="00CD1F68"/>
    <w:rsid w:val="00CD4025"/>
    <w:rsid w:val="00CD6C06"/>
    <w:rsid w:val="00CE2164"/>
    <w:rsid w:val="00CE3824"/>
    <w:rsid w:val="00CE496C"/>
    <w:rsid w:val="00CE4EF7"/>
    <w:rsid w:val="00CE54D1"/>
    <w:rsid w:val="00CE5C84"/>
    <w:rsid w:val="00CE7368"/>
    <w:rsid w:val="00CE7613"/>
    <w:rsid w:val="00CF2064"/>
    <w:rsid w:val="00CF3200"/>
    <w:rsid w:val="00CF32A7"/>
    <w:rsid w:val="00CF367C"/>
    <w:rsid w:val="00CF384F"/>
    <w:rsid w:val="00CF5361"/>
    <w:rsid w:val="00CF54BB"/>
    <w:rsid w:val="00CF6630"/>
    <w:rsid w:val="00CF77E2"/>
    <w:rsid w:val="00CF7986"/>
    <w:rsid w:val="00CF7F6C"/>
    <w:rsid w:val="00D000AD"/>
    <w:rsid w:val="00D00B0F"/>
    <w:rsid w:val="00D014E7"/>
    <w:rsid w:val="00D02438"/>
    <w:rsid w:val="00D0291E"/>
    <w:rsid w:val="00D03D5A"/>
    <w:rsid w:val="00D04A3B"/>
    <w:rsid w:val="00D0707C"/>
    <w:rsid w:val="00D072E2"/>
    <w:rsid w:val="00D1023F"/>
    <w:rsid w:val="00D10AB0"/>
    <w:rsid w:val="00D129B6"/>
    <w:rsid w:val="00D13988"/>
    <w:rsid w:val="00D140BE"/>
    <w:rsid w:val="00D15084"/>
    <w:rsid w:val="00D1562B"/>
    <w:rsid w:val="00D15A81"/>
    <w:rsid w:val="00D17ABD"/>
    <w:rsid w:val="00D20680"/>
    <w:rsid w:val="00D20AE3"/>
    <w:rsid w:val="00D20F0E"/>
    <w:rsid w:val="00D229CF"/>
    <w:rsid w:val="00D23A75"/>
    <w:rsid w:val="00D267ED"/>
    <w:rsid w:val="00D26B80"/>
    <w:rsid w:val="00D27834"/>
    <w:rsid w:val="00D27D14"/>
    <w:rsid w:val="00D329C7"/>
    <w:rsid w:val="00D34D98"/>
    <w:rsid w:val="00D34E97"/>
    <w:rsid w:val="00D34F3C"/>
    <w:rsid w:val="00D356E0"/>
    <w:rsid w:val="00D3791D"/>
    <w:rsid w:val="00D4097D"/>
    <w:rsid w:val="00D40A4B"/>
    <w:rsid w:val="00D4156A"/>
    <w:rsid w:val="00D416A3"/>
    <w:rsid w:val="00D44D1B"/>
    <w:rsid w:val="00D46CD3"/>
    <w:rsid w:val="00D50A03"/>
    <w:rsid w:val="00D54699"/>
    <w:rsid w:val="00D55B2D"/>
    <w:rsid w:val="00D563B9"/>
    <w:rsid w:val="00D56540"/>
    <w:rsid w:val="00D56D0E"/>
    <w:rsid w:val="00D6152F"/>
    <w:rsid w:val="00D63234"/>
    <w:rsid w:val="00D63B46"/>
    <w:rsid w:val="00D64D30"/>
    <w:rsid w:val="00D65132"/>
    <w:rsid w:val="00D67106"/>
    <w:rsid w:val="00D675D3"/>
    <w:rsid w:val="00D70713"/>
    <w:rsid w:val="00D70AAD"/>
    <w:rsid w:val="00D7122A"/>
    <w:rsid w:val="00D71DB0"/>
    <w:rsid w:val="00D739B5"/>
    <w:rsid w:val="00D73FBB"/>
    <w:rsid w:val="00D74CD5"/>
    <w:rsid w:val="00D751F9"/>
    <w:rsid w:val="00D75B40"/>
    <w:rsid w:val="00D76ADA"/>
    <w:rsid w:val="00D773E1"/>
    <w:rsid w:val="00D7760B"/>
    <w:rsid w:val="00D77D51"/>
    <w:rsid w:val="00D8086A"/>
    <w:rsid w:val="00D81D7F"/>
    <w:rsid w:val="00D8210D"/>
    <w:rsid w:val="00D83C94"/>
    <w:rsid w:val="00D84E6F"/>
    <w:rsid w:val="00D86A13"/>
    <w:rsid w:val="00D86C28"/>
    <w:rsid w:val="00D86E17"/>
    <w:rsid w:val="00D872A1"/>
    <w:rsid w:val="00D8778B"/>
    <w:rsid w:val="00D9028B"/>
    <w:rsid w:val="00D9043C"/>
    <w:rsid w:val="00D928E0"/>
    <w:rsid w:val="00D92BD4"/>
    <w:rsid w:val="00D9460A"/>
    <w:rsid w:val="00DA0387"/>
    <w:rsid w:val="00DA1CAB"/>
    <w:rsid w:val="00DA2E36"/>
    <w:rsid w:val="00DA77D4"/>
    <w:rsid w:val="00DB1F60"/>
    <w:rsid w:val="00DB21BC"/>
    <w:rsid w:val="00DB3910"/>
    <w:rsid w:val="00DB4254"/>
    <w:rsid w:val="00DB5A4E"/>
    <w:rsid w:val="00DB5C14"/>
    <w:rsid w:val="00DB73C3"/>
    <w:rsid w:val="00DC0CCF"/>
    <w:rsid w:val="00DC2E2D"/>
    <w:rsid w:val="00DC2ED4"/>
    <w:rsid w:val="00DC3860"/>
    <w:rsid w:val="00DC3E1B"/>
    <w:rsid w:val="00DC4027"/>
    <w:rsid w:val="00DC66DF"/>
    <w:rsid w:val="00DC73C9"/>
    <w:rsid w:val="00DC7A82"/>
    <w:rsid w:val="00DD0DE4"/>
    <w:rsid w:val="00DD28A1"/>
    <w:rsid w:val="00DD3892"/>
    <w:rsid w:val="00DD4DD8"/>
    <w:rsid w:val="00DD545E"/>
    <w:rsid w:val="00DD7EEF"/>
    <w:rsid w:val="00DE05CB"/>
    <w:rsid w:val="00DE31F9"/>
    <w:rsid w:val="00DE34E7"/>
    <w:rsid w:val="00DE671C"/>
    <w:rsid w:val="00DE6A38"/>
    <w:rsid w:val="00DE6AFC"/>
    <w:rsid w:val="00DE7D12"/>
    <w:rsid w:val="00DF0291"/>
    <w:rsid w:val="00DF04A3"/>
    <w:rsid w:val="00DF0A85"/>
    <w:rsid w:val="00DF0DDD"/>
    <w:rsid w:val="00DF1893"/>
    <w:rsid w:val="00DF1C6B"/>
    <w:rsid w:val="00DF2859"/>
    <w:rsid w:val="00DF3554"/>
    <w:rsid w:val="00DF436F"/>
    <w:rsid w:val="00DF6E10"/>
    <w:rsid w:val="00DF7753"/>
    <w:rsid w:val="00E010AC"/>
    <w:rsid w:val="00E01A19"/>
    <w:rsid w:val="00E0461E"/>
    <w:rsid w:val="00E062E9"/>
    <w:rsid w:val="00E1141B"/>
    <w:rsid w:val="00E14B72"/>
    <w:rsid w:val="00E14D02"/>
    <w:rsid w:val="00E15671"/>
    <w:rsid w:val="00E21F83"/>
    <w:rsid w:val="00E24FC7"/>
    <w:rsid w:val="00E25A6D"/>
    <w:rsid w:val="00E27DE4"/>
    <w:rsid w:val="00E27EC7"/>
    <w:rsid w:val="00E30E20"/>
    <w:rsid w:val="00E31C9F"/>
    <w:rsid w:val="00E32771"/>
    <w:rsid w:val="00E349BB"/>
    <w:rsid w:val="00E36EB9"/>
    <w:rsid w:val="00E373A0"/>
    <w:rsid w:val="00E40D88"/>
    <w:rsid w:val="00E4115B"/>
    <w:rsid w:val="00E42139"/>
    <w:rsid w:val="00E42EBA"/>
    <w:rsid w:val="00E43AD6"/>
    <w:rsid w:val="00E43C2B"/>
    <w:rsid w:val="00E43D95"/>
    <w:rsid w:val="00E45ACC"/>
    <w:rsid w:val="00E45E49"/>
    <w:rsid w:val="00E46A9B"/>
    <w:rsid w:val="00E47B7E"/>
    <w:rsid w:val="00E51F14"/>
    <w:rsid w:val="00E523BD"/>
    <w:rsid w:val="00E536D0"/>
    <w:rsid w:val="00E574AC"/>
    <w:rsid w:val="00E61D3A"/>
    <w:rsid w:val="00E61EE4"/>
    <w:rsid w:val="00E6279E"/>
    <w:rsid w:val="00E62AB0"/>
    <w:rsid w:val="00E644A3"/>
    <w:rsid w:val="00E65A87"/>
    <w:rsid w:val="00E65F27"/>
    <w:rsid w:val="00E71F4D"/>
    <w:rsid w:val="00E722D3"/>
    <w:rsid w:val="00E74BDC"/>
    <w:rsid w:val="00E75FF4"/>
    <w:rsid w:val="00E7665C"/>
    <w:rsid w:val="00E7784F"/>
    <w:rsid w:val="00E810A1"/>
    <w:rsid w:val="00E812B5"/>
    <w:rsid w:val="00E81497"/>
    <w:rsid w:val="00E81CC7"/>
    <w:rsid w:val="00E81F22"/>
    <w:rsid w:val="00E82468"/>
    <w:rsid w:val="00E8286D"/>
    <w:rsid w:val="00E83BF0"/>
    <w:rsid w:val="00E85E30"/>
    <w:rsid w:val="00E85F8F"/>
    <w:rsid w:val="00E865F7"/>
    <w:rsid w:val="00E923D7"/>
    <w:rsid w:val="00E92AB0"/>
    <w:rsid w:val="00E9513F"/>
    <w:rsid w:val="00EA0737"/>
    <w:rsid w:val="00EA68CA"/>
    <w:rsid w:val="00EA7A17"/>
    <w:rsid w:val="00EB13EB"/>
    <w:rsid w:val="00EB3516"/>
    <w:rsid w:val="00EB4613"/>
    <w:rsid w:val="00EB4C14"/>
    <w:rsid w:val="00EB52B3"/>
    <w:rsid w:val="00EB6A8D"/>
    <w:rsid w:val="00EB70A4"/>
    <w:rsid w:val="00EB754F"/>
    <w:rsid w:val="00EC16EB"/>
    <w:rsid w:val="00EC2708"/>
    <w:rsid w:val="00EC3DB2"/>
    <w:rsid w:val="00EC5012"/>
    <w:rsid w:val="00EC72B0"/>
    <w:rsid w:val="00EC76BE"/>
    <w:rsid w:val="00ED1F08"/>
    <w:rsid w:val="00ED2859"/>
    <w:rsid w:val="00ED4D11"/>
    <w:rsid w:val="00ED56DF"/>
    <w:rsid w:val="00ED59B0"/>
    <w:rsid w:val="00ED5D8D"/>
    <w:rsid w:val="00ED72E5"/>
    <w:rsid w:val="00EE1C0D"/>
    <w:rsid w:val="00EE3E92"/>
    <w:rsid w:val="00EE48F4"/>
    <w:rsid w:val="00EE6785"/>
    <w:rsid w:val="00EE6B61"/>
    <w:rsid w:val="00EF0F85"/>
    <w:rsid w:val="00EF1556"/>
    <w:rsid w:val="00EF36FB"/>
    <w:rsid w:val="00EF480B"/>
    <w:rsid w:val="00EF7052"/>
    <w:rsid w:val="00EF7EAF"/>
    <w:rsid w:val="00F0040B"/>
    <w:rsid w:val="00F00CE9"/>
    <w:rsid w:val="00F02CF3"/>
    <w:rsid w:val="00F02D4B"/>
    <w:rsid w:val="00F03215"/>
    <w:rsid w:val="00F040D2"/>
    <w:rsid w:val="00F04E6C"/>
    <w:rsid w:val="00F10EB6"/>
    <w:rsid w:val="00F11DC3"/>
    <w:rsid w:val="00F11FF2"/>
    <w:rsid w:val="00F1210C"/>
    <w:rsid w:val="00F125C4"/>
    <w:rsid w:val="00F14DE3"/>
    <w:rsid w:val="00F15DB0"/>
    <w:rsid w:val="00F1669D"/>
    <w:rsid w:val="00F177E2"/>
    <w:rsid w:val="00F20177"/>
    <w:rsid w:val="00F217F3"/>
    <w:rsid w:val="00F25128"/>
    <w:rsid w:val="00F259D0"/>
    <w:rsid w:val="00F263A7"/>
    <w:rsid w:val="00F317FD"/>
    <w:rsid w:val="00F35810"/>
    <w:rsid w:val="00F36F00"/>
    <w:rsid w:val="00F37CC4"/>
    <w:rsid w:val="00F408B6"/>
    <w:rsid w:val="00F416CC"/>
    <w:rsid w:val="00F42BD2"/>
    <w:rsid w:val="00F43108"/>
    <w:rsid w:val="00F432D5"/>
    <w:rsid w:val="00F46C7D"/>
    <w:rsid w:val="00F476AE"/>
    <w:rsid w:val="00F47F8C"/>
    <w:rsid w:val="00F505FF"/>
    <w:rsid w:val="00F53AD8"/>
    <w:rsid w:val="00F5766F"/>
    <w:rsid w:val="00F57869"/>
    <w:rsid w:val="00F611DC"/>
    <w:rsid w:val="00F61F87"/>
    <w:rsid w:val="00F625AC"/>
    <w:rsid w:val="00F62ADD"/>
    <w:rsid w:val="00F63787"/>
    <w:rsid w:val="00F64A1A"/>
    <w:rsid w:val="00F65B7F"/>
    <w:rsid w:val="00F669E8"/>
    <w:rsid w:val="00F74468"/>
    <w:rsid w:val="00F75970"/>
    <w:rsid w:val="00F81399"/>
    <w:rsid w:val="00F8185C"/>
    <w:rsid w:val="00F82D3E"/>
    <w:rsid w:val="00F8330D"/>
    <w:rsid w:val="00F853F8"/>
    <w:rsid w:val="00F854CA"/>
    <w:rsid w:val="00F8682A"/>
    <w:rsid w:val="00F87C7E"/>
    <w:rsid w:val="00F90CC8"/>
    <w:rsid w:val="00F91035"/>
    <w:rsid w:val="00F9119E"/>
    <w:rsid w:val="00F92B6C"/>
    <w:rsid w:val="00F93105"/>
    <w:rsid w:val="00F9412B"/>
    <w:rsid w:val="00F94641"/>
    <w:rsid w:val="00F94820"/>
    <w:rsid w:val="00F951A3"/>
    <w:rsid w:val="00F97FB5"/>
    <w:rsid w:val="00FA049D"/>
    <w:rsid w:val="00FA1266"/>
    <w:rsid w:val="00FA441E"/>
    <w:rsid w:val="00FA557D"/>
    <w:rsid w:val="00FA6319"/>
    <w:rsid w:val="00FB03C1"/>
    <w:rsid w:val="00FB2C50"/>
    <w:rsid w:val="00FB380F"/>
    <w:rsid w:val="00FB3A27"/>
    <w:rsid w:val="00FB5F93"/>
    <w:rsid w:val="00FB75F4"/>
    <w:rsid w:val="00FC09C6"/>
    <w:rsid w:val="00FC1107"/>
    <w:rsid w:val="00FC2059"/>
    <w:rsid w:val="00FC34D9"/>
    <w:rsid w:val="00FC40AF"/>
    <w:rsid w:val="00FC47B8"/>
    <w:rsid w:val="00FC5C9E"/>
    <w:rsid w:val="00FD05E5"/>
    <w:rsid w:val="00FD1FA2"/>
    <w:rsid w:val="00FD3C20"/>
    <w:rsid w:val="00FD4AAC"/>
    <w:rsid w:val="00FD680C"/>
    <w:rsid w:val="00FE141C"/>
    <w:rsid w:val="00FE2CC9"/>
    <w:rsid w:val="00FE4868"/>
    <w:rsid w:val="00FE5092"/>
    <w:rsid w:val="00FE54A3"/>
    <w:rsid w:val="00FE58AF"/>
    <w:rsid w:val="00FE6D25"/>
    <w:rsid w:val="00FF0346"/>
    <w:rsid w:val="00FF1385"/>
    <w:rsid w:val="00FF1DF5"/>
    <w:rsid w:val="00FF350E"/>
    <w:rsid w:val="00FF5E72"/>
    <w:rsid w:val="00FF6B9C"/>
    <w:rsid w:val="00FF72B5"/>
    <w:rsid w:val="00FF77D7"/>
    <w:rsid w:val="00FF7E19"/>
  </w:rsids>
  <m:mathPr>
    <m:mathFont m:val="Cambria Math"/>
    <m:brkBin m:val="before"/>
    <m:brkBinSub m:val="--"/>
    <m:smallFrac m:val="0"/>
    <m:dispDef/>
    <m:lMargin m:val="0"/>
    <m:rMargin m:val="0"/>
    <m:defJc m:val="centerGroup"/>
    <m:wrapIndent m:val="1440"/>
    <m:intLim m:val="subSup"/>
    <m:naryLim m:val="undOvr"/>
  </m:mathPr>
  <w:attachedSchema w:val="https://www.gs1.dk/gs1-standarder/identifikation/gln-global-location-number/"/>
  <w:attachedSchema w:val="https://motorregister.skat.dk/"/>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v:fill color="white" on="f"/>
      <v:stroke weight=".5pt"/>
    </o:shapedefaults>
    <o:shapelayout v:ext="edit">
      <o:idmap v:ext="edit" data="1"/>
    </o:shapelayout>
  </w:shapeDefaults>
  <w:decimalSymbol w:val=","/>
  <w:listSeparator w:val=";"/>
  <w15:docId w15:val="{27DFCC96-279C-4567-89B8-1AB3AA7C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3" w:unhideWhenUsed="1" w:qFormat="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734"/>
  </w:style>
  <w:style w:type="paragraph" w:styleId="Overskrift1">
    <w:name w:val="heading 1"/>
    <w:basedOn w:val="Normal"/>
    <w:next w:val="Normal"/>
    <w:link w:val="Overskrift1Tegn"/>
    <w:uiPriority w:val="9"/>
    <w:qFormat/>
    <w:rsid w:val="00833DD8"/>
    <w:pPr>
      <w:keepNext/>
      <w:numPr>
        <w:numId w:val="29"/>
      </w:numPr>
      <w:suppressAutoHyphens/>
      <w:spacing w:after="0" w:line="500" w:lineRule="atLeast"/>
      <w:contextualSpacing/>
      <w:outlineLvl w:val="0"/>
    </w:pPr>
    <w:rPr>
      <w:rFonts w:ascii="Arial" w:hAnsi="Arial" w:cs="Arial"/>
      <w:bCs/>
      <w:sz w:val="40"/>
      <w:szCs w:val="32"/>
      <w:lang w:eastAsia="en-US"/>
    </w:rPr>
  </w:style>
  <w:style w:type="paragraph" w:styleId="Overskrift2">
    <w:name w:val="heading 2"/>
    <w:aliases w:val="Heading,Afsnit"/>
    <w:basedOn w:val="Normal"/>
    <w:next w:val="Normal"/>
    <w:link w:val="Overskrift2Tegn"/>
    <w:qFormat/>
    <w:rsid w:val="00833DD8"/>
    <w:pPr>
      <w:keepNext/>
      <w:numPr>
        <w:ilvl w:val="1"/>
        <w:numId w:val="29"/>
      </w:numPr>
      <w:suppressAutoHyphens/>
      <w:spacing w:before="560" w:after="0" w:line="360" w:lineRule="atLeast"/>
      <w:contextualSpacing/>
      <w:outlineLvl w:val="1"/>
    </w:pPr>
    <w:rPr>
      <w:rFonts w:cs="Arial"/>
      <w:bCs/>
      <w:iCs/>
      <w:sz w:val="32"/>
      <w:szCs w:val="28"/>
      <w:lang w:eastAsia="en-US"/>
    </w:rPr>
  </w:style>
  <w:style w:type="paragraph" w:styleId="Overskrift3">
    <w:name w:val="heading 3"/>
    <w:aliases w:val="Sub Heading,H3,H31,H32,H33,H34,H35,H36,H37,H38,H39,H310,H311,H321,H331,H341,H351,H361,H371,H312,H322,H332,H342,H352,H362,H372,H313,H323,H333,H343,H353,H363,H373,H314,H324,H334,H344,H354,H364,H374,H315,H325,H335,H345,H355,H365,H375"/>
    <w:basedOn w:val="Normal"/>
    <w:next w:val="Normal"/>
    <w:link w:val="Overskrift3Tegn"/>
    <w:qFormat/>
    <w:rsid w:val="00371A26"/>
    <w:pPr>
      <w:keepNext/>
      <w:numPr>
        <w:ilvl w:val="2"/>
        <w:numId w:val="18"/>
      </w:numPr>
      <w:suppressAutoHyphens/>
      <w:spacing w:before="280" w:after="0"/>
      <w:ind w:firstLine="273"/>
      <w:contextualSpacing/>
      <w:outlineLvl w:val="2"/>
    </w:pPr>
    <w:rPr>
      <w:rFonts w:ascii="Arial" w:hAnsi="Arial" w:cs="Arial"/>
      <w:bCs/>
      <w:sz w:val="22"/>
      <w:szCs w:val="26"/>
      <w:lang w:eastAsia="en-US"/>
    </w:rPr>
  </w:style>
  <w:style w:type="paragraph" w:styleId="Overskrift4">
    <w:name w:val="heading 4"/>
    <w:basedOn w:val="Normal"/>
    <w:next w:val="Normal"/>
    <w:link w:val="Overskrift4Tegn"/>
    <w:uiPriority w:val="9"/>
    <w:qFormat/>
    <w:rsid w:val="00833DD8"/>
    <w:pPr>
      <w:keepNext/>
      <w:numPr>
        <w:ilvl w:val="3"/>
        <w:numId w:val="29"/>
      </w:numPr>
      <w:spacing w:before="280" w:after="0"/>
      <w:contextualSpacing/>
      <w:outlineLvl w:val="3"/>
    </w:pPr>
    <w:rPr>
      <w:bCs/>
      <w:i/>
      <w:szCs w:val="28"/>
      <w:lang w:eastAsia="en-US"/>
    </w:rPr>
  </w:style>
  <w:style w:type="paragraph" w:styleId="Overskrift5">
    <w:name w:val="heading 5"/>
    <w:basedOn w:val="Normal"/>
    <w:next w:val="Normal"/>
    <w:link w:val="Overskrift5Tegn"/>
    <w:uiPriority w:val="9"/>
    <w:qFormat/>
    <w:rsid w:val="00833DD8"/>
    <w:pPr>
      <w:numPr>
        <w:ilvl w:val="4"/>
        <w:numId w:val="29"/>
      </w:numPr>
      <w:outlineLvl w:val="4"/>
    </w:pPr>
    <w:rPr>
      <w:bCs/>
      <w:iCs/>
      <w:szCs w:val="26"/>
      <w:lang w:eastAsia="en-US"/>
    </w:rPr>
  </w:style>
  <w:style w:type="paragraph" w:styleId="Overskrift6">
    <w:name w:val="heading 6"/>
    <w:basedOn w:val="Normal"/>
    <w:next w:val="Normal"/>
    <w:link w:val="Overskrift6Tegn"/>
    <w:uiPriority w:val="9"/>
    <w:semiHidden/>
    <w:qFormat/>
    <w:rsid w:val="00833DD8"/>
    <w:pPr>
      <w:numPr>
        <w:ilvl w:val="5"/>
        <w:numId w:val="29"/>
      </w:numPr>
      <w:outlineLvl w:val="5"/>
    </w:pPr>
    <w:rPr>
      <w:b/>
      <w:bCs/>
      <w:szCs w:val="22"/>
      <w:lang w:eastAsia="en-US"/>
    </w:rPr>
  </w:style>
  <w:style w:type="paragraph" w:styleId="Overskrift7">
    <w:name w:val="heading 7"/>
    <w:basedOn w:val="Normal"/>
    <w:next w:val="Normal"/>
    <w:link w:val="Overskrift7Tegn"/>
    <w:uiPriority w:val="9"/>
    <w:semiHidden/>
    <w:qFormat/>
    <w:rsid w:val="00833DD8"/>
    <w:pPr>
      <w:numPr>
        <w:ilvl w:val="6"/>
        <w:numId w:val="29"/>
      </w:numPr>
      <w:outlineLvl w:val="6"/>
    </w:pPr>
    <w:rPr>
      <w:b/>
      <w:lang w:eastAsia="en-US"/>
    </w:rPr>
  </w:style>
  <w:style w:type="paragraph" w:styleId="Overskrift8">
    <w:name w:val="heading 8"/>
    <w:basedOn w:val="Normal"/>
    <w:next w:val="Normal"/>
    <w:link w:val="Overskrift8Tegn"/>
    <w:uiPriority w:val="9"/>
    <w:semiHidden/>
    <w:qFormat/>
    <w:rsid w:val="00833DD8"/>
    <w:pPr>
      <w:numPr>
        <w:ilvl w:val="7"/>
        <w:numId w:val="29"/>
      </w:numPr>
      <w:outlineLvl w:val="7"/>
    </w:pPr>
    <w:rPr>
      <w:b/>
      <w:iCs/>
      <w:lang w:eastAsia="en-US"/>
    </w:rPr>
  </w:style>
  <w:style w:type="paragraph" w:styleId="Overskrift9">
    <w:name w:val="heading 9"/>
    <w:basedOn w:val="Normal"/>
    <w:next w:val="Normal"/>
    <w:link w:val="Overskrift9Tegn"/>
    <w:uiPriority w:val="9"/>
    <w:semiHidden/>
    <w:qFormat/>
    <w:rsid w:val="00833DD8"/>
    <w:pPr>
      <w:numPr>
        <w:ilvl w:val="8"/>
        <w:numId w:val="29"/>
      </w:numPr>
      <w:outlineLvl w:val="8"/>
    </w:pPr>
    <w:rPr>
      <w:rFonts w:cs="Arial"/>
      <w:b/>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833DD8"/>
    <w:pPr>
      <w:numPr>
        <w:numId w:val="3"/>
      </w:numPr>
    </w:pPr>
  </w:style>
  <w:style w:type="paragraph" w:styleId="Bloktekst">
    <w:name w:val="Block Text"/>
    <w:basedOn w:val="Normal"/>
    <w:uiPriority w:val="99"/>
    <w:semiHidden/>
    <w:rsid w:val="00833DD8"/>
    <w:pPr>
      <w:spacing w:after="120"/>
      <w:ind w:left="1440" w:right="1440"/>
    </w:pPr>
  </w:style>
  <w:style w:type="paragraph" w:styleId="Brdtekst">
    <w:name w:val="Body Text"/>
    <w:basedOn w:val="Normal"/>
    <w:uiPriority w:val="99"/>
    <w:semiHidden/>
    <w:rsid w:val="00833DD8"/>
    <w:pPr>
      <w:spacing w:after="120"/>
    </w:pPr>
  </w:style>
  <w:style w:type="paragraph" w:styleId="Brdtekst2">
    <w:name w:val="Body Text 2"/>
    <w:basedOn w:val="Normal"/>
    <w:uiPriority w:val="99"/>
    <w:semiHidden/>
    <w:rsid w:val="00833DD8"/>
    <w:pPr>
      <w:spacing w:after="120" w:line="480" w:lineRule="auto"/>
    </w:pPr>
  </w:style>
  <w:style w:type="paragraph" w:styleId="Brdtekst3">
    <w:name w:val="Body Text 3"/>
    <w:basedOn w:val="Normal"/>
    <w:uiPriority w:val="99"/>
    <w:semiHidden/>
    <w:rsid w:val="00833DD8"/>
    <w:pPr>
      <w:spacing w:after="120"/>
    </w:pPr>
    <w:rPr>
      <w:sz w:val="16"/>
      <w:szCs w:val="16"/>
    </w:rPr>
  </w:style>
  <w:style w:type="paragraph" w:styleId="Brdtekst-frstelinjeindrykning1">
    <w:name w:val="Body Text First Indent"/>
    <w:basedOn w:val="Brdtekst"/>
    <w:uiPriority w:val="99"/>
    <w:semiHidden/>
    <w:rsid w:val="00833DD8"/>
    <w:pPr>
      <w:ind w:firstLine="210"/>
    </w:pPr>
  </w:style>
  <w:style w:type="paragraph" w:styleId="Brdtekstindrykning">
    <w:name w:val="Body Text Indent"/>
    <w:basedOn w:val="Normal"/>
    <w:uiPriority w:val="99"/>
    <w:semiHidden/>
    <w:rsid w:val="00833DD8"/>
    <w:pPr>
      <w:spacing w:after="120"/>
      <w:ind w:left="283"/>
    </w:pPr>
  </w:style>
  <w:style w:type="paragraph" w:styleId="Brdtekst-frstelinjeindrykning2">
    <w:name w:val="Body Text First Indent 2"/>
    <w:basedOn w:val="Brdtekstindrykning"/>
    <w:uiPriority w:val="99"/>
    <w:semiHidden/>
    <w:rsid w:val="00833DD8"/>
    <w:pPr>
      <w:ind w:firstLine="210"/>
    </w:pPr>
  </w:style>
  <w:style w:type="paragraph" w:styleId="Brdtekstindrykning2">
    <w:name w:val="Body Text Indent 2"/>
    <w:basedOn w:val="Normal"/>
    <w:uiPriority w:val="99"/>
    <w:semiHidden/>
    <w:rsid w:val="00833DD8"/>
    <w:pPr>
      <w:spacing w:after="120" w:line="480" w:lineRule="auto"/>
      <w:ind w:left="283"/>
    </w:pPr>
  </w:style>
  <w:style w:type="paragraph" w:styleId="Brdtekstindrykning3">
    <w:name w:val="Body Text Indent 3"/>
    <w:basedOn w:val="Normal"/>
    <w:uiPriority w:val="99"/>
    <w:semiHidden/>
    <w:rsid w:val="00833DD8"/>
    <w:pPr>
      <w:spacing w:after="120"/>
      <w:ind w:left="283"/>
    </w:pPr>
    <w:rPr>
      <w:sz w:val="16"/>
      <w:szCs w:val="16"/>
    </w:rPr>
  </w:style>
  <w:style w:type="paragraph" w:styleId="Billedtekst">
    <w:name w:val="caption"/>
    <w:basedOn w:val="Normal"/>
    <w:next w:val="Normal"/>
    <w:uiPriority w:val="35"/>
    <w:qFormat/>
    <w:rsid w:val="00833DD8"/>
    <w:pPr>
      <w:keepNext/>
      <w:tabs>
        <w:tab w:val="left" w:pos="340"/>
      </w:tabs>
      <w:spacing w:before="170" w:after="0"/>
      <w:ind w:left="227" w:right="227"/>
      <w:contextualSpacing/>
    </w:pPr>
    <w:rPr>
      <w:rFonts w:ascii="Arial" w:hAnsi="Arial"/>
      <w:b/>
      <w:bCs/>
      <w:color w:val="031D5C"/>
      <w:sz w:val="15"/>
      <w:szCs w:val="20"/>
      <w:lang w:eastAsia="en-US"/>
    </w:rPr>
  </w:style>
  <w:style w:type="paragraph" w:styleId="Sluthilsen">
    <w:name w:val="Closing"/>
    <w:basedOn w:val="Normal"/>
    <w:uiPriority w:val="99"/>
    <w:semiHidden/>
    <w:rsid w:val="00833DD8"/>
    <w:pPr>
      <w:ind w:left="4252"/>
    </w:pPr>
  </w:style>
  <w:style w:type="paragraph" w:styleId="Dato">
    <w:name w:val="Date"/>
    <w:basedOn w:val="Normal"/>
    <w:next w:val="Normal"/>
    <w:uiPriority w:val="99"/>
    <w:semiHidden/>
    <w:rsid w:val="00833DD8"/>
  </w:style>
  <w:style w:type="paragraph" w:styleId="Mailsignatur">
    <w:name w:val="E-mail Signature"/>
    <w:basedOn w:val="Normal"/>
    <w:uiPriority w:val="99"/>
    <w:semiHidden/>
    <w:rsid w:val="00833DD8"/>
  </w:style>
  <w:style w:type="character" w:styleId="Fremhv">
    <w:name w:val="Emphasis"/>
    <w:basedOn w:val="Standardskrifttypeiafsnit"/>
    <w:uiPriority w:val="20"/>
    <w:qFormat/>
    <w:rsid w:val="00833DD8"/>
    <w:rPr>
      <w:i/>
      <w:iCs/>
    </w:rPr>
  </w:style>
  <w:style w:type="character" w:styleId="Slutnotehenvisning">
    <w:name w:val="endnote reference"/>
    <w:basedOn w:val="Standardskrifttypeiafsnit"/>
    <w:uiPriority w:val="99"/>
    <w:semiHidden/>
    <w:rsid w:val="00833DD8"/>
    <w:rPr>
      <w:vertAlign w:val="superscript"/>
    </w:rPr>
  </w:style>
  <w:style w:type="paragraph" w:styleId="Slutnotetekst">
    <w:name w:val="endnote text"/>
    <w:basedOn w:val="Normal"/>
    <w:uiPriority w:val="99"/>
    <w:semiHidden/>
    <w:rsid w:val="00833DD8"/>
    <w:pPr>
      <w:spacing w:after="0" w:line="240" w:lineRule="auto"/>
    </w:pPr>
    <w:rPr>
      <w:sz w:val="18"/>
      <w:szCs w:val="20"/>
    </w:rPr>
  </w:style>
  <w:style w:type="paragraph" w:styleId="Modtageradresse">
    <w:name w:val="envelope address"/>
    <w:basedOn w:val="Normal"/>
    <w:uiPriority w:val="99"/>
    <w:semiHidden/>
    <w:rsid w:val="00833DD8"/>
    <w:pPr>
      <w:framePr w:w="7920" w:h="1980" w:hRule="exact" w:hSpace="141" w:wrap="auto" w:hAnchor="page" w:xAlign="center" w:yAlign="bottom"/>
      <w:ind w:left="2880"/>
    </w:pPr>
    <w:rPr>
      <w:rFonts w:cs="Arial"/>
    </w:rPr>
  </w:style>
  <w:style w:type="paragraph" w:styleId="Afsenderadresse">
    <w:name w:val="envelope return"/>
    <w:basedOn w:val="Normal"/>
    <w:uiPriority w:val="99"/>
    <w:semiHidden/>
    <w:rsid w:val="00833DD8"/>
    <w:rPr>
      <w:rFonts w:cs="Arial"/>
      <w:szCs w:val="20"/>
    </w:rPr>
  </w:style>
  <w:style w:type="character" w:styleId="Fodnotehenvisning">
    <w:name w:val="footnote reference"/>
    <w:basedOn w:val="Standardskrifttypeiafsnit"/>
    <w:uiPriority w:val="99"/>
    <w:rsid w:val="00833DD8"/>
    <w:rPr>
      <w:vertAlign w:val="superscript"/>
    </w:rPr>
  </w:style>
  <w:style w:type="paragraph" w:styleId="Fodnotetekst">
    <w:name w:val="footnote text"/>
    <w:basedOn w:val="Normal"/>
    <w:link w:val="FodnotetekstTegn"/>
    <w:uiPriority w:val="99"/>
    <w:rsid w:val="00833DD8"/>
    <w:pPr>
      <w:spacing w:after="0" w:line="240" w:lineRule="auto"/>
    </w:pPr>
    <w:rPr>
      <w:sz w:val="18"/>
      <w:szCs w:val="20"/>
    </w:rPr>
  </w:style>
  <w:style w:type="character" w:styleId="HTML-akronym">
    <w:name w:val="HTML Acronym"/>
    <w:basedOn w:val="Standardskrifttypeiafsnit"/>
    <w:uiPriority w:val="99"/>
    <w:semiHidden/>
    <w:rsid w:val="00833DD8"/>
  </w:style>
  <w:style w:type="paragraph" w:styleId="HTML-adresse">
    <w:name w:val="HTML Address"/>
    <w:basedOn w:val="Normal"/>
    <w:uiPriority w:val="99"/>
    <w:semiHidden/>
    <w:rsid w:val="00833DD8"/>
    <w:rPr>
      <w:i/>
      <w:iCs/>
    </w:rPr>
  </w:style>
  <w:style w:type="character" w:styleId="HTML-citat">
    <w:name w:val="HTML Cite"/>
    <w:basedOn w:val="Standardskrifttypeiafsnit"/>
    <w:uiPriority w:val="99"/>
    <w:semiHidden/>
    <w:rsid w:val="00833DD8"/>
    <w:rPr>
      <w:i/>
      <w:iCs/>
    </w:rPr>
  </w:style>
  <w:style w:type="character" w:styleId="HTML-kode">
    <w:name w:val="HTML Code"/>
    <w:basedOn w:val="Standardskrifttypeiafsnit"/>
    <w:uiPriority w:val="99"/>
    <w:semiHidden/>
    <w:rsid w:val="00833DD8"/>
    <w:rPr>
      <w:rFonts w:ascii="Courier New" w:hAnsi="Courier New" w:cs="Courier New"/>
      <w:sz w:val="20"/>
      <w:szCs w:val="20"/>
    </w:rPr>
  </w:style>
  <w:style w:type="character" w:styleId="HTML-definition">
    <w:name w:val="HTML Definition"/>
    <w:basedOn w:val="Standardskrifttypeiafsnit"/>
    <w:uiPriority w:val="99"/>
    <w:semiHidden/>
    <w:rsid w:val="00833DD8"/>
    <w:rPr>
      <w:i/>
      <w:iCs/>
    </w:rPr>
  </w:style>
  <w:style w:type="character" w:styleId="HTML-tastatur">
    <w:name w:val="HTML Keyboard"/>
    <w:basedOn w:val="Standardskrifttypeiafsnit"/>
    <w:uiPriority w:val="99"/>
    <w:semiHidden/>
    <w:rsid w:val="00833DD8"/>
    <w:rPr>
      <w:rFonts w:ascii="Courier New" w:hAnsi="Courier New" w:cs="Courier New"/>
      <w:sz w:val="20"/>
      <w:szCs w:val="20"/>
    </w:rPr>
  </w:style>
  <w:style w:type="paragraph" w:styleId="FormateretHTML">
    <w:name w:val="HTML Preformatted"/>
    <w:basedOn w:val="Normal"/>
    <w:uiPriority w:val="99"/>
    <w:semiHidden/>
    <w:rsid w:val="00833DD8"/>
    <w:rPr>
      <w:rFonts w:ascii="Courier New" w:hAnsi="Courier New" w:cs="Courier New"/>
      <w:szCs w:val="20"/>
    </w:rPr>
  </w:style>
  <w:style w:type="character" w:styleId="HTML-eksempel">
    <w:name w:val="HTML Sample"/>
    <w:basedOn w:val="Standardskrifttypeiafsnit"/>
    <w:uiPriority w:val="99"/>
    <w:semiHidden/>
    <w:rsid w:val="00833DD8"/>
    <w:rPr>
      <w:rFonts w:ascii="Courier New" w:hAnsi="Courier New" w:cs="Courier New"/>
    </w:rPr>
  </w:style>
  <w:style w:type="character" w:styleId="HTML-skrivemaskine">
    <w:name w:val="HTML Typewriter"/>
    <w:basedOn w:val="Standardskrifttypeiafsnit"/>
    <w:uiPriority w:val="99"/>
    <w:semiHidden/>
    <w:rsid w:val="00833DD8"/>
    <w:rPr>
      <w:rFonts w:ascii="Courier New" w:hAnsi="Courier New" w:cs="Courier New"/>
      <w:sz w:val="20"/>
      <w:szCs w:val="20"/>
    </w:rPr>
  </w:style>
  <w:style w:type="character" w:styleId="HTML-variabel">
    <w:name w:val="HTML Variable"/>
    <w:basedOn w:val="Standardskrifttypeiafsnit"/>
    <w:uiPriority w:val="99"/>
    <w:semiHidden/>
    <w:rsid w:val="00833DD8"/>
    <w:rPr>
      <w:i/>
      <w:iCs/>
    </w:rPr>
  </w:style>
  <w:style w:type="character" w:styleId="Linjenummer">
    <w:name w:val="line number"/>
    <w:basedOn w:val="Standardskrifttypeiafsnit"/>
    <w:uiPriority w:val="99"/>
    <w:semiHidden/>
    <w:rsid w:val="00833DD8"/>
  </w:style>
  <w:style w:type="paragraph" w:styleId="Liste">
    <w:name w:val="List"/>
    <w:basedOn w:val="Normal"/>
    <w:uiPriority w:val="99"/>
    <w:semiHidden/>
    <w:rsid w:val="00833DD8"/>
    <w:pPr>
      <w:ind w:left="283" w:hanging="283"/>
    </w:pPr>
  </w:style>
  <w:style w:type="paragraph" w:styleId="Liste2">
    <w:name w:val="List 2"/>
    <w:basedOn w:val="Normal"/>
    <w:uiPriority w:val="99"/>
    <w:semiHidden/>
    <w:rsid w:val="00833DD8"/>
    <w:pPr>
      <w:ind w:left="566" w:hanging="283"/>
    </w:pPr>
  </w:style>
  <w:style w:type="paragraph" w:styleId="Liste3">
    <w:name w:val="List 3"/>
    <w:basedOn w:val="Normal"/>
    <w:uiPriority w:val="99"/>
    <w:semiHidden/>
    <w:rsid w:val="00833DD8"/>
    <w:pPr>
      <w:ind w:left="849" w:hanging="283"/>
    </w:pPr>
  </w:style>
  <w:style w:type="paragraph" w:styleId="Liste4">
    <w:name w:val="List 4"/>
    <w:basedOn w:val="Normal"/>
    <w:uiPriority w:val="99"/>
    <w:semiHidden/>
    <w:rsid w:val="00833DD8"/>
    <w:pPr>
      <w:ind w:left="1132" w:hanging="283"/>
    </w:pPr>
  </w:style>
  <w:style w:type="paragraph" w:styleId="Liste5">
    <w:name w:val="List 5"/>
    <w:basedOn w:val="Normal"/>
    <w:uiPriority w:val="99"/>
    <w:semiHidden/>
    <w:rsid w:val="00833DD8"/>
    <w:pPr>
      <w:ind w:left="1415" w:hanging="283"/>
    </w:pPr>
  </w:style>
  <w:style w:type="paragraph" w:styleId="Opstilling-punkttegn">
    <w:name w:val="List Bullet"/>
    <w:basedOn w:val="Normal"/>
    <w:uiPriority w:val="3"/>
    <w:qFormat/>
    <w:rsid w:val="00833DD8"/>
    <w:pPr>
      <w:numPr>
        <w:numId w:val="10"/>
      </w:numPr>
      <w:contextualSpacing/>
    </w:pPr>
  </w:style>
  <w:style w:type="paragraph" w:styleId="Opstilling-punkttegn2">
    <w:name w:val="List Bullet 2"/>
    <w:basedOn w:val="Normal"/>
    <w:uiPriority w:val="99"/>
    <w:semiHidden/>
    <w:rsid w:val="00833DD8"/>
    <w:pPr>
      <w:numPr>
        <w:numId w:val="6"/>
      </w:numPr>
    </w:pPr>
  </w:style>
  <w:style w:type="paragraph" w:styleId="Opstilling-punkttegn3">
    <w:name w:val="List Bullet 3"/>
    <w:basedOn w:val="Normal"/>
    <w:uiPriority w:val="99"/>
    <w:semiHidden/>
    <w:rsid w:val="00833DD8"/>
    <w:pPr>
      <w:numPr>
        <w:numId w:val="7"/>
      </w:numPr>
    </w:pPr>
  </w:style>
  <w:style w:type="paragraph" w:styleId="Opstilling-punkttegn4">
    <w:name w:val="List Bullet 4"/>
    <w:basedOn w:val="Normal"/>
    <w:uiPriority w:val="99"/>
    <w:semiHidden/>
    <w:rsid w:val="00833DD8"/>
    <w:pPr>
      <w:numPr>
        <w:numId w:val="8"/>
      </w:numPr>
    </w:pPr>
  </w:style>
  <w:style w:type="paragraph" w:styleId="Opstilling-punkttegn5">
    <w:name w:val="List Bullet 5"/>
    <w:basedOn w:val="Normal"/>
    <w:uiPriority w:val="99"/>
    <w:semiHidden/>
    <w:rsid w:val="00833DD8"/>
    <w:pPr>
      <w:numPr>
        <w:numId w:val="9"/>
      </w:numPr>
    </w:pPr>
  </w:style>
  <w:style w:type="paragraph" w:styleId="Opstilling-forts">
    <w:name w:val="List Continue"/>
    <w:basedOn w:val="Normal"/>
    <w:uiPriority w:val="99"/>
    <w:semiHidden/>
    <w:rsid w:val="00833DD8"/>
    <w:pPr>
      <w:spacing w:after="120"/>
      <w:ind w:left="283"/>
    </w:pPr>
  </w:style>
  <w:style w:type="paragraph" w:styleId="Opstilling-forts2">
    <w:name w:val="List Continue 2"/>
    <w:basedOn w:val="Normal"/>
    <w:uiPriority w:val="99"/>
    <w:semiHidden/>
    <w:rsid w:val="00833DD8"/>
    <w:pPr>
      <w:spacing w:after="120"/>
      <w:ind w:left="566"/>
    </w:pPr>
  </w:style>
  <w:style w:type="paragraph" w:styleId="Opstilling-forts3">
    <w:name w:val="List Continue 3"/>
    <w:basedOn w:val="Normal"/>
    <w:uiPriority w:val="99"/>
    <w:semiHidden/>
    <w:rsid w:val="00833DD8"/>
    <w:pPr>
      <w:spacing w:after="120"/>
      <w:ind w:left="849"/>
    </w:pPr>
  </w:style>
  <w:style w:type="paragraph" w:styleId="Opstilling-forts4">
    <w:name w:val="List Continue 4"/>
    <w:basedOn w:val="Normal"/>
    <w:uiPriority w:val="99"/>
    <w:semiHidden/>
    <w:rsid w:val="00833DD8"/>
    <w:pPr>
      <w:spacing w:after="120"/>
      <w:ind w:left="1132"/>
    </w:pPr>
  </w:style>
  <w:style w:type="paragraph" w:styleId="Opstilling-forts5">
    <w:name w:val="List Continue 5"/>
    <w:basedOn w:val="Normal"/>
    <w:uiPriority w:val="99"/>
    <w:semiHidden/>
    <w:rsid w:val="00833DD8"/>
    <w:pPr>
      <w:spacing w:after="120"/>
      <w:ind w:left="1415"/>
    </w:pPr>
  </w:style>
  <w:style w:type="paragraph" w:styleId="Opstilling-talellerbogst">
    <w:name w:val="List Number"/>
    <w:basedOn w:val="Normal"/>
    <w:uiPriority w:val="3"/>
    <w:qFormat/>
    <w:rsid w:val="00833DD8"/>
    <w:pPr>
      <w:numPr>
        <w:numId w:val="15"/>
      </w:numPr>
      <w:contextualSpacing/>
    </w:pPr>
  </w:style>
  <w:style w:type="paragraph" w:styleId="Opstilling-talellerbogst2">
    <w:name w:val="List Number 2"/>
    <w:basedOn w:val="Normal"/>
    <w:uiPriority w:val="99"/>
    <w:semiHidden/>
    <w:rsid w:val="00833DD8"/>
    <w:pPr>
      <w:numPr>
        <w:numId w:val="11"/>
      </w:numPr>
    </w:pPr>
  </w:style>
  <w:style w:type="paragraph" w:styleId="Opstilling-talellerbogst3">
    <w:name w:val="List Number 3"/>
    <w:basedOn w:val="Normal"/>
    <w:uiPriority w:val="99"/>
    <w:semiHidden/>
    <w:rsid w:val="00833DD8"/>
    <w:pPr>
      <w:numPr>
        <w:numId w:val="12"/>
      </w:numPr>
    </w:pPr>
  </w:style>
  <w:style w:type="paragraph" w:styleId="Opstilling-talellerbogst4">
    <w:name w:val="List Number 4"/>
    <w:basedOn w:val="Normal"/>
    <w:uiPriority w:val="99"/>
    <w:semiHidden/>
    <w:rsid w:val="00833DD8"/>
    <w:pPr>
      <w:numPr>
        <w:numId w:val="13"/>
      </w:numPr>
    </w:pPr>
  </w:style>
  <w:style w:type="paragraph" w:styleId="Opstilling-talellerbogst5">
    <w:name w:val="List Number 5"/>
    <w:basedOn w:val="Normal"/>
    <w:uiPriority w:val="99"/>
    <w:semiHidden/>
    <w:rsid w:val="00833DD8"/>
    <w:pPr>
      <w:numPr>
        <w:numId w:val="14"/>
      </w:numPr>
    </w:pPr>
  </w:style>
  <w:style w:type="paragraph" w:styleId="Brevhoved">
    <w:name w:val="Message Header"/>
    <w:basedOn w:val="Normal"/>
    <w:uiPriority w:val="99"/>
    <w:semiHidden/>
    <w:rsid w:val="00833DD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833DD8"/>
    <w:rPr>
      <w:rFonts w:ascii="Times New Roman" w:hAnsi="Times New Roman"/>
    </w:rPr>
  </w:style>
  <w:style w:type="paragraph" w:styleId="Normalindrykning">
    <w:name w:val="Normal Indent"/>
    <w:basedOn w:val="Normal"/>
    <w:uiPriority w:val="99"/>
    <w:semiHidden/>
    <w:rsid w:val="00833DD8"/>
    <w:pPr>
      <w:ind w:left="1304"/>
    </w:pPr>
  </w:style>
  <w:style w:type="paragraph" w:styleId="Noteoverskrift">
    <w:name w:val="Note Heading"/>
    <w:basedOn w:val="Normal"/>
    <w:next w:val="Normal"/>
    <w:uiPriority w:val="99"/>
    <w:semiHidden/>
    <w:rsid w:val="00833DD8"/>
  </w:style>
  <w:style w:type="paragraph" w:styleId="Almindeligtekst">
    <w:name w:val="Plain Text"/>
    <w:basedOn w:val="Normal"/>
    <w:uiPriority w:val="99"/>
    <w:semiHidden/>
    <w:rsid w:val="00833DD8"/>
    <w:rPr>
      <w:rFonts w:ascii="Courier New" w:hAnsi="Courier New" w:cs="Courier New"/>
      <w:szCs w:val="20"/>
    </w:rPr>
  </w:style>
  <w:style w:type="paragraph" w:styleId="Starthilsen">
    <w:name w:val="Salutation"/>
    <w:basedOn w:val="Normal"/>
    <w:next w:val="Normal"/>
    <w:uiPriority w:val="99"/>
    <w:semiHidden/>
    <w:rsid w:val="00833DD8"/>
  </w:style>
  <w:style w:type="paragraph" w:styleId="Underskrift">
    <w:name w:val="Signature"/>
    <w:basedOn w:val="Normal"/>
    <w:uiPriority w:val="99"/>
    <w:semiHidden/>
    <w:rsid w:val="00833DD8"/>
    <w:pPr>
      <w:ind w:left="4252"/>
    </w:pPr>
  </w:style>
  <w:style w:type="character" w:styleId="Strk">
    <w:name w:val="Strong"/>
    <w:basedOn w:val="Standardskrifttypeiafsnit"/>
    <w:uiPriority w:val="99"/>
    <w:semiHidden/>
    <w:qFormat/>
    <w:rsid w:val="00833DD8"/>
    <w:rPr>
      <w:b/>
      <w:bCs/>
    </w:rPr>
  </w:style>
  <w:style w:type="paragraph" w:styleId="Undertitel">
    <w:name w:val="Subtitle"/>
    <w:basedOn w:val="Normal"/>
    <w:uiPriority w:val="99"/>
    <w:semiHidden/>
    <w:qFormat/>
    <w:rsid w:val="00833DD8"/>
    <w:pPr>
      <w:spacing w:after="60"/>
      <w:jc w:val="center"/>
    </w:pPr>
    <w:rPr>
      <w:rFonts w:cs="Arial"/>
    </w:rPr>
  </w:style>
  <w:style w:type="table" w:styleId="Tabel-3D-effekter1">
    <w:name w:val="Table 3D effects 1"/>
    <w:basedOn w:val="Tabel-Normal"/>
    <w:semiHidden/>
    <w:rsid w:val="00833DD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833DD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833DD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833DD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833DD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833D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833DD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833D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833DD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833DD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833DD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833DD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833DD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833DD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833DD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833D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833DD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833D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833DD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833DD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833DD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833DD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833DD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833DD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833D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833D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833D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833DD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833DD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833DD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833DD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833D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833D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833D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833DD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833D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833DD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833D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833D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833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833DD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833DD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833DD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833DD8"/>
    <w:pPr>
      <w:spacing w:before="240" w:after="60"/>
      <w:jc w:val="center"/>
    </w:pPr>
    <w:rPr>
      <w:rFonts w:cs="Arial"/>
      <w:b/>
      <w:bCs/>
      <w:kern w:val="28"/>
      <w:sz w:val="32"/>
      <w:szCs w:val="32"/>
    </w:rPr>
  </w:style>
  <w:style w:type="paragraph" w:styleId="Indholdsfortegnelse1">
    <w:name w:val="toc 1"/>
    <w:basedOn w:val="Normal"/>
    <w:next w:val="Normal"/>
    <w:uiPriority w:val="39"/>
    <w:rsid w:val="00303734"/>
    <w:pPr>
      <w:tabs>
        <w:tab w:val="left" w:pos="851"/>
        <w:tab w:val="right" w:pos="7541"/>
      </w:tabs>
      <w:spacing w:before="280" w:after="0"/>
      <w:ind w:right="567"/>
    </w:pPr>
    <w:rPr>
      <w:rFonts w:ascii="Arial" w:hAnsi="Arial"/>
      <w:b/>
      <w:color w:val="940027"/>
      <w:sz w:val="20"/>
    </w:rPr>
  </w:style>
  <w:style w:type="paragraph" w:styleId="Indholdsfortegnelse2">
    <w:name w:val="toc 2"/>
    <w:basedOn w:val="Normal"/>
    <w:next w:val="Normal"/>
    <w:uiPriority w:val="39"/>
    <w:rsid w:val="00833DD8"/>
    <w:pPr>
      <w:tabs>
        <w:tab w:val="left" w:pos="851"/>
        <w:tab w:val="right" w:pos="7541"/>
      </w:tabs>
      <w:spacing w:after="0"/>
      <w:ind w:right="567"/>
    </w:pPr>
    <w:rPr>
      <w:rFonts w:ascii="Arial" w:hAnsi="Arial"/>
      <w:sz w:val="20"/>
    </w:rPr>
  </w:style>
  <w:style w:type="paragraph" w:styleId="Indholdsfortegnelse3">
    <w:name w:val="toc 3"/>
    <w:basedOn w:val="Normal"/>
    <w:next w:val="Normal"/>
    <w:uiPriority w:val="39"/>
    <w:rsid w:val="00833DD8"/>
    <w:pPr>
      <w:tabs>
        <w:tab w:val="left" w:pos="851"/>
        <w:tab w:val="right" w:pos="7541"/>
      </w:tabs>
      <w:spacing w:after="0"/>
      <w:ind w:right="567"/>
    </w:pPr>
    <w:rPr>
      <w:rFonts w:ascii="Arial" w:hAnsi="Arial"/>
      <w:sz w:val="20"/>
    </w:rPr>
  </w:style>
  <w:style w:type="paragraph" w:styleId="Indholdsfortegnelse4">
    <w:name w:val="toc 4"/>
    <w:basedOn w:val="Normal"/>
    <w:next w:val="Normal"/>
    <w:uiPriority w:val="39"/>
    <w:rsid w:val="00833DD8"/>
    <w:pPr>
      <w:tabs>
        <w:tab w:val="right" w:leader="dot" w:pos="7655"/>
      </w:tabs>
      <w:ind w:left="851" w:right="567"/>
    </w:pPr>
  </w:style>
  <w:style w:type="paragraph" w:styleId="Indholdsfortegnelse5">
    <w:name w:val="toc 5"/>
    <w:basedOn w:val="Normal"/>
    <w:next w:val="Normal"/>
    <w:uiPriority w:val="39"/>
    <w:rsid w:val="00833DD8"/>
    <w:pPr>
      <w:tabs>
        <w:tab w:val="right" w:pos="7655"/>
      </w:tabs>
      <w:ind w:left="1134" w:right="567"/>
    </w:pPr>
  </w:style>
  <w:style w:type="character" w:styleId="BesgtLink">
    <w:name w:val="FollowedHyperlink"/>
    <w:basedOn w:val="Standardskrifttypeiafsnit"/>
    <w:uiPriority w:val="99"/>
    <w:semiHidden/>
    <w:rsid w:val="00833DD8"/>
    <w:rPr>
      <w:color w:val="800080"/>
      <w:u w:val="single"/>
    </w:rPr>
  </w:style>
  <w:style w:type="paragraph" w:styleId="Sidefod">
    <w:name w:val="footer"/>
    <w:basedOn w:val="Normal"/>
    <w:link w:val="SidefodTegn"/>
    <w:uiPriority w:val="99"/>
    <w:rsid w:val="00833DD8"/>
    <w:pPr>
      <w:tabs>
        <w:tab w:val="right" w:pos="9412"/>
      </w:tabs>
      <w:spacing w:after="0" w:line="180" w:lineRule="atLeast"/>
    </w:pPr>
    <w:rPr>
      <w:sz w:val="15"/>
      <w:lang w:eastAsia="en-US"/>
    </w:rPr>
  </w:style>
  <w:style w:type="paragraph" w:styleId="Sidehoved">
    <w:name w:val="header"/>
    <w:basedOn w:val="Normal"/>
    <w:link w:val="SidehovedTegn"/>
    <w:uiPriority w:val="99"/>
    <w:rsid w:val="00833DD8"/>
    <w:pPr>
      <w:tabs>
        <w:tab w:val="left" w:pos="7541"/>
      </w:tabs>
      <w:spacing w:after="0" w:line="300" w:lineRule="atLeast"/>
    </w:pPr>
  </w:style>
  <w:style w:type="character" w:styleId="Hyperlink">
    <w:name w:val="Hyperlink"/>
    <w:basedOn w:val="Standardskrifttypeiafsnit"/>
    <w:uiPriority w:val="99"/>
    <w:rsid w:val="00833DD8"/>
    <w:rPr>
      <w:color w:val="0000FF"/>
      <w:u w:val="single"/>
    </w:rPr>
  </w:style>
  <w:style w:type="character" w:styleId="Sidetal">
    <w:name w:val="page number"/>
    <w:basedOn w:val="Standardskrifttypeiafsnit"/>
    <w:uiPriority w:val="99"/>
    <w:semiHidden/>
    <w:rsid w:val="00833DD8"/>
    <w:rPr>
      <w:rFonts w:ascii="Garamond" w:hAnsi="Garamond"/>
      <w:sz w:val="24"/>
    </w:rPr>
  </w:style>
  <w:style w:type="paragraph" w:customStyle="1" w:styleId="Normal-Punktliste">
    <w:name w:val="Normal - Punktliste"/>
    <w:basedOn w:val="Normal"/>
    <w:uiPriority w:val="7"/>
    <w:semiHidden/>
    <w:rsid w:val="00833DD8"/>
    <w:pPr>
      <w:numPr>
        <w:numId w:val="17"/>
      </w:numPr>
    </w:pPr>
  </w:style>
  <w:style w:type="paragraph" w:styleId="Indholdsfortegnelse6">
    <w:name w:val="toc 6"/>
    <w:basedOn w:val="Normal"/>
    <w:next w:val="Normal"/>
    <w:uiPriority w:val="39"/>
    <w:rsid w:val="00833DD8"/>
    <w:pPr>
      <w:tabs>
        <w:tab w:val="right" w:pos="7655"/>
      </w:tabs>
      <w:ind w:left="2268" w:right="567" w:hanging="1134"/>
    </w:pPr>
  </w:style>
  <w:style w:type="paragraph" w:styleId="Indholdsfortegnelse7">
    <w:name w:val="toc 7"/>
    <w:basedOn w:val="Normal"/>
    <w:next w:val="Normal"/>
    <w:uiPriority w:val="39"/>
    <w:rsid w:val="00833DD8"/>
    <w:pPr>
      <w:tabs>
        <w:tab w:val="right" w:pos="7655"/>
      </w:tabs>
      <w:ind w:left="2268" w:right="567" w:hanging="1134"/>
    </w:pPr>
  </w:style>
  <w:style w:type="paragraph" w:styleId="Indholdsfortegnelse8">
    <w:name w:val="toc 8"/>
    <w:basedOn w:val="Normal"/>
    <w:next w:val="Normal"/>
    <w:uiPriority w:val="39"/>
    <w:rsid w:val="00833DD8"/>
    <w:pPr>
      <w:tabs>
        <w:tab w:val="right" w:pos="7655"/>
      </w:tabs>
      <w:ind w:left="2268" w:right="567" w:hanging="1134"/>
    </w:pPr>
  </w:style>
  <w:style w:type="paragraph" w:styleId="Indholdsfortegnelse9">
    <w:name w:val="toc 9"/>
    <w:basedOn w:val="Normal"/>
    <w:next w:val="Normal"/>
    <w:uiPriority w:val="39"/>
    <w:rsid w:val="00833DD8"/>
    <w:pPr>
      <w:tabs>
        <w:tab w:val="right" w:pos="7655"/>
      </w:tabs>
      <w:ind w:left="2268" w:right="567" w:hanging="1134"/>
    </w:pPr>
  </w:style>
  <w:style w:type="paragraph" w:customStyle="1" w:styleId="Normal-Nummerering">
    <w:name w:val="Normal - Nummerering"/>
    <w:basedOn w:val="Normal"/>
    <w:uiPriority w:val="7"/>
    <w:semiHidden/>
    <w:rsid w:val="00833DD8"/>
    <w:pPr>
      <w:numPr>
        <w:numId w:val="16"/>
      </w:numPr>
    </w:pPr>
  </w:style>
  <w:style w:type="paragraph" w:customStyle="1" w:styleId="Tabeltekst">
    <w:name w:val="Tabel tekst"/>
    <w:basedOn w:val="Normal"/>
    <w:uiPriority w:val="3"/>
    <w:rsid w:val="00833DD8"/>
    <w:pPr>
      <w:spacing w:after="0" w:line="200" w:lineRule="atLeast"/>
    </w:pPr>
    <w:rPr>
      <w:rFonts w:ascii="Arial" w:hAnsi="Arial"/>
      <w:sz w:val="15"/>
    </w:rPr>
  </w:style>
  <w:style w:type="paragraph" w:customStyle="1" w:styleId="Tabeloverskrift">
    <w:name w:val="Tabel overskrift"/>
    <w:basedOn w:val="Normal"/>
    <w:uiPriority w:val="3"/>
    <w:rsid w:val="00833DD8"/>
    <w:pPr>
      <w:spacing w:after="0" w:line="200" w:lineRule="atLeast"/>
    </w:pPr>
    <w:rPr>
      <w:rFonts w:ascii="Arial" w:hAnsi="Arial"/>
      <w:b/>
      <w:sz w:val="15"/>
    </w:rPr>
  </w:style>
  <w:style w:type="paragraph" w:customStyle="1" w:styleId="Tabelkolonneoverskrift">
    <w:name w:val="Tabel kolonne overskrift"/>
    <w:basedOn w:val="Normal"/>
    <w:uiPriority w:val="3"/>
    <w:rsid w:val="00833DD8"/>
    <w:pPr>
      <w:spacing w:after="0" w:line="220" w:lineRule="atLeast"/>
      <w:jc w:val="right"/>
    </w:pPr>
    <w:rPr>
      <w:rFonts w:ascii="Arial" w:hAnsi="Arial"/>
      <w:b/>
      <w:sz w:val="15"/>
    </w:rPr>
  </w:style>
  <w:style w:type="table" w:customStyle="1" w:styleId="Table-Normal">
    <w:name w:val="Table - Normal"/>
    <w:basedOn w:val="Tabel-Normal"/>
    <w:rsid w:val="00833DD8"/>
    <w:pPr>
      <w:spacing w:line="220" w:lineRule="atLeast"/>
    </w:pPr>
    <w:rPr>
      <w:sz w:val="15"/>
    </w:rPr>
    <w:tblPr>
      <w:tblStyleRowBandSize w:val="1"/>
      <w:tblStyleColBandSize w:val="1"/>
      <w:tblBorders>
        <w:top w:val="single" w:sz="4" w:space="0" w:color="auto"/>
        <w:bottom w:val="single" w:sz="4" w:space="0" w:color="auto"/>
        <w:insideH w:val="single" w:sz="4" w:space="0" w:color="333333"/>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abeltal">
    <w:name w:val="Tabel tal"/>
    <w:basedOn w:val="Tabeltekst"/>
    <w:uiPriority w:val="3"/>
    <w:rsid w:val="00833DD8"/>
    <w:pPr>
      <w:jc w:val="right"/>
    </w:pPr>
  </w:style>
  <w:style w:type="paragraph" w:customStyle="1" w:styleId="TabeltalTotal">
    <w:name w:val="Tabel tal Total"/>
    <w:basedOn w:val="Tabeltal"/>
    <w:uiPriority w:val="3"/>
    <w:rsid w:val="00833DD8"/>
    <w:rPr>
      <w:b/>
    </w:rPr>
  </w:style>
  <w:style w:type="paragraph" w:customStyle="1" w:styleId="Template">
    <w:name w:val="Template"/>
    <w:uiPriority w:val="9"/>
    <w:semiHidden/>
    <w:rsid w:val="00833DD8"/>
    <w:pPr>
      <w:spacing w:after="0"/>
    </w:pPr>
    <w:rPr>
      <w:noProof/>
      <w:lang w:eastAsia="en-US"/>
    </w:rPr>
  </w:style>
  <w:style w:type="paragraph" w:customStyle="1" w:styleId="Template-Virksomhedsnavn">
    <w:name w:val="Template - Virksomheds navn"/>
    <w:basedOn w:val="Template"/>
    <w:next w:val="Template-Adresse"/>
    <w:uiPriority w:val="9"/>
    <w:semiHidden/>
    <w:rsid w:val="00833DD8"/>
    <w:pPr>
      <w:spacing w:after="200"/>
    </w:pPr>
  </w:style>
  <w:style w:type="paragraph" w:customStyle="1" w:styleId="Template-Adresse">
    <w:name w:val="Template - Adresse"/>
    <w:basedOn w:val="Template"/>
    <w:uiPriority w:val="9"/>
    <w:semiHidden/>
    <w:rsid w:val="00833DD8"/>
  </w:style>
  <w:style w:type="paragraph" w:customStyle="1" w:styleId="Template-Dato">
    <w:name w:val="Template - Dato"/>
    <w:basedOn w:val="Template-Adresse"/>
    <w:uiPriority w:val="7"/>
    <w:semiHidden/>
    <w:rsid w:val="00833DD8"/>
  </w:style>
  <w:style w:type="table" w:styleId="Tabel-Gitter">
    <w:name w:val="Table Grid"/>
    <w:aliases w:val="Tabel"/>
    <w:basedOn w:val="Tabel-Normal"/>
    <w:uiPriority w:val="59"/>
    <w:rsid w:val="00833D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overskrift"/>
    <w:basedOn w:val="Normal"/>
    <w:uiPriority w:val="7"/>
    <w:semiHidden/>
    <w:rsid w:val="00833DD8"/>
    <w:pPr>
      <w:spacing w:line="320" w:lineRule="atLeast"/>
    </w:pPr>
    <w:rPr>
      <w:b/>
      <w:sz w:val="26"/>
    </w:rPr>
  </w:style>
  <w:style w:type="paragraph" w:customStyle="1" w:styleId="Notatkildeangivelse">
    <w:name w:val="Notat/kildeangivelse"/>
    <w:basedOn w:val="Normal"/>
    <w:uiPriority w:val="5"/>
    <w:rsid w:val="00833DD8"/>
    <w:pPr>
      <w:tabs>
        <w:tab w:val="left" w:pos="737"/>
      </w:tabs>
      <w:spacing w:after="0" w:line="240" w:lineRule="atLeast"/>
      <w:contextualSpacing/>
    </w:pPr>
    <w:rPr>
      <w:sz w:val="20"/>
    </w:rPr>
  </w:style>
  <w:style w:type="paragraph" w:styleId="Listeoverfigurer">
    <w:name w:val="table of figures"/>
    <w:basedOn w:val="Normal"/>
    <w:next w:val="Normal"/>
    <w:uiPriority w:val="99"/>
    <w:semiHidden/>
    <w:rsid w:val="00833DD8"/>
  </w:style>
  <w:style w:type="paragraph" w:customStyle="1" w:styleId="Template-INI">
    <w:name w:val="Template - INI"/>
    <w:basedOn w:val="Normal"/>
    <w:uiPriority w:val="7"/>
    <w:semiHidden/>
    <w:rsid w:val="00833DD8"/>
    <w:pPr>
      <w:spacing w:after="0"/>
    </w:pPr>
    <w:rPr>
      <w:caps/>
      <w:noProof/>
      <w:lang w:val="en-GB"/>
    </w:rPr>
  </w:style>
  <w:style w:type="character" w:customStyle="1" w:styleId="SidehovedTegn">
    <w:name w:val="Sidehoved Tegn"/>
    <w:basedOn w:val="Standardskrifttypeiafsnit"/>
    <w:link w:val="Sidehoved"/>
    <w:uiPriority w:val="99"/>
    <w:rsid w:val="004C4553"/>
  </w:style>
  <w:style w:type="paragraph" w:customStyle="1" w:styleId="Kapiteloverskriftpskilleblad">
    <w:name w:val="Kapiteloverskrift på skilleblad"/>
    <w:basedOn w:val="Normal"/>
    <w:uiPriority w:val="7"/>
    <w:semiHidden/>
    <w:qFormat/>
    <w:rsid w:val="00303734"/>
    <w:pPr>
      <w:spacing w:after="0" w:line="540" w:lineRule="atLeast"/>
      <w:ind w:left="397" w:right="397"/>
      <w:contextualSpacing/>
    </w:pPr>
    <w:rPr>
      <w:rFonts w:ascii="Arial" w:hAnsi="Arial"/>
      <w:b/>
      <w:color w:val="940027"/>
      <w:sz w:val="50"/>
    </w:rPr>
  </w:style>
  <w:style w:type="paragraph" w:customStyle="1" w:styleId="Web">
    <w:name w:val="Web"/>
    <w:basedOn w:val="Normal"/>
    <w:uiPriority w:val="7"/>
    <w:semiHidden/>
    <w:rsid w:val="00F94820"/>
    <w:pPr>
      <w:spacing w:after="0" w:line="320" w:lineRule="atLeast"/>
      <w:ind w:left="397" w:right="397"/>
    </w:pPr>
    <w:rPr>
      <w:rFonts w:ascii="Arial" w:hAnsi="Arial"/>
      <w:b/>
      <w:color w:val="FFFFFF" w:themeColor="background1"/>
      <w:spacing w:val="6"/>
      <w:sz w:val="26"/>
    </w:rPr>
  </w:style>
  <w:style w:type="paragraph" w:customStyle="1" w:styleId="Bagsidetekst">
    <w:name w:val="Bagside tekst"/>
    <w:basedOn w:val="Normal"/>
    <w:uiPriority w:val="7"/>
    <w:semiHidden/>
    <w:rsid w:val="00F94820"/>
    <w:pPr>
      <w:spacing w:after="0" w:line="240" w:lineRule="atLeast"/>
      <w:ind w:left="397" w:right="397"/>
    </w:pPr>
    <w:rPr>
      <w:rFonts w:ascii="Arial" w:hAnsi="Arial"/>
      <w:noProof/>
      <w:color w:val="FFFFFF" w:themeColor="background1"/>
      <w:sz w:val="18"/>
    </w:rPr>
  </w:style>
  <w:style w:type="paragraph" w:customStyle="1" w:styleId="AfsenderHvid">
    <w:name w:val="Afsender Hvid"/>
    <w:basedOn w:val="Normal"/>
    <w:uiPriority w:val="7"/>
    <w:semiHidden/>
    <w:rsid w:val="004C4553"/>
    <w:pPr>
      <w:spacing w:after="0" w:line="200" w:lineRule="atLeast"/>
    </w:pPr>
    <w:rPr>
      <w:rFonts w:ascii="Arial" w:hAnsi="Arial"/>
      <w:noProof/>
      <w:color w:val="FFFFFF" w:themeColor="background1"/>
      <w:sz w:val="16"/>
    </w:rPr>
  </w:style>
  <w:style w:type="paragraph" w:customStyle="1" w:styleId="AfsenderBl">
    <w:name w:val="Afsender Blå"/>
    <w:basedOn w:val="AfsenderHvid"/>
    <w:uiPriority w:val="7"/>
    <w:semiHidden/>
    <w:rsid w:val="00833DD8"/>
    <w:pPr>
      <w:keepLines/>
    </w:pPr>
    <w:rPr>
      <w:color w:val="021D5C"/>
    </w:rPr>
  </w:style>
  <w:style w:type="paragraph" w:customStyle="1" w:styleId="Forsideoverskrift">
    <w:name w:val="Forside overskrift"/>
    <w:basedOn w:val="Normal"/>
    <w:uiPriority w:val="7"/>
    <w:semiHidden/>
    <w:rsid w:val="00F94820"/>
    <w:pPr>
      <w:tabs>
        <w:tab w:val="left" w:pos="340"/>
      </w:tabs>
      <w:suppressAutoHyphens/>
      <w:spacing w:after="0" w:line="540" w:lineRule="atLeast"/>
      <w:ind w:left="397" w:right="397"/>
    </w:pPr>
    <w:rPr>
      <w:rFonts w:ascii="Arial" w:hAnsi="Arial"/>
      <w:b/>
      <w:color w:val="FFFFFF" w:themeColor="background1"/>
      <w:sz w:val="50"/>
      <w:lang w:eastAsia="en-US"/>
    </w:rPr>
  </w:style>
  <w:style w:type="paragraph" w:styleId="Markeringsbobletekst">
    <w:name w:val="Balloon Text"/>
    <w:basedOn w:val="Normal"/>
    <w:link w:val="MarkeringsbobletekstTegn"/>
    <w:uiPriority w:val="99"/>
    <w:semiHidden/>
    <w:rsid w:val="00833DD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3DD8"/>
    <w:rPr>
      <w:rFonts w:ascii="Tahoma" w:hAnsi="Tahoma" w:cs="Tahoma"/>
      <w:sz w:val="16"/>
      <w:szCs w:val="16"/>
    </w:rPr>
  </w:style>
  <w:style w:type="paragraph" w:customStyle="1" w:styleId="ListNumberTable">
    <w:name w:val="List Number Table"/>
    <w:basedOn w:val="Opstilling-talellerbogst"/>
    <w:uiPriority w:val="3"/>
    <w:rsid w:val="00833DD8"/>
    <w:pPr>
      <w:numPr>
        <w:numId w:val="0"/>
      </w:numPr>
    </w:pPr>
    <w:rPr>
      <w:sz w:val="14"/>
      <w:lang w:eastAsia="en-US"/>
    </w:rPr>
  </w:style>
  <w:style w:type="paragraph" w:customStyle="1" w:styleId="ListBulletTable">
    <w:name w:val="List Bullet Table"/>
    <w:basedOn w:val="Opstilling-punkttegn"/>
    <w:uiPriority w:val="3"/>
    <w:rsid w:val="00833DD8"/>
    <w:pPr>
      <w:numPr>
        <w:numId w:val="0"/>
      </w:numPr>
    </w:pPr>
    <w:rPr>
      <w:sz w:val="14"/>
      <w:lang w:eastAsia="en-US"/>
    </w:rPr>
  </w:style>
  <w:style w:type="paragraph" w:styleId="Citatoverskrift">
    <w:name w:val="toa heading"/>
    <w:basedOn w:val="Normal"/>
    <w:next w:val="Normal"/>
    <w:uiPriority w:val="99"/>
    <w:rsid w:val="00833DD8"/>
    <w:pPr>
      <w:pBdr>
        <w:bottom w:val="single" w:sz="4" w:space="17" w:color="auto"/>
      </w:pBdr>
      <w:spacing w:after="340" w:line="440" w:lineRule="atLeast"/>
    </w:pPr>
    <w:rPr>
      <w:rFonts w:ascii="Arial" w:eastAsiaTheme="majorEastAsia" w:hAnsi="Arial" w:cstheme="majorBidi"/>
      <w:bCs/>
      <w:sz w:val="40"/>
    </w:rPr>
  </w:style>
  <w:style w:type="character" w:customStyle="1" w:styleId="Overskrift1Tegn">
    <w:name w:val="Overskrift 1 Tegn"/>
    <w:basedOn w:val="Standardskrifttypeiafsnit"/>
    <w:link w:val="Overskrift1"/>
    <w:uiPriority w:val="9"/>
    <w:rsid w:val="00833DD8"/>
    <w:rPr>
      <w:rFonts w:ascii="Arial" w:hAnsi="Arial" w:cs="Arial"/>
      <w:bCs/>
      <w:sz w:val="40"/>
      <w:szCs w:val="32"/>
      <w:lang w:eastAsia="en-US"/>
    </w:rPr>
  </w:style>
  <w:style w:type="character" w:customStyle="1" w:styleId="Overskrift2Tegn">
    <w:name w:val="Overskrift 2 Tegn"/>
    <w:aliases w:val="Heading Tegn,Afsnit Tegn"/>
    <w:basedOn w:val="Standardskrifttypeiafsnit"/>
    <w:link w:val="Overskrift2"/>
    <w:rsid w:val="00833DD8"/>
    <w:rPr>
      <w:rFonts w:cs="Arial"/>
      <w:bCs/>
      <w:iCs/>
      <w:sz w:val="32"/>
      <w:szCs w:val="28"/>
      <w:lang w:eastAsia="en-US"/>
    </w:rPr>
  </w:style>
  <w:style w:type="paragraph" w:customStyle="1" w:styleId="Kapitelnr">
    <w:name w:val="Kapitel nr"/>
    <w:basedOn w:val="Sidehoved"/>
    <w:uiPriority w:val="7"/>
    <w:semiHidden/>
    <w:rsid w:val="00833DD8"/>
    <w:pPr>
      <w:tabs>
        <w:tab w:val="right" w:pos="9295"/>
        <w:tab w:val="right" w:pos="9412"/>
      </w:tabs>
      <w:spacing w:line="200" w:lineRule="atLeast"/>
    </w:pPr>
    <w:rPr>
      <w:b/>
      <w:color w:val="031D5C"/>
      <w:sz w:val="15"/>
      <w:lang w:eastAsia="en-US"/>
    </w:rPr>
  </w:style>
  <w:style w:type="paragraph" w:customStyle="1" w:styleId="KapitelID">
    <w:name w:val="KapitelID"/>
    <w:uiPriority w:val="7"/>
    <w:semiHidden/>
    <w:rsid w:val="00833DD8"/>
    <w:pPr>
      <w:framePr w:hSpace="141" w:wrap="around" w:vAnchor="text" w:hAnchor="text" w:y="1"/>
      <w:spacing w:line="120" w:lineRule="exact"/>
      <w:suppressOverlap/>
    </w:pPr>
    <w:rPr>
      <w:noProof/>
      <w:color w:val="FFFFFF"/>
      <w:sz w:val="10"/>
      <w:lang w:eastAsia="en-US"/>
    </w:rPr>
  </w:style>
  <w:style w:type="paragraph" w:customStyle="1" w:styleId="Kapitelskift">
    <w:name w:val="Kapitelskift"/>
    <w:next w:val="Normal"/>
    <w:uiPriority w:val="7"/>
    <w:semiHidden/>
    <w:rsid w:val="00833DD8"/>
    <w:pPr>
      <w:pageBreakBefore/>
      <w:spacing w:line="240" w:lineRule="auto"/>
    </w:pPr>
    <w:rPr>
      <w:lang w:eastAsia="en-US"/>
    </w:rPr>
  </w:style>
  <w:style w:type="paragraph" w:customStyle="1" w:styleId="Kildeangivelse">
    <w:name w:val="Kildeangivelse"/>
    <w:basedOn w:val="Normal"/>
    <w:next w:val="Normal"/>
    <w:link w:val="KildeangivelseChar"/>
    <w:uiPriority w:val="4"/>
    <w:rsid w:val="00833DD8"/>
    <w:pPr>
      <w:tabs>
        <w:tab w:val="left" w:pos="680"/>
      </w:tabs>
      <w:spacing w:after="0" w:line="200" w:lineRule="atLeast"/>
      <w:ind w:left="681" w:hanging="454"/>
      <w:contextualSpacing/>
    </w:pPr>
    <w:rPr>
      <w:sz w:val="18"/>
      <w:lang w:eastAsia="en-US"/>
    </w:rPr>
  </w:style>
  <w:style w:type="character" w:customStyle="1" w:styleId="KildeangivelseChar">
    <w:name w:val="Kildeangivelse Char"/>
    <w:basedOn w:val="Standardskrifttypeiafsnit"/>
    <w:link w:val="Kildeangivelse"/>
    <w:uiPriority w:val="4"/>
    <w:rsid w:val="00833DD8"/>
    <w:rPr>
      <w:sz w:val="18"/>
      <w:lang w:eastAsia="en-US"/>
    </w:rPr>
  </w:style>
  <w:style w:type="paragraph" w:customStyle="1" w:styleId="FooterOdd">
    <w:name w:val="Footer Odd"/>
    <w:basedOn w:val="Sidefod"/>
    <w:uiPriority w:val="99"/>
    <w:semiHidden/>
    <w:rsid w:val="00833DD8"/>
    <w:pPr>
      <w:jc w:val="right"/>
    </w:pPr>
  </w:style>
  <w:style w:type="paragraph" w:customStyle="1" w:styleId="FootnoteSeperator">
    <w:name w:val="Footnote Seperator"/>
    <w:basedOn w:val="Normal"/>
    <w:next w:val="Normal"/>
    <w:uiPriority w:val="99"/>
    <w:semiHidden/>
    <w:rsid w:val="00833DD8"/>
    <w:pPr>
      <w:pBdr>
        <w:top w:val="single" w:sz="2" w:space="1" w:color="auto"/>
      </w:pBdr>
      <w:tabs>
        <w:tab w:val="left" w:pos="340"/>
      </w:tabs>
      <w:spacing w:before="280" w:after="0" w:line="240" w:lineRule="auto"/>
    </w:pPr>
    <w:rPr>
      <w:sz w:val="4"/>
      <w:lang w:eastAsia="en-US"/>
    </w:rPr>
  </w:style>
  <w:style w:type="paragraph" w:customStyle="1" w:styleId="Fremhvettekst">
    <w:name w:val="Fremhævet tekst"/>
    <w:basedOn w:val="Normal"/>
    <w:next w:val="Normal"/>
    <w:uiPriority w:val="5"/>
    <w:rsid w:val="00833DD8"/>
    <w:pPr>
      <w:tabs>
        <w:tab w:val="left" w:pos="340"/>
      </w:tabs>
      <w:spacing w:line="360" w:lineRule="atLeast"/>
      <w:contextualSpacing/>
    </w:pPr>
    <w:rPr>
      <w:color w:val="031D5C"/>
      <w:sz w:val="32"/>
      <w:lang w:eastAsia="en-US"/>
    </w:rPr>
  </w:style>
  <w:style w:type="paragraph" w:customStyle="1" w:styleId="BoksBillede">
    <w:name w:val="Boks Billede"/>
    <w:uiPriority w:val="5"/>
    <w:rsid w:val="00833DD8"/>
    <w:pPr>
      <w:spacing w:after="230" w:line="230" w:lineRule="atLeast"/>
      <w:contextualSpacing/>
    </w:pPr>
    <w:rPr>
      <w:rFonts w:ascii="Arial" w:hAnsi="Arial"/>
      <w:sz w:val="17"/>
      <w:lang w:eastAsia="en-US"/>
    </w:rPr>
  </w:style>
  <w:style w:type="paragraph" w:customStyle="1" w:styleId="BoksCitatHvidbaggrund">
    <w:name w:val="Boks Citat Hvidbaggrund"/>
    <w:basedOn w:val="Normal"/>
    <w:next w:val="BoksCitatforfatterhvidbaggrund"/>
    <w:uiPriority w:val="4"/>
    <w:rsid w:val="008757BD"/>
    <w:pPr>
      <w:tabs>
        <w:tab w:val="left" w:pos="340"/>
      </w:tabs>
      <w:spacing w:before="400" w:after="360" w:line="360" w:lineRule="atLeast"/>
      <w:ind w:left="482" w:right="482"/>
      <w:contextualSpacing/>
    </w:pPr>
    <w:rPr>
      <w:color w:val="940027"/>
      <w:sz w:val="32"/>
      <w:lang w:eastAsia="en-US"/>
    </w:rPr>
  </w:style>
  <w:style w:type="paragraph" w:customStyle="1" w:styleId="BoksOverskrift">
    <w:name w:val="Boks Overskrift"/>
    <w:basedOn w:val="Normal"/>
    <w:uiPriority w:val="5"/>
    <w:rsid w:val="00833DD8"/>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833DD8"/>
    <w:pPr>
      <w:spacing w:after="210" w:line="210" w:lineRule="atLeast"/>
      <w:ind w:left="227" w:right="227"/>
      <w:contextualSpacing/>
    </w:pPr>
    <w:rPr>
      <w:rFonts w:ascii="Arial" w:hAnsi="Arial"/>
      <w:sz w:val="14"/>
      <w:szCs w:val="17"/>
    </w:rPr>
  </w:style>
  <w:style w:type="paragraph" w:customStyle="1" w:styleId="BoksPunktopstilling">
    <w:name w:val="Boks Punktopstilling"/>
    <w:basedOn w:val="BoksTekst"/>
    <w:uiPriority w:val="5"/>
    <w:rsid w:val="00833DD8"/>
    <w:pPr>
      <w:numPr>
        <w:numId w:val="4"/>
      </w:numPr>
    </w:pPr>
  </w:style>
  <w:style w:type="paragraph" w:customStyle="1" w:styleId="BoksTalopstilling">
    <w:name w:val="Boks Talopstilling"/>
    <w:basedOn w:val="BoksTekst"/>
    <w:uiPriority w:val="5"/>
    <w:rsid w:val="00833DD8"/>
    <w:pPr>
      <w:numPr>
        <w:numId w:val="5"/>
      </w:numPr>
    </w:pPr>
  </w:style>
  <w:style w:type="paragraph" w:customStyle="1" w:styleId="Anm">
    <w:name w:val="Anm"/>
    <w:basedOn w:val="Kildeangivelse"/>
    <w:link w:val="AnmChar"/>
    <w:uiPriority w:val="7"/>
    <w:rsid w:val="00833DD8"/>
    <w:pPr>
      <w:spacing w:before="113"/>
    </w:pPr>
  </w:style>
  <w:style w:type="character" w:customStyle="1" w:styleId="AnmChar">
    <w:name w:val="Anm Char"/>
    <w:basedOn w:val="KildeangivelseChar"/>
    <w:link w:val="Anm"/>
    <w:uiPriority w:val="7"/>
    <w:rsid w:val="00833DD8"/>
    <w:rPr>
      <w:sz w:val="18"/>
      <w:lang w:eastAsia="en-US"/>
    </w:rPr>
  </w:style>
  <w:style w:type="paragraph" w:customStyle="1" w:styleId="Introtekst">
    <w:name w:val="Introtekst"/>
    <w:basedOn w:val="Normal"/>
    <w:uiPriority w:val="3"/>
    <w:qFormat/>
    <w:rsid w:val="00303734"/>
    <w:pPr>
      <w:tabs>
        <w:tab w:val="left" w:pos="340"/>
      </w:tabs>
      <w:spacing w:before="300" w:after="360" w:line="300" w:lineRule="atLeast"/>
      <w:contextualSpacing/>
    </w:pPr>
    <w:rPr>
      <w:color w:val="940027"/>
      <w:sz w:val="26"/>
      <w:lang w:eastAsia="en-US"/>
    </w:rPr>
  </w:style>
  <w:style w:type="paragraph" w:customStyle="1" w:styleId="TOCStregBund">
    <w:name w:val="TOC Streg Bund"/>
    <w:basedOn w:val="Normal"/>
    <w:uiPriority w:val="7"/>
    <w:semiHidden/>
    <w:qFormat/>
    <w:rsid w:val="00833DD8"/>
    <w:pPr>
      <w:pBdr>
        <w:bottom w:val="single" w:sz="4" w:space="1" w:color="auto"/>
      </w:pBdr>
      <w:spacing w:before="260"/>
    </w:pPr>
  </w:style>
  <w:style w:type="paragraph" w:customStyle="1" w:styleId="Template-Dokumentnavn">
    <w:name w:val="Template - Dokument navn"/>
    <w:basedOn w:val="Template"/>
    <w:uiPriority w:val="7"/>
    <w:semiHidden/>
    <w:rsid w:val="00833DD8"/>
    <w:pPr>
      <w:spacing w:line="440" w:lineRule="atLeast"/>
    </w:pPr>
    <w:rPr>
      <w:rFonts w:ascii="Arial" w:hAnsi="Arial"/>
      <w:sz w:val="40"/>
    </w:rPr>
  </w:style>
  <w:style w:type="paragraph" w:customStyle="1" w:styleId="Skilleblad">
    <w:name w:val="Skilleblad"/>
    <w:basedOn w:val="Normal"/>
    <w:uiPriority w:val="8"/>
    <w:semiHidden/>
    <w:rsid w:val="00833DD8"/>
    <w:pPr>
      <w:tabs>
        <w:tab w:val="left" w:pos="340"/>
      </w:tabs>
      <w:spacing w:before="500" w:line="230" w:lineRule="atLeast"/>
      <w:jc w:val="center"/>
    </w:pPr>
    <w:rPr>
      <w:rFonts w:ascii="Arial" w:hAnsi="Arial"/>
      <w:color w:val="333333"/>
      <w:sz w:val="20"/>
      <w:lang w:eastAsia="en-US"/>
    </w:rPr>
  </w:style>
  <w:style w:type="paragraph" w:customStyle="1" w:styleId="Forside-Dato">
    <w:name w:val="Forside - Dato"/>
    <w:basedOn w:val="Normal"/>
    <w:uiPriority w:val="7"/>
    <w:semiHidden/>
    <w:rsid w:val="00F94820"/>
    <w:pPr>
      <w:spacing w:after="0" w:line="320" w:lineRule="atLeast"/>
      <w:ind w:left="397" w:right="397"/>
    </w:pPr>
    <w:rPr>
      <w:rFonts w:ascii="Arial" w:hAnsi="Arial"/>
      <w:color w:val="FFFFFF" w:themeColor="background1"/>
      <w:spacing w:val="6"/>
      <w:lang w:eastAsia="en-US"/>
    </w:rPr>
  </w:style>
  <w:style w:type="paragraph" w:customStyle="1" w:styleId="Space">
    <w:name w:val="Space"/>
    <w:basedOn w:val="Normal"/>
    <w:uiPriority w:val="4"/>
    <w:rsid w:val="00833DD8"/>
    <w:pPr>
      <w:tabs>
        <w:tab w:val="left" w:pos="340"/>
      </w:tabs>
      <w:spacing w:after="0" w:line="240" w:lineRule="auto"/>
    </w:pPr>
    <w:rPr>
      <w:rFonts w:ascii="Arial" w:hAnsi="Arial"/>
      <w:sz w:val="2"/>
      <w:lang w:val="en-GB" w:eastAsia="en-US"/>
    </w:rPr>
  </w:style>
  <w:style w:type="paragraph" w:customStyle="1" w:styleId="BoksCitatforfatterhvidbaggrund">
    <w:name w:val="Boks Citat forfatter hvidbaggrund"/>
    <w:basedOn w:val="BoksCitatHvidbaggrund"/>
    <w:uiPriority w:val="4"/>
    <w:rsid w:val="008757BD"/>
    <w:pPr>
      <w:spacing w:after="500" w:line="320" w:lineRule="atLeast"/>
    </w:pPr>
    <w:rPr>
      <w:rFonts w:ascii="Arial" w:hAnsi="Arial"/>
      <w:sz w:val="28"/>
    </w:rPr>
  </w:style>
  <w:style w:type="paragraph" w:customStyle="1" w:styleId="BoksCitat">
    <w:name w:val="Boks Citat"/>
    <w:basedOn w:val="Normal"/>
    <w:next w:val="BoksTekst"/>
    <w:uiPriority w:val="5"/>
    <w:rsid w:val="00833DD8"/>
    <w:pPr>
      <w:spacing w:before="284" w:after="230" w:line="320" w:lineRule="atLeast"/>
      <w:ind w:left="340" w:right="340"/>
      <w:contextualSpacing/>
    </w:pPr>
    <w:rPr>
      <w:rFonts w:ascii="Arial" w:hAnsi="Arial"/>
      <w:szCs w:val="17"/>
    </w:rPr>
  </w:style>
  <w:style w:type="paragraph" w:customStyle="1" w:styleId="Afsenderinfo">
    <w:name w:val="Afsender info"/>
    <w:basedOn w:val="Normal"/>
    <w:uiPriority w:val="7"/>
    <w:semiHidden/>
    <w:qFormat/>
    <w:rsid w:val="00833DD8"/>
    <w:pPr>
      <w:keepNext/>
      <w:keepLines/>
      <w:spacing w:after="0"/>
    </w:pPr>
  </w:style>
  <w:style w:type="paragraph" w:customStyle="1" w:styleId="O2UdenAfstandfr">
    <w:name w:val="O2 Uden Afstand før"/>
    <w:basedOn w:val="Overskrift2"/>
    <w:uiPriority w:val="1"/>
    <w:qFormat/>
    <w:rsid w:val="00833DD8"/>
    <w:pPr>
      <w:numPr>
        <w:ilvl w:val="0"/>
        <w:numId w:val="0"/>
      </w:numPr>
      <w:spacing w:before="0"/>
    </w:pPr>
  </w:style>
  <w:style w:type="paragraph" w:customStyle="1" w:styleId="TabelIndsttelse">
    <w:name w:val="Tabel Indsættelse"/>
    <w:basedOn w:val="Normal"/>
    <w:uiPriority w:val="5"/>
    <w:rsid w:val="00833DD8"/>
    <w:pPr>
      <w:spacing w:after="0" w:line="40" w:lineRule="atLeast"/>
      <w:ind w:left="227" w:right="227"/>
      <w:contextualSpacing/>
    </w:pPr>
    <w:rPr>
      <w:rFonts w:ascii="Arial" w:hAnsi="Arial"/>
      <w:sz w:val="17"/>
      <w:szCs w:val="17"/>
    </w:rPr>
  </w:style>
  <w:style w:type="paragraph" w:customStyle="1" w:styleId="BoksCitatforfatterFarvetbaggrund">
    <w:name w:val="Boks Citat forfatter Farvetbaggrund"/>
    <w:basedOn w:val="BoksCitatforfatterhvidbaggrund"/>
    <w:uiPriority w:val="3"/>
    <w:rsid w:val="00833DD8"/>
    <w:pPr>
      <w:spacing w:line="280" w:lineRule="atLeast"/>
      <w:contextualSpacing w:val="0"/>
    </w:pPr>
    <w:rPr>
      <w:color w:val="FFFFFF" w:themeColor="background1"/>
      <w:sz w:val="24"/>
    </w:rPr>
  </w:style>
  <w:style w:type="paragraph" w:customStyle="1" w:styleId="BoksCitatFarvetbaggrund">
    <w:name w:val="Boks Citat Farvetbaggrund"/>
    <w:basedOn w:val="BoksCitatHvidbaggrund"/>
    <w:uiPriority w:val="3"/>
    <w:rsid w:val="00833DD8"/>
    <w:pPr>
      <w:contextualSpacing w:val="0"/>
    </w:pPr>
    <w:rPr>
      <w:color w:val="FFFFFF" w:themeColor="background1"/>
    </w:rPr>
  </w:style>
  <w:style w:type="paragraph" w:styleId="Dokumentoversigt">
    <w:name w:val="Document Map"/>
    <w:basedOn w:val="Normal"/>
    <w:link w:val="DokumentoversigtTegn"/>
    <w:uiPriority w:val="99"/>
    <w:semiHidden/>
    <w:unhideWhenUsed/>
    <w:rsid w:val="005B7414"/>
    <w:pPr>
      <w:spacing w:after="0" w:line="240" w:lineRule="auto"/>
    </w:pPr>
    <w:rPr>
      <w:rFonts w:ascii="Times New Roman" w:hAnsi="Times New Roman"/>
    </w:rPr>
  </w:style>
  <w:style w:type="character" w:customStyle="1" w:styleId="DokumentoversigtTegn">
    <w:name w:val="Dokumentoversigt Tegn"/>
    <w:basedOn w:val="Standardskrifttypeiafsnit"/>
    <w:link w:val="Dokumentoversigt"/>
    <w:uiPriority w:val="99"/>
    <w:semiHidden/>
    <w:rsid w:val="005B7414"/>
    <w:rPr>
      <w:rFonts w:ascii="Times New Roman" w:hAnsi="Times New Roman"/>
    </w:rPr>
  </w:style>
  <w:style w:type="paragraph" w:customStyle="1" w:styleId="BasicParagraph">
    <w:name w:val="[Basic Paragraph]"/>
    <w:basedOn w:val="Normal"/>
    <w:uiPriority w:val="99"/>
    <w:rsid w:val="005B7414"/>
    <w:pPr>
      <w:widowControl w:val="0"/>
      <w:autoSpaceDE w:val="0"/>
      <w:autoSpaceDN w:val="0"/>
      <w:adjustRightInd w:val="0"/>
      <w:spacing w:after="240" w:line="288" w:lineRule="auto"/>
      <w:textAlignment w:val="center"/>
    </w:pPr>
    <w:rPr>
      <w:rFonts w:ascii="MinionPro-Regular" w:eastAsiaTheme="minorEastAsia" w:hAnsi="MinionPro-Regular" w:cs="MinionPro-Regular"/>
      <w:color w:val="000000"/>
      <w:sz w:val="22"/>
      <w:lang w:val="en-US" w:eastAsia="en-US"/>
    </w:rPr>
  </w:style>
  <w:style w:type="paragraph" w:customStyle="1" w:styleId="Kapitel">
    <w:name w:val="Kapitel"/>
    <w:basedOn w:val="Normal"/>
    <w:next w:val="Normal"/>
    <w:autoRedefine/>
    <w:qFormat/>
    <w:rsid w:val="005B7414"/>
    <w:pPr>
      <w:pageBreakBefore/>
      <w:numPr>
        <w:numId w:val="19"/>
      </w:numPr>
      <w:spacing w:after="240" w:line="240" w:lineRule="auto"/>
    </w:pPr>
    <w:rPr>
      <w:rFonts w:ascii="Tahoma" w:eastAsiaTheme="minorEastAsia" w:hAnsi="Tahoma" w:cstheme="minorBidi"/>
      <w:b/>
      <w:color w:val="154979"/>
      <w:sz w:val="36"/>
      <w:szCs w:val="60"/>
      <w:lang w:eastAsia="en-US"/>
    </w:rPr>
  </w:style>
  <w:style w:type="character" w:customStyle="1" w:styleId="Overskrift4Tegn">
    <w:name w:val="Overskrift 4 Tegn"/>
    <w:basedOn w:val="Standardskrifttypeiafsnit"/>
    <w:link w:val="Overskrift4"/>
    <w:uiPriority w:val="9"/>
    <w:rsid w:val="005B7414"/>
    <w:rPr>
      <w:bCs/>
      <w:i/>
      <w:szCs w:val="28"/>
      <w:lang w:eastAsia="en-US"/>
    </w:rPr>
  </w:style>
  <w:style w:type="character" w:customStyle="1" w:styleId="Overskrift3Tegn">
    <w:name w:val="Overskrift 3 Tegn"/>
    <w:aliases w:val="Sub Heading Tegn,H3 Tegn,H31 Tegn,H32 Tegn,H33 Tegn,H34 Tegn,H35 Tegn,H36 Tegn,H37 Tegn,H38 Tegn,H39 Tegn,H310 Tegn,H311 Tegn,H321 Tegn,H331 Tegn,H341 Tegn,H351 Tegn,H361 Tegn,H371 Tegn,H312 Tegn,H322 Tegn,H332 Tegn,H342 Tegn,H352 Tegn"/>
    <w:basedOn w:val="Standardskrifttypeiafsnit"/>
    <w:link w:val="Overskrift3"/>
    <w:rsid w:val="00371A26"/>
    <w:rPr>
      <w:rFonts w:ascii="Arial" w:hAnsi="Arial" w:cs="Arial"/>
      <w:bCs/>
      <w:sz w:val="22"/>
      <w:szCs w:val="26"/>
      <w:lang w:eastAsia="en-US"/>
    </w:rPr>
  </w:style>
  <w:style w:type="character" w:customStyle="1" w:styleId="Overskrift5Tegn">
    <w:name w:val="Overskrift 5 Tegn"/>
    <w:basedOn w:val="Standardskrifttypeiafsnit"/>
    <w:link w:val="Overskrift5"/>
    <w:uiPriority w:val="9"/>
    <w:rsid w:val="005B7414"/>
    <w:rPr>
      <w:bCs/>
      <w:iCs/>
      <w:szCs w:val="26"/>
      <w:lang w:eastAsia="en-US"/>
    </w:rPr>
  </w:style>
  <w:style w:type="character" w:customStyle="1" w:styleId="Overskrift6Tegn">
    <w:name w:val="Overskrift 6 Tegn"/>
    <w:basedOn w:val="Standardskrifttypeiafsnit"/>
    <w:link w:val="Overskrift6"/>
    <w:uiPriority w:val="9"/>
    <w:semiHidden/>
    <w:rsid w:val="005B7414"/>
    <w:rPr>
      <w:b/>
      <w:bCs/>
      <w:szCs w:val="22"/>
      <w:lang w:eastAsia="en-US"/>
    </w:rPr>
  </w:style>
  <w:style w:type="character" w:customStyle="1" w:styleId="Overskrift7Tegn">
    <w:name w:val="Overskrift 7 Tegn"/>
    <w:basedOn w:val="Standardskrifttypeiafsnit"/>
    <w:link w:val="Overskrift7"/>
    <w:uiPriority w:val="9"/>
    <w:semiHidden/>
    <w:rsid w:val="005B7414"/>
    <w:rPr>
      <w:b/>
      <w:lang w:eastAsia="en-US"/>
    </w:rPr>
  </w:style>
  <w:style w:type="character" w:customStyle="1" w:styleId="Overskrift8Tegn">
    <w:name w:val="Overskrift 8 Tegn"/>
    <w:basedOn w:val="Standardskrifttypeiafsnit"/>
    <w:link w:val="Overskrift8"/>
    <w:uiPriority w:val="9"/>
    <w:semiHidden/>
    <w:rsid w:val="005B7414"/>
    <w:rPr>
      <w:b/>
      <w:iCs/>
      <w:lang w:eastAsia="en-US"/>
    </w:rPr>
  </w:style>
  <w:style w:type="character" w:customStyle="1" w:styleId="Overskrift9Tegn">
    <w:name w:val="Overskrift 9 Tegn"/>
    <w:basedOn w:val="Standardskrifttypeiafsnit"/>
    <w:link w:val="Overskrift9"/>
    <w:uiPriority w:val="9"/>
    <w:semiHidden/>
    <w:rsid w:val="005B7414"/>
    <w:rPr>
      <w:rFonts w:cs="Arial"/>
      <w:b/>
      <w:szCs w:val="22"/>
      <w:lang w:eastAsia="en-US"/>
    </w:rPr>
  </w:style>
  <w:style w:type="character" w:customStyle="1" w:styleId="FodnotetekstTegn">
    <w:name w:val="Fodnotetekst Tegn"/>
    <w:basedOn w:val="Standardskrifttypeiafsnit"/>
    <w:link w:val="Fodnotetekst"/>
    <w:uiPriority w:val="99"/>
    <w:rsid w:val="005B7414"/>
    <w:rPr>
      <w:sz w:val="18"/>
      <w:szCs w:val="20"/>
    </w:rPr>
  </w:style>
  <w:style w:type="character" w:customStyle="1" w:styleId="SidefodTegn">
    <w:name w:val="Sidefod Tegn"/>
    <w:basedOn w:val="Standardskrifttypeiafsnit"/>
    <w:link w:val="Sidefod"/>
    <w:uiPriority w:val="99"/>
    <w:rsid w:val="005B7414"/>
    <w:rPr>
      <w:sz w:val="15"/>
      <w:lang w:eastAsia="en-US"/>
    </w:rPr>
  </w:style>
  <w:style w:type="paragraph" w:customStyle="1" w:styleId="BilagOverskrift">
    <w:name w:val="Bilag Overskrift"/>
    <w:basedOn w:val="Normal"/>
    <w:next w:val="Normal"/>
    <w:autoRedefine/>
    <w:qFormat/>
    <w:rsid w:val="005B7414"/>
    <w:pPr>
      <w:pageBreakBefore/>
      <w:numPr>
        <w:numId w:val="20"/>
      </w:numPr>
      <w:tabs>
        <w:tab w:val="left" w:pos="1559"/>
      </w:tabs>
      <w:spacing w:before="360" w:after="240" w:line="240" w:lineRule="auto"/>
      <w:outlineLvl w:val="0"/>
    </w:pPr>
    <w:rPr>
      <w:rFonts w:ascii="Tahoma" w:eastAsiaTheme="minorEastAsia" w:hAnsi="Tahoma" w:cstheme="minorBidi"/>
      <w:b/>
      <w:bCs/>
      <w:color w:val="003366"/>
      <w:sz w:val="36"/>
      <w:szCs w:val="48"/>
      <w:lang w:eastAsia="en-US"/>
    </w:rPr>
  </w:style>
  <w:style w:type="table" w:styleId="Lysliste-farve1">
    <w:name w:val="Light List Accent 1"/>
    <w:basedOn w:val="Tabel-Normal"/>
    <w:uiPriority w:val="61"/>
    <w:rsid w:val="005B7414"/>
    <w:pPr>
      <w:spacing w:after="0" w:line="240" w:lineRule="auto"/>
    </w:pPr>
    <w:rPr>
      <w:rFonts w:asciiTheme="minorHAnsi" w:eastAsiaTheme="minorEastAsia" w:hAnsiTheme="minorHAnsi" w:cstheme="minorBidi"/>
      <w:lang w:eastAsia="en-US"/>
    </w:rPr>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tblBorders>
    </w:tblPr>
    <w:tblStylePr w:type="firstRow">
      <w:pPr>
        <w:spacing w:before="0" w:after="0" w:line="240" w:lineRule="auto"/>
      </w:pPr>
      <w:rPr>
        <w:b/>
        <w:bCs/>
        <w:color w:val="FFFFFF" w:themeColor="background1"/>
      </w:rPr>
      <w:tblPr/>
      <w:tcPr>
        <w:shd w:val="clear" w:color="auto" w:fill="00AAD2" w:themeFill="accent1"/>
      </w:tcPr>
    </w:tblStylePr>
    <w:tblStylePr w:type="lastRow">
      <w:pPr>
        <w:spacing w:before="0" w:after="0" w:line="240" w:lineRule="auto"/>
      </w:pPr>
      <w:rPr>
        <w:b/>
        <w:bCs/>
      </w:rPr>
      <w:tblPr/>
      <w:tcPr>
        <w:tcBorders>
          <w:top w:val="double" w:sz="6" w:space="0" w:color="00AAD2" w:themeColor="accent1"/>
          <w:left w:val="single" w:sz="8" w:space="0" w:color="00AAD2" w:themeColor="accent1"/>
          <w:bottom w:val="single" w:sz="8" w:space="0" w:color="00AAD2" w:themeColor="accent1"/>
          <w:right w:val="single" w:sz="8" w:space="0" w:color="00AAD2" w:themeColor="accent1"/>
        </w:tcBorders>
      </w:tcPr>
    </w:tblStylePr>
    <w:tblStylePr w:type="firstCol">
      <w:rPr>
        <w:b/>
        <w:bCs/>
      </w:rPr>
    </w:tblStylePr>
    <w:tblStylePr w:type="lastCol">
      <w:rPr>
        <w:b/>
        <w:bCs/>
      </w:rPr>
    </w:tblStylePr>
    <w:tblStylePr w:type="band1Vert">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tblStylePr w:type="band1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style>
  <w:style w:type="paragraph" w:customStyle="1" w:styleId="Overskriftren">
    <w:name w:val="Overskrift (ren)"/>
    <w:basedOn w:val="Normal"/>
    <w:next w:val="Normal"/>
    <w:autoRedefine/>
    <w:qFormat/>
    <w:rsid w:val="005B7414"/>
    <w:pPr>
      <w:spacing w:before="360" w:after="360" w:line="240" w:lineRule="auto"/>
    </w:pPr>
    <w:rPr>
      <w:rFonts w:ascii="Tahoma" w:eastAsiaTheme="minorEastAsia" w:hAnsi="Tahoma" w:cstheme="minorBidi"/>
      <w:b/>
      <w:bCs/>
      <w:color w:val="154979"/>
      <w:sz w:val="40"/>
      <w:szCs w:val="48"/>
      <w:lang w:eastAsia="en-US"/>
    </w:rPr>
  </w:style>
  <w:style w:type="paragraph" w:styleId="Listeafsnit">
    <w:name w:val="List Paragraph"/>
    <w:basedOn w:val="Normal"/>
    <w:link w:val="ListeafsnitTegn"/>
    <w:uiPriority w:val="34"/>
    <w:qFormat/>
    <w:rsid w:val="005B7414"/>
    <w:pPr>
      <w:spacing w:after="240" w:line="240" w:lineRule="auto"/>
      <w:ind w:left="720"/>
      <w:contextualSpacing/>
    </w:pPr>
    <w:rPr>
      <w:rFonts w:ascii="Tahoma" w:eastAsiaTheme="minorEastAsia" w:hAnsi="Tahoma" w:cstheme="minorBidi"/>
      <w:sz w:val="22"/>
      <w:lang w:eastAsia="en-US"/>
    </w:rPr>
  </w:style>
  <w:style w:type="character" w:styleId="Kommentarhenvisning">
    <w:name w:val="annotation reference"/>
    <w:basedOn w:val="Standardskrifttypeiafsnit"/>
    <w:uiPriority w:val="99"/>
    <w:semiHidden/>
    <w:unhideWhenUsed/>
    <w:rsid w:val="005B7414"/>
    <w:rPr>
      <w:sz w:val="18"/>
      <w:szCs w:val="18"/>
    </w:rPr>
  </w:style>
  <w:style w:type="paragraph" w:styleId="Kommentartekst">
    <w:name w:val="annotation text"/>
    <w:basedOn w:val="Normal"/>
    <w:link w:val="KommentartekstTegn"/>
    <w:uiPriority w:val="99"/>
    <w:semiHidden/>
    <w:unhideWhenUsed/>
    <w:rsid w:val="005B7414"/>
    <w:pPr>
      <w:spacing w:after="240" w:line="240" w:lineRule="auto"/>
    </w:pPr>
    <w:rPr>
      <w:rFonts w:ascii="Tahoma" w:eastAsiaTheme="minorEastAsia" w:hAnsi="Tahoma" w:cstheme="minorBidi"/>
      <w:lang w:eastAsia="en-US"/>
    </w:rPr>
  </w:style>
  <w:style w:type="character" w:customStyle="1" w:styleId="KommentartekstTegn">
    <w:name w:val="Kommentartekst Tegn"/>
    <w:basedOn w:val="Standardskrifttypeiafsnit"/>
    <w:link w:val="Kommentartekst"/>
    <w:uiPriority w:val="99"/>
    <w:semiHidden/>
    <w:rsid w:val="005B7414"/>
    <w:rPr>
      <w:rFonts w:ascii="Tahoma" w:eastAsiaTheme="minorEastAsia" w:hAnsi="Tahoma" w:cstheme="minorBidi"/>
      <w:lang w:eastAsia="en-US"/>
    </w:rPr>
  </w:style>
  <w:style w:type="paragraph" w:styleId="Kommentaremne">
    <w:name w:val="annotation subject"/>
    <w:basedOn w:val="Kommentartekst"/>
    <w:next w:val="Kommentartekst"/>
    <w:link w:val="KommentaremneTegn"/>
    <w:uiPriority w:val="99"/>
    <w:semiHidden/>
    <w:unhideWhenUsed/>
    <w:rsid w:val="005B7414"/>
    <w:rPr>
      <w:b/>
      <w:bCs/>
      <w:sz w:val="20"/>
      <w:szCs w:val="20"/>
    </w:rPr>
  </w:style>
  <w:style w:type="character" w:customStyle="1" w:styleId="KommentaremneTegn">
    <w:name w:val="Kommentaremne Tegn"/>
    <w:basedOn w:val="KommentartekstTegn"/>
    <w:link w:val="Kommentaremne"/>
    <w:uiPriority w:val="99"/>
    <w:semiHidden/>
    <w:rsid w:val="005B7414"/>
    <w:rPr>
      <w:rFonts w:ascii="Tahoma" w:eastAsiaTheme="minorEastAsia" w:hAnsi="Tahoma" w:cstheme="minorBidi"/>
      <w:b/>
      <w:bCs/>
      <w:sz w:val="20"/>
      <w:szCs w:val="20"/>
      <w:lang w:eastAsia="en-US"/>
    </w:rPr>
  </w:style>
  <w:style w:type="paragraph" w:customStyle="1" w:styleId="Appendiks">
    <w:name w:val="Appendiks"/>
    <w:basedOn w:val="Normal"/>
    <w:next w:val="Normal"/>
    <w:link w:val="AppendiksTegn"/>
    <w:qFormat/>
    <w:rsid w:val="005B7414"/>
    <w:pPr>
      <w:numPr>
        <w:numId w:val="22"/>
      </w:numPr>
      <w:spacing w:before="360" w:after="240" w:line="240" w:lineRule="auto"/>
      <w:outlineLvl w:val="0"/>
    </w:pPr>
    <w:rPr>
      <w:rFonts w:ascii="Tahoma" w:eastAsiaTheme="minorEastAsia" w:hAnsi="Tahoma" w:cstheme="minorBidi"/>
      <w:b/>
      <w:bCs/>
      <w:color w:val="154979"/>
      <w:sz w:val="36"/>
      <w:szCs w:val="36"/>
      <w:lang w:eastAsia="en-US"/>
    </w:rPr>
  </w:style>
  <w:style w:type="paragraph" w:customStyle="1" w:styleId="AppendiksNiveau1">
    <w:name w:val="Appendiks Niveau 1"/>
    <w:basedOn w:val="Normal"/>
    <w:next w:val="Normal"/>
    <w:qFormat/>
    <w:rsid w:val="005B7414"/>
    <w:pPr>
      <w:numPr>
        <w:ilvl w:val="1"/>
        <w:numId w:val="22"/>
      </w:numPr>
      <w:spacing w:before="240" w:after="240" w:line="240" w:lineRule="auto"/>
    </w:pPr>
    <w:rPr>
      <w:rFonts w:ascii="Tahoma" w:eastAsiaTheme="minorEastAsia" w:hAnsi="Tahoma" w:cstheme="minorBidi"/>
      <w:b/>
      <w:color w:val="154979"/>
      <w:sz w:val="28"/>
      <w:lang w:eastAsia="en-US"/>
    </w:rPr>
  </w:style>
  <w:style w:type="character" w:customStyle="1" w:styleId="AppendiksTegn">
    <w:name w:val="Appendiks Tegn"/>
    <w:basedOn w:val="Standardskrifttypeiafsnit"/>
    <w:link w:val="Appendiks"/>
    <w:rsid w:val="005B7414"/>
    <w:rPr>
      <w:rFonts w:ascii="Tahoma" w:eastAsiaTheme="minorEastAsia" w:hAnsi="Tahoma" w:cstheme="minorBidi"/>
      <w:b/>
      <w:bCs/>
      <w:color w:val="154979"/>
      <w:sz w:val="36"/>
      <w:szCs w:val="36"/>
      <w:lang w:eastAsia="en-US"/>
    </w:rPr>
  </w:style>
  <w:style w:type="paragraph" w:customStyle="1" w:styleId="AppendiksNiveau2">
    <w:name w:val="Appendiks Niveau 2"/>
    <w:basedOn w:val="Normal"/>
    <w:next w:val="Normal"/>
    <w:qFormat/>
    <w:rsid w:val="005B7414"/>
    <w:pPr>
      <w:numPr>
        <w:ilvl w:val="2"/>
        <w:numId w:val="22"/>
      </w:numPr>
      <w:spacing w:after="240" w:line="240" w:lineRule="auto"/>
    </w:pPr>
    <w:rPr>
      <w:rFonts w:ascii="Tahoma" w:eastAsiaTheme="minorEastAsia" w:hAnsi="Tahoma" w:cstheme="minorBidi"/>
      <w:b/>
      <w:color w:val="154979"/>
      <w:sz w:val="28"/>
      <w:lang w:eastAsia="en-US"/>
    </w:rPr>
  </w:style>
  <w:style w:type="numbering" w:customStyle="1" w:styleId="AppendiksOverskriftsniveauer">
    <w:name w:val="Appendiks Overskriftsniveauer"/>
    <w:uiPriority w:val="99"/>
    <w:rsid w:val="005B7414"/>
    <w:pPr>
      <w:numPr>
        <w:numId w:val="21"/>
      </w:numPr>
    </w:pPr>
  </w:style>
  <w:style w:type="paragraph" w:styleId="Korrektur">
    <w:name w:val="Revision"/>
    <w:hidden/>
    <w:uiPriority w:val="99"/>
    <w:semiHidden/>
    <w:rsid w:val="005B7414"/>
    <w:pPr>
      <w:spacing w:after="0" w:line="240" w:lineRule="auto"/>
    </w:pPr>
    <w:rPr>
      <w:rFonts w:ascii="Tahoma" w:eastAsiaTheme="minorEastAsia" w:hAnsi="Tahoma" w:cstheme="minorBidi"/>
      <w:sz w:val="22"/>
      <w:lang w:eastAsia="en-US"/>
    </w:rPr>
  </w:style>
  <w:style w:type="table" w:customStyle="1" w:styleId="GridTable4-Accent21">
    <w:name w:val="Grid Table 4 - Accent 21"/>
    <w:basedOn w:val="Tabel-Normal"/>
    <w:uiPriority w:val="49"/>
    <w:rsid w:val="005B7414"/>
    <w:pPr>
      <w:spacing w:after="0" w:line="240" w:lineRule="auto"/>
    </w:pPr>
    <w:tblPr>
      <w:tblStyleRowBandSize w:val="1"/>
      <w:tblStyleColBandSize w:val="1"/>
      <w:tblBorders>
        <w:top w:val="single" w:sz="4" w:space="0" w:color="99BCE1"/>
        <w:left w:val="single" w:sz="4" w:space="0" w:color="99BCE1"/>
        <w:bottom w:val="single" w:sz="4" w:space="0" w:color="99BCE1"/>
        <w:right w:val="single" w:sz="4" w:space="0" w:color="99BCE1"/>
        <w:insideH w:val="single" w:sz="4" w:space="0" w:color="99BCE1"/>
        <w:insideV w:val="single" w:sz="4" w:space="0" w:color="99BCE1"/>
      </w:tblBorders>
    </w:tblPr>
    <w:tblStylePr w:type="firstRow">
      <w:rPr>
        <w:b/>
        <w:bCs/>
        <w:color w:val="FFFFFF"/>
      </w:rPr>
      <w:tblPr/>
      <w:tcPr>
        <w:tcBorders>
          <w:top w:val="single" w:sz="4" w:space="0" w:color="5591CD"/>
          <w:left w:val="single" w:sz="4" w:space="0" w:color="5591CD"/>
          <w:bottom w:val="single" w:sz="4" w:space="0" w:color="5591CD"/>
          <w:right w:val="single" w:sz="4" w:space="0" w:color="5591CD"/>
          <w:insideH w:val="nil"/>
          <w:insideV w:val="nil"/>
        </w:tcBorders>
        <w:shd w:val="clear" w:color="auto" w:fill="5591CD"/>
      </w:tcPr>
    </w:tblStylePr>
    <w:tblStylePr w:type="lastRow">
      <w:rPr>
        <w:b/>
        <w:bCs/>
      </w:rPr>
      <w:tblPr/>
      <w:tcPr>
        <w:tcBorders>
          <w:top w:val="double" w:sz="4" w:space="0" w:color="5591CD"/>
        </w:tcBorders>
      </w:tcPr>
    </w:tblStylePr>
    <w:tblStylePr w:type="firstCol">
      <w:rPr>
        <w:b/>
        <w:bCs/>
      </w:rPr>
    </w:tblStylePr>
    <w:tblStylePr w:type="lastCol">
      <w:rPr>
        <w:b/>
        <w:bCs/>
      </w:rPr>
    </w:tblStylePr>
    <w:tblStylePr w:type="band1Vert">
      <w:tblPr/>
      <w:tcPr>
        <w:shd w:val="clear" w:color="auto" w:fill="DDE8F5"/>
      </w:tcPr>
    </w:tblStylePr>
    <w:tblStylePr w:type="band1Horz">
      <w:tblPr/>
      <w:tcPr>
        <w:shd w:val="clear" w:color="auto" w:fill="DDE8F5"/>
      </w:tcPr>
    </w:tblStylePr>
  </w:style>
  <w:style w:type="character" w:customStyle="1" w:styleId="Ulstomtale1">
    <w:name w:val="Uløst omtale1"/>
    <w:basedOn w:val="Standardskrifttypeiafsnit"/>
    <w:uiPriority w:val="99"/>
    <w:rsid w:val="00C308B9"/>
    <w:rPr>
      <w:color w:val="808080"/>
      <w:shd w:val="clear" w:color="auto" w:fill="E6E6E6"/>
    </w:rPr>
  </w:style>
  <w:style w:type="character" w:customStyle="1" w:styleId="TableTextChar">
    <w:name w:val="TableText Char"/>
    <w:basedOn w:val="Standardskrifttypeiafsnit"/>
    <w:link w:val="TableText"/>
    <w:uiPriority w:val="99"/>
    <w:locked/>
    <w:rsid w:val="007B61F5"/>
    <w:rPr>
      <w:rFonts w:ascii="Verdana" w:hAnsi="Verdana"/>
    </w:rPr>
  </w:style>
  <w:style w:type="paragraph" w:customStyle="1" w:styleId="TableText">
    <w:name w:val="TableText"/>
    <w:basedOn w:val="Normal"/>
    <w:link w:val="TableTextChar"/>
    <w:uiPriority w:val="99"/>
    <w:rsid w:val="007B61F5"/>
    <w:pPr>
      <w:spacing w:before="40" w:after="120" w:line="220" w:lineRule="exact"/>
    </w:pPr>
    <w:rPr>
      <w:rFonts w:ascii="Verdana" w:hAnsi="Verdana"/>
    </w:rPr>
  </w:style>
  <w:style w:type="table" w:customStyle="1" w:styleId="Gittertabel1-lys1">
    <w:name w:val="Gittertabel 1 - lys1"/>
    <w:basedOn w:val="Tabel-Normal"/>
    <w:uiPriority w:val="46"/>
    <w:rsid w:val="008031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lstomtale2">
    <w:name w:val="Uløst omtale2"/>
    <w:basedOn w:val="Standardskrifttypeiafsnit"/>
    <w:uiPriority w:val="99"/>
    <w:semiHidden/>
    <w:unhideWhenUsed/>
    <w:rsid w:val="00DB1F60"/>
    <w:rPr>
      <w:color w:val="808080"/>
      <w:shd w:val="clear" w:color="auto" w:fill="E6E6E6"/>
    </w:rPr>
  </w:style>
  <w:style w:type="character" w:customStyle="1" w:styleId="ListeafsnitTegn">
    <w:name w:val="Listeafsnit Tegn"/>
    <w:basedOn w:val="Standardskrifttypeiafsnit"/>
    <w:link w:val="Listeafsnit"/>
    <w:uiPriority w:val="34"/>
    <w:rsid w:val="005D42FA"/>
    <w:rPr>
      <w:rFonts w:ascii="Tahoma" w:eastAsiaTheme="minorEastAsia" w:hAnsi="Tahoma" w:cstheme="minorBidi"/>
      <w:sz w:val="22"/>
      <w:lang w:eastAsia="en-US"/>
    </w:rPr>
  </w:style>
  <w:style w:type="character" w:customStyle="1" w:styleId="Ulstomtale3">
    <w:name w:val="Uløst omtale3"/>
    <w:basedOn w:val="Standardskrifttypeiafsnit"/>
    <w:uiPriority w:val="99"/>
    <w:semiHidden/>
    <w:unhideWhenUsed/>
    <w:rsid w:val="0025556B"/>
    <w:rPr>
      <w:color w:val="605E5C"/>
      <w:shd w:val="clear" w:color="auto" w:fill="E1DFDD"/>
    </w:rPr>
  </w:style>
  <w:style w:type="character" w:customStyle="1" w:styleId="Ulstomtale4">
    <w:name w:val="Uløst omtale4"/>
    <w:basedOn w:val="Standardskrifttypeiafsnit"/>
    <w:uiPriority w:val="99"/>
    <w:semiHidden/>
    <w:unhideWhenUsed/>
    <w:rsid w:val="00C16059"/>
    <w:rPr>
      <w:color w:val="605E5C"/>
      <w:shd w:val="clear" w:color="auto" w:fill="E1DFDD"/>
    </w:rPr>
  </w:style>
  <w:style w:type="paragraph" w:customStyle="1" w:styleId="Kravtekst">
    <w:name w:val="Kravtekst"/>
    <w:basedOn w:val="Normal"/>
    <w:link w:val="KravtekstTegn"/>
    <w:qFormat/>
    <w:rsid w:val="003E6FBA"/>
    <w:pPr>
      <w:spacing w:before="60" w:after="60" w:line="240" w:lineRule="auto"/>
      <w:ind w:left="57" w:right="57"/>
    </w:pPr>
    <w:rPr>
      <w:rFonts w:cs="Arial"/>
      <w:sz w:val="22"/>
      <w:szCs w:val="22"/>
    </w:rPr>
  </w:style>
  <w:style w:type="character" w:customStyle="1" w:styleId="KravtekstTegn">
    <w:name w:val="Kravtekst Tegn"/>
    <w:basedOn w:val="Standardskrifttypeiafsnit"/>
    <w:link w:val="Kravtekst"/>
    <w:rsid w:val="003E6FBA"/>
    <w:rPr>
      <w:rFonts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0948">
      <w:bodyDiv w:val="1"/>
      <w:marLeft w:val="0"/>
      <w:marRight w:val="0"/>
      <w:marTop w:val="0"/>
      <w:marBottom w:val="0"/>
      <w:divBdr>
        <w:top w:val="none" w:sz="0" w:space="0" w:color="auto"/>
        <w:left w:val="none" w:sz="0" w:space="0" w:color="auto"/>
        <w:bottom w:val="none" w:sz="0" w:space="0" w:color="auto"/>
        <w:right w:val="none" w:sz="0" w:space="0" w:color="auto"/>
      </w:divBdr>
    </w:div>
    <w:div w:id="260844922">
      <w:bodyDiv w:val="1"/>
      <w:marLeft w:val="0"/>
      <w:marRight w:val="0"/>
      <w:marTop w:val="0"/>
      <w:marBottom w:val="0"/>
      <w:divBdr>
        <w:top w:val="none" w:sz="0" w:space="0" w:color="auto"/>
        <w:left w:val="none" w:sz="0" w:space="0" w:color="auto"/>
        <w:bottom w:val="none" w:sz="0" w:space="0" w:color="auto"/>
        <w:right w:val="none" w:sz="0" w:space="0" w:color="auto"/>
      </w:divBdr>
    </w:div>
    <w:div w:id="274561805">
      <w:bodyDiv w:val="1"/>
      <w:marLeft w:val="0"/>
      <w:marRight w:val="0"/>
      <w:marTop w:val="0"/>
      <w:marBottom w:val="0"/>
      <w:divBdr>
        <w:top w:val="none" w:sz="0" w:space="0" w:color="auto"/>
        <w:left w:val="none" w:sz="0" w:space="0" w:color="auto"/>
        <w:bottom w:val="none" w:sz="0" w:space="0" w:color="auto"/>
        <w:right w:val="none" w:sz="0" w:space="0" w:color="auto"/>
      </w:divBdr>
    </w:div>
    <w:div w:id="856382964">
      <w:bodyDiv w:val="1"/>
      <w:marLeft w:val="0"/>
      <w:marRight w:val="0"/>
      <w:marTop w:val="0"/>
      <w:marBottom w:val="0"/>
      <w:divBdr>
        <w:top w:val="none" w:sz="0" w:space="0" w:color="auto"/>
        <w:left w:val="none" w:sz="0" w:space="0" w:color="auto"/>
        <w:bottom w:val="none" w:sz="0" w:space="0" w:color="auto"/>
        <w:right w:val="none" w:sz="0" w:space="0" w:color="auto"/>
      </w:divBdr>
    </w:div>
    <w:div w:id="1012881521">
      <w:bodyDiv w:val="1"/>
      <w:marLeft w:val="0"/>
      <w:marRight w:val="0"/>
      <w:marTop w:val="0"/>
      <w:marBottom w:val="0"/>
      <w:divBdr>
        <w:top w:val="none" w:sz="0" w:space="0" w:color="auto"/>
        <w:left w:val="none" w:sz="0" w:space="0" w:color="auto"/>
        <w:bottom w:val="none" w:sz="0" w:space="0" w:color="auto"/>
        <w:right w:val="none" w:sz="0" w:space="0" w:color="auto"/>
      </w:divBdr>
    </w:div>
    <w:div w:id="1020930684">
      <w:bodyDiv w:val="1"/>
      <w:marLeft w:val="0"/>
      <w:marRight w:val="0"/>
      <w:marTop w:val="0"/>
      <w:marBottom w:val="0"/>
      <w:divBdr>
        <w:top w:val="none" w:sz="0" w:space="0" w:color="auto"/>
        <w:left w:val="none" w:sz="0" w:space="0" w:color="auto"/>
        <w:bottom w:val="none" w:sz="0" w:space="0" w:color="auto"/>
        <w:right w:val="none" w:sz="0" w:space="0" w:color="auto"/>
      </w:divBdr>
    </w:div>
    <w:div w:id="1136534198">
      <w:bodyDiv w:val="1"/>
      <w:marLeft w:val="0"/>
      <w:marRight w:val="0"/>
      <w:marTop w:val="0"/>
      <w:marBottom w:val="0"/>
      <w:divBdr>
        <w:top w:val="none" w:sz="0" w:space="0" w:color="auto"/>
        <w:left w:val="none" w:sz="0" w:space="0" w:color="auto"/>
        <w:bottom w:val="none" w:sz="0" w:space="0" w:color="auto"/>
        <w:right w:val="none" w:sz="0" w:space="0" w:color="auto"/>
      </w:divBdr>
    </w:div>
    <w:div w:id="1158955200">
      <w:bodyDiv w:val="1"/>
      <w:marLeft w:val="0"/>
      <w:marRight w:val="0"/>
      <w:marTop w:val="0"/>
      <w:marBottom w:val="0"/>
      <w:divBdr>
        <w:top w:val="none" w:sz="0" w:space="0" w:color="auto"/>
        <w:left w:val="none" w:sz="0" w:space="0" w:color="auto"/>
        <w:bottom w:val="none" w:sz="0" w:space="0" w:color="auto"/>
        <w:right w:val="none" w:sz="0" w:space="0" w:color="auto"/>
      </w:divBdr>
    </w:div>
    <w:div w:id="1281760930">
      <w:bodyDiv w:val="1"/>
      <w:marLeft w:val="0"/>
      <w:marRight w:val="0"/>
      <w:marTop w:val="0"/>
      <w:marBottom w:val="0"/>
      <w:divBdr>
        <w:top w:val="none" w:sz="0" w:space="0" w:color="auto"/>
        <w:left w:val="none" w:sz="0" w:space="0" w:color="auto"/>
        <w:bottom w:val="none" w:sz="0" w:space="0" w:color="auto"/>
        <w:right w:val="none" w:sz="0" w:space="0" w:color="auto"/>
      </w:divBdr>
      <w:divsChild>
        <w:div w:id="981277997">
          <w:marLeft w:val="0"/>
          <w:marRight w:val="0"/>
          <w:marTop w:val="0"/>
          <w:marBottom w:val="0"/>
          <w:divBdr>
            <w:top w:val="none" w:sz="0" w:space="0" w:color="auto"/>
            <w:left w:val="none" w:sz="0" w:space="0" w:color="auto"/>
            <w:bottom w:val="none" w:sz="0" w:space="0" w:color="auto"/>
            <w:right w:val="none" w:sz="0" w:space="0" w:color="auto"/>
          </w:divBdr>
          <w:divsChild>
            <w:div w:id="1426267410">
              <w:marLeft w:val="0"/>
              <w:marRight w:val="0"/>
              <w:marTop w:val="0"/>
              <w:marBottom w:val="0"/>
              <w:divBdr>
                <w:top w:val="none" w:sz="0" w:space="0" w:color="auto"/>
                <w:left w:val="none" w:sz="0" w:space="0" w:color="auto"/>
                <w:bottom w:val="none" w:sz="0" w:space="0" w:color="auto"/>
                <w:right w:val="none" w:sz="0" w:space="0" w:color="auto"/>
              </w:divBdr>
              <w:divsChild>
                <w:div w:id="510605221">
                  <w:marLeft w:val="0"/>
                  <w:marRight w:val="0"/>
                  <w:marTop w:val="0"/>
                  <w:marBottom w:val="0"/>
                  <w:divBdr>
                    <w:top w:val="none" w:sz="0" w:space="0" w:color="auto"/>
                    <w:left w:val="none" w:sz="0" w:space="0" w:color="auto"/>
                    <w:bottom w:val="none" w:sz="0" w:space="0" w:color="auto"/>
                    <w:right w:val="none" w:sz="0" w:space="0" w:color="auto"/>
                  </w:divBdr>
                  <w:divsChild>
                    <w:div w:id="1555702790">
                      <w:marLeft w:val="0"/>
                      <w:marRight w:val="0"/>
                      <w:marTop w:val="0"/>
                      <w:marBottom w:val="0"/>
                      <w:divBdr>
                        <w:top w:val="none" w:sz="0" w:space="0" w:color="auto"/>
                        <w:left w:val="none" w:sz="0" w:space="0" w:color="auto"/>
                        <w:bottom w:val="none" w:sz="0" w:space="0" w:color="auto"/>
                        <w:right w:val="none" w:sz="0" w:space="0" w:color="auto"/>
                      </w:divBdr>
                      <w:divsChild>
                        <w:div w:id="202057157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56376513">
      <w:bodyDiv w:val="1"/>
      <w:marLeft w:val="0"/>
      <w:marRight w:val="0"/>
      <w:marTop w:val="0"/>
      <w:marBottom w:val="0"/>
      <w:divBdr>
        <w:top w:val="none" w:sz="0" w:space="0" w:color="auto"/>
        <w:left w:val="none" w:sz="0" w:space="0" w:color="auto"/>
        <w:bottom w:val="none" w:sz="0" w:space="0" w:color="auto"/>
        <w:right w:val="none" w:sz="0" w:space="0" w:color="auto"/>
      </w:divBdr>
    </w:div>
    <w:div w:id="1830635632">
      <w:bodyDiv w:val="1"/>
      <w:marLeft w:val="0"/>
      <w:marRight w:val="0"/>
      <w:marTop w:val="0"/>
      <w:marBottom w:val="0"/>
      <w:divBdr>
        <w:top w:val="none" w:sz="0" w:space="0" w:color="auto"/>
        <w:left w:val="none" w:sz="0" w:space="0" w:color="auto"/>
        <w:bottom w:val="none" w:sz="0" w:space="0" w:color="auto"/>
        <w:right w:val="none" w:sz="0" w:space="0" w:color="auto"/>
      </w:divBdr>
    </w:div>
    <w:div w:id="1851943242">
      <w:bodyDiv w:val="1"/>
      <w:marLeft w:val="0"/>
      <w:marRight w:val="0"/>
      <w:marTop w:val="0"/>
      <w:marBottom w:val="0"/>
      <w:divBdr>
        <w:top w:val="none" w:sz="0" w:space="0" w:color="auto"/>
        <w:left w:val="none" w:sz="0" w:space="0" w:color="auto"/>
        <w:bottom w:val="none" w:sz="0" w:space="0" w:color="auto"/>
        <w:right w:val="none" w:sz="0" w:space="0" w:color="auto"/>
      </w:divBdr>
    </w:div>
    <w:div w:id="1971865043">
      <w:bodyDiv w:val="1"/>
      <w:marLeft w:val="0"/>
      <w:marRight w:val="0"/>
      <w:marTop w:val="0"/>
      <w:marBottom w:val="0"/>
      <w:divBdr>
        <w:top w:val="none" w:sz="0" w:space="0" w:color="auto"/>
        <w:left w:val="none" w:sz="0" w:space="0" w:color="auto"/>
        <w:bottom w:val="none" w:sz="0" w:space="0" w:color="auto"/>
        <w:right w:val="none" w:sz="0" w:space="0" w:color="auto"/>
      </w:divBdr>
    </w:div>
    <w:div w:id="21133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header" Target="header7.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14383\appdata\roaming\microsoft\skabeloner\WordEngineTemplates\Publikationer\A4%20Rapport.dotm" TargetMode="External"/></Relationships>
</file>

<file path=word/theme/theme1.xml><?xml version="1.0" encoding="utf-8"?>
<a:theme xmlns:a="http://schemas.openxmlformats.org/drawingml/2006/main" name="Office Theme">
  <a:themeElements>
    <a:clrScheme name="Digitaliseringsstyrelsen">
      <a:dk1>
        <a:srgbClr val="000000"/>
      </a:dk1>
      <a:lt1>
        <a:srgbClr val="FFFFFF"/>
      </a:lt1>
      <a:dk2>
        <a:srgbClr val="9400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004133A8B35069478DDDF8E189D35117" ma:contentTypeVersion="4" ma:contentTypeDescription="Opret et nyt dokument." ma:contentTypeScope="" ma:versionID="478af77a869d41be14e031ad43f23cf2">
  <xsd:schema xmlns:xsd="http://www.w3.org/2001/XMLSchema" xmlns:xs="http://www.w3.org/2001/XMLSchema" xmlns:p="http://schemas.microsoft.com/office/2006/metadata/properties" xmlns:ns2="fd6c18fe-803f-455b-9cc6-448ca5e78721" xmlns:ns3="f3ccb7e7-e81e-4a78-8e6c-8823cc5f9d38" xmlns:ns4="1390cff2-6846-4a44-b528-0354ab11fbcc" targetNamespace="http://schemas.microsoft.com/office/2006/metadata/properties" ma:root="true" ma:fieldsID="3ad3e1c18657caac3b7fae2d42465d99" ns2:_="" ns3:_="" ns4:_="">
    <xsd:import namespace="fd6c18fe-803f-455b-9cc6-448ca5e78721"/>
    <xsd:import namespace="f3ccb7e7-e81e-4a78-8e6c-8823cc5f9d38"/>
    <xsd:import namespace="1390cff2-6846-4a44-b528-0354ab11fbc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c18fe-803f-455b-9cc6-448ca5e78721"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ccb7e7-e81e-4a78-8e6c-8823cc5f9d38" elementFormDefault="qualified">
    <xsd:import namespace="http://schemas.microsoft.com/office/2006/documentManagement/types"/>
    <xsd:import namespace="http://schemas.microsoft.com/office/infopath/2007/PartnerControls"/>
    <xsd:element name="SharedWithUsers" ma:index="1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90cff2-6846-4a44-b528-0354ab11fbc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d6c18fe-803f-455b-9cc6-448ca5e78721">OPTI-790662350-108</_dlc_DocId>
    <_dlc_DocIdUrl xmlns="fd6c18fe-803f-455b-9cc6-448ca5e78721">
      <Url>https://optimumitdk.sharepoint.com/EksterneProjekter/DIGST - Assistance til fælles retningslinjer for webservices/_layouts/15/DocIdRedir.aspx?ID=OPTI-790662350-108</Url>
      <Description>OPTI-790662350-108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CAEC6-5715-4161-AC93-B8BCAC75B9DB}">
  <ds:schemaRefs>
    <ds:schemaRef ds:uri="http://schemas.microsoft.com/sharepoint/events"/>
  </ds:schemaRefs>
</ds:datastoreItem>
</file>

<file path=customXml/itemProps2.xml><?xml version="1.0" encoding="utf-8"?>
<ds:datastoreItem xmlns:ds="http://schemas.openxmlformats.org/officeDocument/2006/customXml" ds:itemID="{9F31277D-7D1B-4319-A03A-0EB979C5A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c18fe-803f-455b-9cc6-448ca5e78721"/>
    <ds:schemaRef ds:uri="f3ccb7e7-e81e-4a78-8e6c-8823cc5f9d38"/>
    <ds:schemaRef ds:uri="1390cff2-6846-4a44-b528-0354ab11f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AF1A3D-419A-4347-896A-533D5886BDF5}">
  <ds:schemaRefs>
    <ds:schemaRef ds:uri="http://schemas.microsoft.com/office/2006/metadata/properties"/>
    <ds:schemaRef ds:uri="http://schemas.microsoft.com/office/infopath/2007/PartnerControls"/>
    <ds:schemaRef ds:uri="fd6c18fe-803f-455b-9cc6-448ca5e78721"/>
  </ds:schemaRefs>
</ds:datastoreItem>
</file>

<file path=customXml/itemProps4.xml><?xml version="1.0" encoding="utf-8"?>
<ds:datastoreItem xmlns:ds="http://schemas.openxmlformats.org/officeDocument/2006/customXml" ds:itemID="{8A15CE3D-FCE7-4DB9-958F-38158CFCD06A}">
  <ds:schemaRefs>
    <ds:schemaRef ds:uri="http://schemas.microsoft.com/sharepoint/v3/contenttype/forms"/>
  </ds:schemaRefs>
</ds:datastoreItem>
</file>

<file path=customXml/itemProps5.xml><?xml version="1.0" encoding="utf-8"?>
<ds:datastoreItem xmlns:ds="http://schemas.openxmlformats.org/officeDocument/2006/customXml" ds:itemID="{6B671985-7B1E-4320-B0B6-E41F7444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Rapport.dotm</Template>
  <TotalTime>111</TotalTime>
  <Pages>10</Pages>
  <Words>1294</Words>
  <Characters>7934</Characters>
  <Application>Microsoft Office Word</Application>
  <DocSecurity>0</DocSecurity>
  <Lines>168</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vt:lpstr>
      <vt:lpstr>Rapport</vt:lpstr>
    </vt:vector>
  </TitlesOfParts>
  <Company>Finansministeriet</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Sara Bjerre</dc:creator>
  <cp:lastModifiedBy>Lasse Buhl</cp:lastModifiedBy>
  <cp:revision>10</cp:revision>
  <cp:lastPrinted>2019-02-01T09:07:00Z</cp:lastPrinted>
  <dcterms:created xsi:type="dcterms:W3CDTF">2020-06-26T12:11:00Z</dcterms:created>
  <dcterms:modified xsi:type="dcterms:W3CDTF">2020-08-14T07:47:00Z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Logo">
    <vt:lpwstr>Yes</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Rapport</vt:lpwstr>
  </property>
  <property fmtid="{D5CDD505-2E9C-101B-9397-08002B2CF9AE}" pid="7" name="SD_DocumentLanguage">
    <vt:lpwstr>da-DK</vt:lpwstr>
  </property>
  <property fmtid="{D5CDD505-2E9C-101B-9397-08002B2CF9AE}" pid="8" name="ContentTypeId">
    <vt:lpwstr>0x010100004133A8B35069478DDDF8E189D35117</vt:lpwstr>
  </property>
  <property fmtid="{D5CDD505-2E9C-101B-9397-08002B2CF9AE}" pid="9" name="_dlc_DocIdItemGuid">
    <vt:lpwstr>71e535ef-8d7f-48f5-a799-7a05def7aa79</vt:lpwstr>
  </property>
  <property fmtid="{D5CDD505-2E9C-101B-9397-08002B2CF9AE}" pid="10" name="ContentRemapped">
    <vt:lpwstr>true</vt:lpwstr>
  </property>
</Properties>
</file>