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252"/>
        <w:gridCol w:w="2157"/>
      </w:tblGrid>
      <w:tr w:rsidR="004F3082" w:rsidRPr="005716A7" w14:paraId="14A99178" w14:textId="77777777" w:rsidTr="00AE0739">
        <w:trPr>
          <w:trHeight w:hRule="exact" w:val="993"/>
        </w:trPr>
        <w:tc>
          <w:tcPr>
            <w:tcW w:w="7797" w:type="dxa"/>
          </w:tcPr>
          <w:p w14:paraId="6D28658A" w14:textId="574C99EF" w:rsidR="005716A7" w:rsidRPr="00AE0739" w:rsidRDefault="008F100D" w:rsidP="005716A7">
            <w:pPr>
              <w:pStyle w:val="Template-Dokumentnavn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 xml:space="preserve">Bilag </w:t>
            </w:r>
            <w:r w:rsidR="006930C8">
              <w:rPr>
                <w:rFonts w:cs="Arial"/>
                <w:szCs w:val="40"/>
              </w:rPr>
              <w:t>4</w:t>
            </w:r>
            <w:r>
              <w:rPr>
                <w:rFonts w:cs="Arial"/>
                <w:szCs w:val="40"/>
              </w:rPr>
              <w:t xml:space="preserve">: </w:t>
            </w:r>
            <w:r w:rsidR="001F353C">
              <w:rPr>
                <w:rFonts w:cs="Arial"/>
                <w:szCs w:val="40"/>
              </w:rPr>
              <w:t>Afrapporterings</w:t>
            </w:r>
            <w:r w:rsidR="006930C8">
              <w:rPr>
                <w:rFonts w:cs="Arial"/>
                <w:szCs w:val="40"/>
              </w:rPr>
              <w:t>skema</w:t>
            </w:r>
          </w:p>
          <w:p w14:paraId="4DDE5EBD" w14:textId="77777777" w:rsidR="006C56E1" w:rsidRPr="006C56E1" w:rsidRDefault="006C56E1" w:rsidP="005716A7">
            <w:pPr>
              <w:pStyle w:val="Template-Dokumentnavn"/>
              <w:rPr>
                <w:rFonts w:ascii="Garamond" w:hAnsi="Garamond"/>
                <w:szCs w:val="40"/>
              </w:rPr>
            </w:pPr>
          </w:p>
          <w:p w14:paraId="6B5E6DE5" w14:textId="77777777" w:rsidR="00EB6ED4" w:rsidRPr="005716A7" w:rsidRDefault="00EB6ED4" w:rsidP="005716A7">
            <w:pPr>
              <w:pStyle w:val="Template-Dokumentnavn"/>
              <w:rPr>
                <w:rFonts w:ascii="Garamond" w:hAnsi="Garamond"/>
                <w:sz w:val="36"/>
                <w:szCs w:val="36"/>
              </w:rPr>
            </w:pPr>
          </w:p>
          <w:p w14:paraId="6C82B61E" w14:textId="7A641938" w:rsidR="007628DF" w:rsidRPr="005716A7" w:rsidRDefault="007628DF" w:rsidP="005A5B2D">
            <w:pPr>
              <w:pStyle w:val="Template-Dokumentnavn"/>
              <w:rPr>
                <w:rFonts w:ascii="Garamond" w:hAnsi="Garamond"/>
                <w:sz w:val="36"/>
                <w:szCs w:val="36"/>
              </w:rPr>
            </w:pPr>
          </w:p>
          <w:p w14:paraId="7FD3B572" w14:textId="283DF8E8" w:rsidR="00213F5E" w:rsidRPr="005716A7" w:rsidRDefault="00213F5E" w:rsidP="005A5B2D">
            <w:pPr>
              <w:pStyle w:val="Template-Dokumentnavn"/>
              <w:rPr>
                <w:rFonts w:ascii="Garamond" w:hAnsi="Garamond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7E4E3F3" w14:textId="77777777" w:rsidR="004F3082" w:rsidRPr="005716A7" w:rsidRDefault="004F3082" w:rsidP="00794A97">
            <w:pPr>
              <w:pStyle w:val="Template-Dokumentnavn"/>
              <w:rPr>
                <w:rFonts w:ascii="Garamond" w:hAnsi="Garamond"/>
              </w:rPr>
            </w:pPr>
          </w:p>
        </w:tc>
        <w:tc>
          <w:tcPr>
            <w:tcW w:w="2157" w:type="dxa"/>
            <w:vMerge w:val="restart"/>
            <w:tcBorders>
              <w:top w:val="nil"/>
            </w:tcBorders>
          </w:tcPr>
          <w:p w14:paraId="2309E621" w14:textId="74295797" w:rsidR="00B26711" w:rsidRPr="005716A7" w:rsidRDefault="005269A5" w:rsidP="00B26711">
            <w:pPr>
              <w:pStyle w:val="Template-Dato"/>
            </w:pPr>
            <w:bookmarkStart w:id="0" w:name="SD_FLD_DocumentDate"/>
            <w:bookmarkStart w:id="1" w:name="SD_HideDocinfo"/>
            <w:r>
              <w:t>26</w:t>
            </w:r>
            <w:r w:rsidR="00A97ABB" w:rsidRPr="005716A7">
              <w:t xml:space="preserve">. </w:t>
            </w:r>
            <w:bookmarkEnd w:id="0"/>
            <w:r>
              <w:t>januar 2021</w:t>
            </w:r>
          </w:p>
          <w:p w14:paraId="6DEE2958" w14:textId="77777777" w:rsidR="005269A5" w:rsidRPr="00476294" w:rsidRDefault="005269A5" w:rsidP="005269A5">
            <w:pPr>
              <w:pStyle w:val="Template-INI"/>
              <w:rPr>
                <w:lang w:val="da-DK"/>
              </w:rPr>
            </w:pPr>
            <w:r w:rsidRPr="00476294">
              <w:rPr>
                <w:lang w:val="da-DK"/>
              </w:rPr>
              <w:t xml:space="preserve">Center for </w:t>
            </w:r>
            <w:r>
              <w:rPr>
                <w:lang w:val="da-DK"/>
              </w:rPr>
              <w:t xml:space="preserve">Digital Post, NemKonto og App-beviser  </w:t>
            </w:r>
          </w:p>
          <w:p w14:paraId="7AE3EA89" w14:textId="77777777" w:rsidR="004F3082" w:rsidRPr="005716A7" w:rsidRDefault="00A97ABB" w:rsidP="00B26711">
            <w:pPr>
              <w:pStyle w:val="Template-Dato"/>
            </w:pPr>
            <w:bookmarkStart w:id="2" w:name="SD_LAN_Jnr"/>
            <w:bookmarkStart w:id="3" w:name="HIF_dossier_f2casenumber"/>
            <w:r w:rsidRPr="005716A7">
              <w:rPr>
                <w:vanish/>
              </w:rPr>
              <w:t>J.nr.</w:t>
            </w:r>
            <w:bookmarkEnd w:id="2"/>
            <w:r w:rsidR="00B26711" w:rsidRPr="005716A7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5716A7">
              <w:rPr>
                <w:vanish/>
              </w:rPr>
              <w:t xml:space="preserve"> </w:t>
            </w:r>
            <w:bookmarkEnd w:id="3"/>
            <w:r w:rsidR="00B26711" w:rsidRPr="005716A7">
              <w:t xml:space="preserve"> </w:t>
            </w:r>
            <w:bookmarkEnd w:id="1"/>
          </w:p>
        </w:tc>
      </w:tr>
      <w:tr w:rsidR="004F3082" w:rsidRPr="005716A7" w14:paraId="63019315" w14:textId="77777777" w:rsidTr="151D09DC">
        <w:trPr>
          <w:trHeight w:val="340"/>
        </w:trPr>
        <w:tc>
          <w:tcPr>
            <w:tcW w:w="7797" w:type="dxa"/>
          </w:tcPr>
          <w:p w14:paraId="483E5A45" w14:textId="77777777" w:rsidR="004F3082" w:rsidRPr="005716A7" w:rsidRDefault="004F3082" w:rsidP="00794A97"/>
        </w:tc>
        <w:tc>
          <w:tcPr>
            <w:tcW w:w="252" w:type="dxa"/>
            <w:tcBorders>
              <w:top w:val="nil"/>
              <w:bottom w:val="nil"/>
            </w:tcBorders>
          </w:tcPr>
          <w:p w14:paraId="1B19F351" w14:textId="77777777" w:rsidR="004F3082" w:rsidRPr="005716A7" w:rsidRDefault="004F3082" w:rsidP="00794A97"/>
        </w:tc>
        <w:tc>
          <w:tcPr>
            <w:tcW w:w="2157" w:type="dxa"/>
            <w:vMerge/>
          </w:tcPr>
          <w:p w14:paraId="4D9833A1" w14:textId="77777777" w:rsidR="004F3082" w:rsidRPr="005716A7" w:rsidRDefault="004F3082" w:rsidP="00794A97"/>
        </w:tc>
      </w:tr>
    </w:tbl>
    <w:p w14:paraId="6794128E" w14:textId="04DA6A40" w:rsidR="001F353C" w:rsidRDefault="001F353C" w:rsidP="001F353C">
      <w:pPr>
        <w:ind w:left="360"/>
        <w:rPr>
          <w:b/>
          <w:bCs/>
          <w:sz w:val="28"/>
          <w:szCs w:val="28"/>
        </w:rPr>
      </w:pPr>
      <w:r w:rsidRPr="002669AC">
        <w:rPr>
          <w:b/>
          <w:bCs/>
          <w:sz w:val="28"/>
          <w:szCs w:val="28"/>
        </w:rPr>
        <w:t xml:space="preserve">1 Indledning </w:t>
      </w:r>
      <w:bookmarkStart w:id="5" w:name="_GoBack"/>
      <w:bookmarkEnd w:id="5"/>
    </w:p>
    <w:p w14:paraId="4A2AC7A1" w14:textId="4D9A55ED" w:rsidR="006D0993" w:rsidRPr="006D0993" w:rsidRDefault="006D0993" w:rsidP="001F353C">
      <w:pPr>
        <w:ind w:left="360"/>
        <w:rPr>
          <w:sz w:val="28"/>
          <w:szCs w:val="28"/>
        </w:rPr>
      </w:pPr>
      <w:r w:rsidRPr="006D0993">
        <w:t>Dette b</w:t>
      </w:r>
      <w:r>
        <w:t>ilag</w:t>
      </w:r>
      <w:r w:rsidRPr="006D0993">
        <w:t xml:space="preserve"> er en skabelon, der kan anvendes til afrapportering på testforløb.</w:t>
      </w:r>
    </w:p>
    <w:p w14:paraId="53B264B5" w14:textId="00DC1247" w:rsidR="001F353C" w:rsidRPr="001F353C" w:rsidRDefault="001F353C" w:rsidP="001F353C">
      <w:pPr>
        <w:ind w:left="360"/>
      </w:pPr>
      <w:r w:rsidRPr="001F353C">
        <w:rPr>
          <w:b/>
          <w:bCs/>
        </w:rPr>
        <w:t>1.</w:t>
      </w:r>
      <w:r w:rsidR="00F218B3">
        <w:rPr>
          <w:b/>
          <w:bCs/>
        </w:rPr>
        <w:t>1</w:t>
      </w:r>
      <w:r w:rsidRPr="001F353C">
        <w:rPr>
          <w:b/>
          <w:bCs/>
        </w:rPr>
        <w:t xml:space="preserve"> Formål med </w:t>
      </w:r>
      <w:r w:rsidR="007D3B73">
        <w:rPr>
          <w:b/>
          <w:bCs/>
        </w:rPr>
        <w:t>testen</w:t>
      </w:r>
      <w:r w:rsidRPr="001F353C">
        <w:rPr>
          <w:b/>
          <w:bCs/>
        </w:rPr>
        <w:t xml:space="preserve"> </w:t>
      </w:r>
    </w:p>
    <w:p w14:paraId="7DCE5695" w14:textId="68E0BACD" w:rsidR="001F353C" w:rsidRPr="001F353C" w:rsidRDefault="001F353C" w:rsidP="001F353C">
      <w:pPr>
        <w:ind w:left="360"/>
      </w:pPr>
      <w:r w:rsidRPr="001F353C">
        <w:rPr>
          <w:i/>
          <w:iCs/>
        </w:rPr>
        <w:t xml:space="preserve">[I dette afsnit beskrives formålet med </w:t>
      </w:r>
      <w:r w:rsidR="007D3B73">
        <w:rPr>
          <w:i/>
          <w:iCs/>
        </w:rPr>
        <w:t>testen</w:t>
      </w:r>
      <w:r w:rsidRPr="001F353C">
        <w:rPr>
          <w:i/>
          <w:iCs/>
        </w:rPr>
        <w:t xml:space="preserve"> samt en </w:t>
      </w:r>
      <w:r w:rsidR="007D3B73">
        <w:rPr>
          <w:i/>
          <w:iCs/>
        </w:rPr>
        <w:t>beskrivelse af myndighedens overordnede testtilgang/teststrategi</w:t>
      </w:r>
      <w:r w:rsidRPr="001F353C">
        <w:rPr>
          <w:i/>
          <w:iCs/>
        </w:rPr>
        <w:t xml:space="preserve">] </w:t>
      </w:r>
    </w:p>
    <w:p w14:paraId="6FDC825E" w14:textId="6EE10A72" w:rsidR="001F353C" w:rsidRPr="001F353C" w:rsidRDefault="001F353C" w:rsidP="001F353C">
      <w:pPr>
        <w:ind w:left="360"/>
      </w:pPr>
      <w:r w:rsidRPr="001F353C">
        <w:rPr>
          <w:b/>
          <w:bCs/>
        </w:rPr>
        <w:t>1.</w:t>
      </w:r>
      <w:r w:rsidR="00F218B3">
        <w:rPr>
          <w:b/>
          <w:bCs/>
        </w:rPr>
        <w:t>2</w:t>
      </w:r>
      <w:r w:rsidRPr="001F353C">
        <w:rPr>
          <w:b/>
          <w:bCs/>
        </w:rPr>
        <w:t xml:space="preserve"> Forkortelser og definitioner </w:t>
      </w:r>
    </w:p>
    <w:p w14:paraId="7982543E" w14:textId="253E8D58" w:rsidR="001F353C" w:rsidRDefault="001F353C" w:rsidP="001F353C">
      <w:pPr>
        <w:ind w:left="360"/>
        <w:rPr>
          <w:i/>
          <w:iCs/>
        </w:rPr>
      </w:pPr>
      <w:r w:rsidRPr="001F353C">
        <w:rPr>
          <w:i/>
          <w:iCs/>
        </w:rPr>
        <w:t>[I dette afsnit listes de anvendte forkortelser og begreber</w:t>
      </w:r>
      <w:r w:rsidR="00F218B3">
        <w:rPr>
          <w:i/>
          <w:iCs/>
        </w:rPr>
        <w:t xml:space="preserve"> – hvis sådanne anvendes</w:t>
      </w:r>
      <w:r w:rsidRPr="001F353C">
        <w:rPr>
          <w:i/>
          <w:iCs/>
        </w:rPr>
        <w:t xml:space="preserve">.] </w:t>
      </w:r>
    </w:p>
    <w:p w14:paraId="6BC13EAF" w14:textId="77777777" w:rsidR="001F3241" w:rsidRPr="001F353C" w:rsidRDefault="001F3241" w:rsidP="001F353C">
      <w:pPr>
        <w:ind w:left="360"/>
      </w:pPr>
    </w:p>
    <w:p w14:paraId="17E6D7B8" w14:textId="77777777" w:rsidR="001F353C" w:rsidRPr="002669AC" w:rsidRDefault="001F353C" w:rsidP="001F353C">
      <w:pPr>
        <w:ind w:left="360"/>
        <w:rPr>
          <w:sz w:val="28"/>
          <w:szCs w:val="28"/>
        </w:rPr>
      </w:pPr>
      <w:r w:rsidRPr="002669AC">
        <w:rPr>
          <w:b/>
          <w:bCs/>
          <w:sz w:val="28"/>
          <w:szCs w:val="28"/>
        </w:rPr>
        <w:t xml:space="preserve">2 Overordnet status </w:t>
      </w:r>
    </w:p>
    <w:p w14:paraId="0DEE77CD" w14:textId="1B9A64EE" w:rsidR="001F353C" w:rsidRPr="001F353C" w:rsidRDefault="001F353C" w:rsidP="001F353C">
      <w:pPr>
        <w:ind w:left="360"/>
      </w:pPr>
      <w:r w:rsidRPr="001F353C">
        <w:rPr>
          <w:i/>
          <w:iCs/>
        </w:rPr>
        <w:t xml:space="preserve">[I dette afsnit gives en overordnet status på </w:t>
      </w:r>
      <w:r w:rsidR="00ED7509">
        <w:rPr>
          <w:i/>
          <w:iCs/>
        </w:rPr>
        <w:t>testen</w:t>
      </w:r>
      <w:r w:rsidR="00ED7509" w:rsidRPr="001F353C">
        <w:rPr>
          <w:i/>
          <w:iCs/>
        </w:rPr>
        <w:t xml:space="preserve"> </w:t>
      </w:r>
      <w:r w:rsidRPr="001F353C">
        <w:rPr>
          <w:i/>
          <w:iCs/>
        </w:rPr>
        <w:t xml:space="preserve">opsummeret på testafvikling og </w:t>
      </w:r>
      <w:r w:rsidR="00ED7509">
        <w:rPr>
          <w:i/>
          <w:iCs/>
        </w:rPr>
        <w:t>f</w:t>
      </w:r>
      <w:r w:rsidRPr="001F353C">
        <w:rPr>
          <w:i/>
          <w:iCs/>
        </w:rPr>
        <w:t xml:space="preserve">ejl.] </w:t>
      </w:r>
    </w:p>
    <w:p w14:paraId="1076B1AB" w14:textId="77777777" w:rsidR="001F353C" w:rsidRPr="001F353C" w:rsidRDefault="001F353C" w:rsidP="001F353C">
      <w:pPr>
        <w:ind w:left="360"/>
      </w:pPr>
      <w:r w:rsidRPr="001F353C">
        <w:rPr>
          <w:b/>
          <w:bCs/>
        </w:rPr>
        <w:t xml:space="preserve">2.1 Overordnet status - Testafvikling </w:t>
      </w:r>
    </w:p>
    <w:p w14:paraId="348A9775" w14:textId="77777777" w:rsidR="001F353C" w:rsidRPr="001F353C" w:rsidRDefault="001F353C" w:rsidP="001F353C">
      <w:pPr>
        <w:ind w:left="360"/>
      </w:pPr>
      <w:r w:rsidRPr="001F353C">
        <w:rPr>
          <w:i/>
          <w:iCs/>
        </w:rPr>
        <w:t xml:space="preserve">[I dette afsnit gives en overordnet status på selve testafviklingen fordelt på planlagte og gennemførte testcases og status på disse.] </w:t>
      </w:r>
    </w:p>
    <w:p w14:paraId="43E12F08" w14:textId="77777777" w:rsidR="001F353C" w:rsidRPr="001F353C" w:rsidRDefault="001F353C" w:rsidP="001F353C">
      <w:pPr>
        <w:ind w:left="360"/>
      </w:pPr>
      <w:r w:rsidRPr="001F353C">
        <w:rPr>
          <w:b/>
          <w:bCs/>
        </w:rPr>
        <w:t xml:space="preserve">2.2 Overordnet status - Fejl </w:t>
      </w:r>
    </w:p>
    <w:p w14:paraId="30D62358" w14:textId="6F8EB7FB" w:rsidR="001F353C" w:rsidRDefault="001F353C" w:rsidP="001F353C">
      <w:pPr>
        <w:ind w:left="360"/>
        <w:rPr>
          <w:i/>
          <w:iCs/>
        </w:rPr>
      </w:pPr>
      <w:r w:rsidRPr="001F353C">
        <w:rPr>
          <w:i/>
          <w:iCs/>
        </w:rPr>
        <w:t xml:space="preserve">[I dette afsnit gives en overordnet status på Fejl fordelt på antal åbne og lukkede Fejl.] </w:t>
      </w:r>
    </w:p>
    <w:p w14:paraId="5135147D" w14:textId="77777777" w:rsidR="001F3241" w:rsidRDefault="001F3241" w:rsidP="001F353C">
      <w:pPr>
        <w:ind w:left="360"/>
        <w:rPr>
          <w:i/>
          <w:iCs/>
        </w:rPr>
      </w:pPr>
    </w:p>
    <w:p w14:paraId="4FE51C10" w14:textId="4976EFCA" w:rsidR="001F353C" w:rsidRDefault="00D574A9" w:rsidP="001F353C">
      <w:pPr>
        <w:ind w:left="360"/>
        <w:rPr>
          <w:b/>
          <w:bCs/>
          <w:sz w:val="28"/>
          <w:szCs w:val="28"/>
        </w:rPr>
      </w:pPr>
      <w:r w:rsidRPr="002669AC">
        <w:rPr>
          <w:b/>
          <w:bCs/>
          <w:sz w:val="28"/>
          <w:szCs w:val="28"/>
        </w:rPr>
        <w:t>3</w:t>
      </w:r>
      <w:r w:rsidR="001F353C" w:rsidRPr="002669AC">
        <w:rPr>
          <w:b/>
          <w:bCs/>
          <w:sz w:val="28"/>
          <w:szCs w:val="28"/>
        </w:rPr>
        <w:t xml:space="preserve"> </w:t>
      </w:r>
      <w:r w:rsidR="00714C34" w:rsidRPr="002669AC">
        <w:rPr>
          <w:b/>
          <w:bCs/>
          <w:sz w:val="28"/>
          <w:szCs w:val="28"/>
        </w:rPr>
        <w:t>Tilslutningsscenarier</w:t>
      </w:r>
    </w:p>
    <w:p w14:paraId="379E35EE" w14:textId="0A325F19" w:rsidR="002669AC" w:rsidRPr="002669AC" w:rsidRDefault="002669AC" w:rsidP="001F353C">
      <w:pPr>
        <w:ind w:left="360"/>
        <w:rPr>
          <w:i/>
          <w:iCs/>
        </w:rPr>
      </w:pPr>
      <w:r w:rsidRPr="002669AC">
        <w:rPr>
          <w:i/>
          <w:iCs/>
        </w:rPr>
        <w:t>[I de</w:t>
      </w:r>
      <w:r>
        <w:rPr>
          <w:i/>
          <w:iCs/>
        </w:rPr>
        <w:t>tte afsnit opsummeres fund</w:t>
      </w:r>
      <w:r w:rsidR="001F3241">
        <w:rPr>
          <w:i/>
          <w:iCs/>
        </w:rPr>
        <w:t xml:space="preserve"> ifm. de 13 tilslutningsscenar</w:t>
      </w:r>
      <w:r w:rsidR="00FE5950">
        <w:rPr>
          <w:i/>
          <w:iCs/>
        </w:rPr>
        <w:t>i</w:t>
      </w:r>
      <w:r w:rsidR="001F3241">
        <w:rPr>
          <w:i/>
          <w:iCs/>
        </w:rPr>
        <w:t>er, som er beskrevet og</w:t>
      </w:r>
      <w:r>
        <w:rPr>
          <w:i/>
          <w:iCs/>
        </w:rPr>
        <w:t xml:space="preserve"> dokumenteret i bilag 3 Skabelon til testcases</w:t>
      </w:r>
      <w:r w:rsidR="001F3241">
        <w:rPr>
          <w:i/>
          <w:iCs/>
        </w:rPr>
        <w:t>]</w:t>
      </w:r>
    </w:p>
    <w:p w14:paraId="52EA03EC" w14:textId="3716C500" w:rsidR="00662A37" w:rsidRDefault="00662A37" w:rsidP="00F218B3">
      <w:pPr>
        <w:ind w:left="360"/>
        <w:rPr>
          <w:b/>
          <w:bCs/>
        </w:rPr>
      </w:pPr>
      <w:r>
        <w:rPr>
          <w:b/>
          <w:bCs/>
        </w:rPr>
        <w:t>3.1 Test af tilslutningsscenarier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903"/>
        <w:gridCol w:w="3741"/>
      </w:tblGrid>
      <w:tr w:rsidR="003D51FF" w14:paraId="14FFC582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3E386822" w14:textId="56ECF4FA" w:rsidR="003D51FF" w:rsidRDefault="005D3D0A" w:rsidP="003D51FF">
            <w:pPr>
              <w:rPr>
                <w:b/>
                <w:bCs/>
              </w:rPr>
            </w:pPr>
            <w:r w:rsidRPr="005D3D0A">
              <w:rPr>
                <w:b/>
                <w:bCs/>
              </w:rPr>
              <w:t xml:space="preserve">Tilslutningsscenarie 1:  Integration – Fritagelse </w:t>
            </w:r>
            <w:r w:rsidRPr="005D3D0A">
              <w:rPr>
                <w:b/>
                <w:bCs/>
              </w:rPr>
              <w:tab/>
            </w:r>
          </w:p>
        </w:tc>
      </w:tr>
      <w:tr w:rsidR="003D51FF" w14:paraId="45AC4CCF" w14:textId="017FAFEE" w:rsidTr="003D51FF">
        <w:tc>
          <w:tcPr>
            <w:tcW w:w="2553" w:type="pct"/>
          </w:tcPr>
          <w:p w14:paraId="6DB6A0A1" w14:textId="430F7F3E" w:rsidR="003D51FF" w:rsidRDefault="003D51FF" w:rsidP="003D51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Formål:</w:t>
            </w:r>
            <w:r w:rsidR="005D3D0A">
              <w:rPr>
                <w:b/>
                <w:bCs/>
              </w:rPr>
              <w:t xml:space="preserve"> </w:t>
            </w:r>
            <w:r w:rsidR="005D3D0A" w:rsidRPr="001F353C">
              <w:t xml:space="preserve">Afsendersystem slår modtager(e) op for at se om de er </w:t>
            </w:r>
            <w:r w:rsidR="005D3D0A">
              <w:t>fritaget(de).</w:t>
            </w:r>
          </w:p>
        </w:tc>
        <w:tc>
          <w:tcPr>
            <w:tcW w:w="2447" w:type="pct"/>
          </w:tcPr>
          <w:p w14:paraId="123D293E" w14:textId="59F6492C" w:rsidR="003D51FF" w:rsidRDefault="003D51FF" w:rsidP="003D51FF">
            <w:pPr>
              <w:rPr>
                <w:b/>
                <w:bCs/>
              </w:rPr>
            </w:pPr>
            <w:r>
              <w:rPr>
                <w:b/>
                <w:bCs/>
              </w:rPr>
              <w:t>Service:</w:t>
            </w:r>
            <w:r w:rsidR="005D3D0A">
              <w:rPr>
                <w:b/>
                <w:bCs/>
              </w:rPr>
              <w:t xml:space="preserve"> </w:t>
            </w:r>
            <w:proofErr w:type="spellStart"/>
            <w:r w:rsidR="005D3D0A" w:rsidRPr="00911884">
              <w:t>Fetch</w:t>
            </w:r>
            <w:proofErr w:type="spellEnd"/>
            <w:r w:rsidR="005D3D0A" w:rsidRPr="00911884">
              <w:t xml:space="preserve"> Contact</w:t>
            </w:r>
            <w:r w:rsidR="005D3D0A">
              <w:t>s</w:t>
            </w:r>
          </w:p>
        </w:tc>
      </w:tr>
      <w:tr w:rsidR="003D51FF" w14:paraId="74C0BEFF" w14:textId="2FE423A7" w:rsidTr="003D51FF">
        <w:tc>
          <w:tcPr>
            <w:tcW w:w="5000" w:type="pct"/>
            <w:gridSpan w:val="2"/>
          </w:tcPr>
          <w:p w14:paraId="1BEEA41D" w14:textId="4CA0260B" w:rsidR="003D51FF" w:rsidRDefault="003D51FF" w:rsidP="003D51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Opsummering af fund </w:t>
            </w:r>
          </w:p>
        </w:tc>
      </w:tr>
      <w:tr w:rsidR="003D51FF" w14:paraId="3479065B" w14:textId="671C5A39" w:rsidTr="003D51FF">
        <w:tc>
          <w:tcPr>
            <w:tcW w:w="5000" w:type="pct"/>
            <w:gridSpan w:val="2"/>
          </w:tcPr>
          <w:p w14:paraId="2D091392" w14:textId="6E5B2C64" w:rsidR="003D51FF" w:rsidRDefault="00BF3FD1" w:rsidP="003D51FF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3AC2F157" w14:textId="77777777" w:rsidR="00856AC1" w:rsidRDefault="00856AC1" w:rsidP="003D51FF">
            <w:pPr>
              <w:rPr>
                <w:i/>
                <w:iCs/>
              </w:rPr>
            </w:pPr>
          </w:p>
          <w:p w14:paraId="4E392EF1" w14:textId="72D9EA94" w:rsidR="00FE5950" w:rsidRDefault="00FE5950" w:rsidP="003D51FF">
            <w:pPr>
              <w:rPr>
                <w:b/>
                <w:bCs/>
              </w:rPr>
            </w:pPr>
          </w:p>
        </w:tc>
      </w:tr>
      <w:tr w:rsidR="00BF3FD1" w14:paraId="68AF3363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32C5C8A5" w14:textId="3944B0DB" w:rsidR="00BF3FD1" w:rsidRDefault="0072036A" w:rsidP="0019742A">
            <w:pPr>
              <w:rPr>
                <w:b/>
                <w:bCs/>
              </w:rPr>
            </w:pPr>
            <w:r w:rsidRPr="0072036A">
              <w:rPr>
                <w:b/>
                <w:bCs/>
              </w:rPr>
              <w:t xml:space="preserve">Tilslutningsscenarie 2:  Integration – </w:t>
            </w:r>
            <w:proofErr w:type="spellStart"/>
            <w:r w:rsidRPr="0072036A">
              <w:rPr>
                <w:b/>
                <w:bCs/>
              </w:rPr>
              <w:t>NemSMS</w:t>
            </w:r>
            <w:proofErr w:type="spellEnd"/>
            <w:r w:rsidRPr="0072036A">
              <w:rPr>
                <w:b/>
                <w:bCs/>
              </w:rPr>
              <w:tab/>
            </w:r>
            <w:r w:rsidRPr="0072036A">
              <w:rPr>
                <w:b/>
                <w:bCs/>
              </w:rPr>
              <w:tab/>
            </w:r>
          </w:p>
        </w:tc>
      </w:tr>
      <w:tr w:rsidR="00BF3FD1" w14:paraId="7CC28FCB" w14:textId="77777777" w:rsidTr="0072036A">
        <w:trPr>
          <w:trHeight w:val="1142"/>
        </w:trPr>
        <w:tc>
          <w:tcPr>
            <w:tcW w:w="2553" w:type="pct"/>
          </w:tcPr>
          <w:p w14:paraId="245347D1" w14:textId="2B6316B2" w:rsidR="00BF3FD1" w:rsidRDefault="00BF3FD1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72036A" w:rsidRPr="004A6DB2">
              <w:t xml:space="preserve">Myndighedssystem slår </w:t>
            </w:r>
            <w:proofErr w:type="spellStart"/>
            <w:r w:rsidR="0072036A" w:rsidRPr="004A6DB2">
              <w:t>NemSMS</w:t>
            </w:r>
            <w:proofErr w:type="spellEnd"/>
            <w:r w:rsidR="0072036A" w:rsidRPr="004A6DB2">
              <w:t xml:space="preserve"> op på borger, for at se om de er tilmeldt og evt. henter nummer for at sende udenom NgDP</w:t>
            </w:r>
            <w:r w:rsidR="0072036A">
              <w:t>.</w:t>
            </w:r>
          </w:p>
        </w:tc>
        <w:tc>
          <w:tcPr>
            <w:tcW w:w="2447" w:type="pct"/>
          </w:tcPr>
          <w:p w14:paraId="29F6D127" w14:textId="64E060AA" w:rsidR="00BF3FD1" w:rsidRDefault="00BF3FD1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Service: </w:t>
            </w:r>
            <w:proofErr w:type="spellStart"/>
            <w:r w:rsidR="0072036A" w:rsidRPr="007C352D">
              <w:t>Fetch</w:t>
            </w:r>
            <w:proofErr w:type="spellEnd"/>
            <w:r w:rsidR="0072036A" w:rsidRPr="007C352D">
              <w:t xml:space="preserve"> </w:t>
            </w:r>
            <w:proofErr w:type="spellStart"/>
            <w:r w:rsidR="0072036A" w:rsidRPr="007C352D">
              <w:t>contacts</w:t>
            </w:r>
            <w:proofErr w:type="spellEnd"/>
          </w:p>
        </w:tc>
      </w:tr>
      <w:tr w:rsidR="00BF3FD1" w14:paraId="34AFE7B7" w14:textId="77777777" w:rsidTr="0019742A">
        <w:tc>
          <w:tcPr>
            <w:tcW w:w="5000" w:type="pct"/>
            <w:gridSpan w:val="2"/>
          </w:tcPr>
          <w:p w14:paraId="4F135BA7" w14:textId="55A3E196" w:rsidR="00BF3FD1" w:rsidRDefault="00BF3FD1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BF3FD1" w14:paraId="072D8F52" w14:textId="77777777" w:rsidTr="0019742A">
        <w:tc>
          <w:tcPr>
            <w:tcW w:w="5000" w:type="pct"/>
            <w:gridSpan w:val="2"/>
          </w:tcPr>
          <w:p w14:paraId="5A3E8A08" w14:textId="77777777" w:rsidR="00BF3FD1" w:rsidRDefault="00BF3FD1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3928D409" w14:textId="77777777" w:rsidR="00FE5950" w:rsidRDefault="00FE5950" w:rsidP="0019742A">
            <w:pPr>
              <w:rPr>
                <w:b/>
                <w:bCs/>
              </w:rPr>
            </w:pPr>
          </w:p>
          <w:p w14:paraId="5B592D59" w14:textId="68239C1C" w:rsidR="00856AC1" w:rsidRDefault="00856AC1" w:rsidP="0019742A">
            <w:pPr>
              <w:rPr>
                <w:b/>
                <w:bCs/>
              </w:rPr>
            </w:pPr>
          </w:p>
        </w:tc>
      </w:tr>
      <w:tr w:rsidR="00087EB8" w14:paraId="14799C2F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04002434" w14:textId="5A990608" w:rsidR="00087EB8" w:rsidRDefault="00087EB8" w:rsidP="0019742A">
            <w:pPr>
              <w:rPr>
                <w:b/>
                <w:bCs/>
              </w:rPr>
            </w:pPr>
            <w:r w:rsidRPr="00087EB8">
              <w:rPr>
                <w:b/>
                <w:bCs/>
              </w:rPr>
              <w:t>Tilslutningsscenarie 3a:  Integration – Ændringer</w:t>
            </w:r>
            <w:r w:rsidRPr="00087EB8">
              <w:rPr>
                <w:b/>
                <w:bCs/>
              </w:rPr>
              <w:tab/>
            </w:r>
            <w:r w:rsidRPr="00087EB8">
              <w:rPr>
                <w:b/>
                <w:bCs/>
              </w:rPr>
              <w:tab/>
            </w:r>
          </w:p>
        </w:tc>
      </w:tr>
      <w:tr w:rsidR="00087EB8" w14:paraId="726D91FF" w14:textId="77777777" w:rsidTr="0019742A">
        <w:trPr>
          <w:trHeight w:val="1142"/>
        </w:trPr>
        <w:tc>
          <w:tcPr>
            <w:tcW w:w="2553" w:type="pct"/>
          </w:tcPr>
          <w:p w14:paraId="186980E2" w14:textId="18AC0F18" w:rsidR="00087EB8" w:rsidRDefault="00087EB8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Pr="00087EB8">
              <w:t xml:space="preserve">Afsendersystem forespørger om ændringer med angivelse af tidsinterval på specifikke personer eller virksomheder - evt. inkl. specifikation på </w:t>
            </w:r>
            <w:proofErr w:type="spellStart"/>
            <w:r w:rsidRPr="00087EB8">
              <w:t>nemSMS</w:t>
            </w:r>
            <w:proofErr w:type="spellEnd"/>
            <w:r w:rsidRPr="00087EB8">
              <w:t xml:space="preserve"> og/eller registreringsstatus til Digital Post, hvis udelukkende denne ønskes.</w:t>
            </w:r>
          </w:p>
        </w:tc>
        <w:tc>
          <w:tcPr>
            <w:tcW w:w="2447" w:type="pct"/>
          </w:tcPr>
          <w:p w14:paraId="22820E5C" w14:textId="59F61AA1" w:rsidR="00087EB8" w:rsidRDefault="00087EB8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Service: </w:t>
            </w:r>
            <w:r w:rsidR="00F2112B" w:rsidRPr="00F2112B">
              <w:t xml:space="preserve">Query </w:t>
            </w:r>
            <w:proofErr w:type="spellStart"/>
            <w:r w:rsidR="00F2112B" w:rsidRPr="00F2112B">
              <w:t>contact</w:t>
            </w:r>
            <w:proofErr w:type="spellEnd"/>
          </w:p>
        </w:tc>
      </w:tr>
      <w:tr w:rsidR="00087EB8" w14:paraId="7F9DBAEB" w14:textId="77777777" w:rsidTr="0019742A">
        <w:tc>
          <w:tcPr>
            <w:tcW w:w="5000" w:type="pct"/>
            <w:gridSpan w:val="2"/>
          </w:tcPr>
          <w:p w14:paraId="7086D4C7" w14:textId="50D368AB" w:rsidR="00087EB8" w:rsidRDefault="00087EB8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087EB8" w14:paraId="0EA961C6" w14:textId="77777777" w:rsidTr="0019742A">
        <w:tc>
          <w:tcPr>
            <w:tcW w:w="5000" w:type="pct"/>
            <w:gridSpan w:val="2"/>
          </w:tcPr>
          <w:p w14:paraId="02026752" w14:textId="1F38D4AF" w:rsidR="00087EB8" w:rsidRDefault="00087EB8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62440FEB" w14:textId="77777777" w:rsidR="00856AC1" w:rsidRDefault="00856AC1" w:rsidP="0019742A">
            <w:pPr>
              <w:rPr>
                <w:i/>
                <w:iCs/>
              </w:rPr>
            </w:pPr>
          </w:p>
          <w:p w14:paraId="6118C779" w14:textId="2C422E99" w:rsidR="00FE5950" w:rsidRDefault="00FE5950" w:rsidP="0019742A">
            <w:pPr>
              <w:rPr>
                <w:b/>
                <w:bCs/>
              </w:rPr>
            </w:pPr>
          </w:p>
        </w:tc>
      </w:tr>
      <w:tr w:rsidR="00F2112B" w14:paraId="200AEBDF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6ED5EDA6" w14:textId="19B02998" w:rsidR="00F2112B" w:rsidRDefault="00F2112B" w:rsidP="0019742A">
            <w:pPr>
              <w:rPr>
                <w:b/>
                <w:bCs/>
              </w:rPr>
            </w:pPr>
            <w:r w:rsidRPr="00F2112B">
              <w:rPr>
                <w:b/>
                <w:bCs/>
              </w:rPr>
              <w:t>Tilslutningsscenarie 3b:  Integration – Ændringer</w:t>
            </w:r>
            <w:r w:rsidRPr="00F2112B">
              <w:rPr>
                <w:b/>
                <w:bCs/>
              </w:rPr>
              <w:tab/>
            </w:r>
            <w:r w:rsidRPr="00F2112B">
              <w:rPr>
                <w:b/>
                <w:bCs/>
              </w:rPr>
              <w:tab/>
            </w:r>
          </w:p>
        </w:tc>
      </w:tr>
      <w:tr w:rsidR="00F2112B" w:rsidRPr="005269A5" w14:paraId="5D7D1020" w14:textId="77777777" w:rsidTr="0019742A">
        <w:trPr>
          <w:trHeight w:val="1142"/>
        </w:trPr>
        <w:tc>
          <w:tcPr>
            <w:tcW w:w="2553" w:type="pct"/>
          </w:tcPr>
          <w:p w14:paraId="5E079982" w14:textId="579B4879" w:rsidR="00F2112B" w:rsidRDefault="00F2112B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Formål: </w:t>
            </w:r>
            <w:r w:rsidRPr="00F2112B">
              <w:t>Afsendersystem abonnerer på ændringer på en liste af CVR / CPR. Efter ændring sker hentes nye informationer fra kontaktregistret.</w:t>
            </w:r>
          </w:p>
        </w:tc>
        <w:tc>
          <w:tcPr>
            <w:tcW w:w="2447" w:type="pct"/>
          </w:tcPr>
          <w:p w14:paraId="649905B6" w14:textId="50994DBF" w:rsidR="00F2112B" w:rsidRPr="00965028" w:rsidRDefault="00F2112B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965028" w:rsidRPr="00965028">
              <w:rPr>
                <w:lang w:val="en-US"/>
              </w:rPr>
              <w:t>Update contact, Get contact</w:t>
            </w:r>
          </w:p>
        </w:tc>
      </w:tr>
      <w:tr w:rsidR="00F2112B" w14:paraId="3D09B0C1" w14:textId="77777777" w:rsidTr="0019742A">
        <w:tc>
          <w:tcPr>
            <w:tcW w:w="5000" w:type="pct"/>
            <w:gridSpan w:val="2"/>
          </w:tcPr>
          <w:p w14:paraId="21E082E1" w14:textId="08E8950A" w:rsidR="00F2112B" w:rsidRDefault="00F2112B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Opsummering af fund </w:t>
            </w:r>
          </w:p>
        </w:tc>
      </w:tr>
      <w:tr w:rsidR="00F2112B" w14:paraId="0EC59339" w14:textId="77777777" w:rsidTr="0019742A">
        <w:tc>
          <w:tcPr>
            <w:tcW w:w="5000" w:type="pct"/>
            <w:gridSpan w:val="2"/>
          </w:tcPr>
          <w:p w14:paraId="5CD1BCED" w14:textId="1402293F" w:rsidR="00F2112B" w:rsidRDefault="00F2112B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31F5011F" w14:textId="77777777" w:rsidR="00856AC1" w:rsidRDefault="00856AC1" w:rsidP="0019742A">
            <w:pPr>
              <w:rPr>
                <w:i/>
                <w:iCs/>
              </w:rPr>
            </w:pPr>
          </w:p>
          <w:p w14:paraId="37CEACBD" w14:textId="3142700F" w:rsidR="00FE5950" w:rsidRDefault="00FE5950" w:rsidP="0019742A">
            <w:pPr>
              <w:rPr>
                <w:b/>
                <w:bCs/>
              </w:rPr>
            </w:pPr>
          </w:p>
        </w:tc>
      </w:tr>
      <w:tr w:rsidR="00955199" w14:paraId="636A8916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5B5EEB02" w14:textId="2C53ABC2" w:rsidR="00955199" w:rsidRDefault="00C23A4D" w:rsidP="0019742A">
            <w:pPr>
              <w:rPr>
                <w:b/>
                <w:bCs/>
              </w:rPr>
            </w:pPr>
            <w:r w:rsidRPr="00C23A4D">
              <w:rPr>
                <w:b/>
                <w:bCs/>
              </w:rPr>
              <w:t>Tilslutningsscenarie 4: Hændelseslog</w:t>
            </w:r>
          </w:p>
        </w:tc>
      </w:tr>
      <w:tr w:rsidR="00955199" w:rsidRPr="00965028" w14:paraId="7D20D8F5" w14:textId="77777777" w:rsidTr="0019742A">
        <w:trPr>
          <w:trHeight w:val="1142"/>
        </w:trPr>
        <w:tc>
          <w:tcPr>
            <w:tcW w:w="2553" w:type="pct"/>
          </w:tcPr>
          <w:p w14:paraId="0919F746" w14:textId="3BB36F3E" w:rsidR="00955199" w:rsidRDefault="00955199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C23A4D" w:rsidRPr="00C23A4D">
              <w:t>Vis hændelseslog</w:t>
            </w:r>
          </w:p>
        </w:tc>
        <w:tc>
          <w:tcPr>
            <w:tcW w:w="2447" w:type="pct"/>
          </w:tcPr>
          <w:p w14:paraId="442FE995" w14:textId="61D2B48F" w:rsidR="00955199" w:rsidRPr="00965028" w:rsidRDefault="00955199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C23A4D" w:rsidRPr="00C23A4D">
              <w:rPr>
                <w:lang w:val="en-US"/>
              </w:rPr>
              <w:t>Query event log</w:t>
            </w:r>
          </w:p>
        </w:tc>
      </w:tr>
      <w:tr w:rsidR="00955199" w14:paraId="05646100" w14:textId="77777777" w:rsidTr="0019742A">
        <w:tc>
          <w:tcPr>
            <w:tcW w:w="5000" w:type="pct"/>
            <w:gridSpan w:val="2"/>
          </w:tcPr>
          <w:p w14:paraId="70303B6B" w14:textId="6EFCE0A9" w:rsidR="00955199" w:rsidRDefault="00955199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Opsummering af fund </w:t>
            </w:r>
          </w:p>
        </w:tc>
      </w:tr>
      <w:tr w:rsidR="00955199" w14:paraId="06D55458" w14:textId="77777777" w:rsidTr="0019742A">
        <w:tc>
          <w:tcPr>
            <w:tcW w:w="5000" w:type="pct"/>
            <w:gridSpan w:val="2"/>
          </w:tcPr>
          <w:p w14:paraId="286D7251" w14:textId="7133EFD1" w:rsidR="00955199" w:rsidRDefault="00955199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708406B4" w14:textId="77777777" w:rsidR="00856AC1" w:rsidRDefault="00856AC1" w:rsidP="0019742A">
            <w:pPr>
              <w:rPr>
                <w:i/>
                <w:iCs/>
              </w:rPr>
            </w:pPr>
          </w:p>
          <w:p w14:paraId="76E9EA7A" w14:textId="7549B9E5" w:rsidR="00FE5950" w:rsidRDefault="00FE5950" w:rsidP="0019742A">
            <w:pPr>
              <w:rPr>
                <w:b/>
                <w:bCs/>
              </w:rPr>
            </w:pPr>
          </w:p>
        </w:tc>
      </w:tr>
      <w:tr w:rsidR="0099158D" w14:paraId="4A36A255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73E8EF70" w14:textId="0E54D0EB" w:rsidR="0099158D" w:rsidRDefault="0099158D" w:rsidP="0019742A">
            <w:pPr>
              <w:rPr>
                <w:b/>
                <w:bCs/>
              </w:rPr>
            </w:pPr>
            <w:r w:rsidRPr="0099158D">
              <w:rPr>
                <w:b/>
                <w:bCs/>
              </w:rPr>
              <w:t>Tilslutningsscenarie 5</w:t>
            </w:r>
            <w:r w:rsidR="001B4364">
              <w:rPr>
                <w:b/>
                <w:bCs/>
              </w:rPr>
              <w:t>:</w:t>
            </w:r>
            <w:r w:rsidRPr="0099158D">
              <w:rPr>
                <w:b/>
                <w:bCs/>
              </w:rPr>
              <w:t xml:space="preserve"> Skriveoperationer - </w:t>
            </w:r>
            <w:proofErr w:type="spellStart"/>
            <w:r w:rsidRPr="0099158D">
              <w:rPr>
                <w:b/>
                <w:bCs/>
              </w:rPr>
              <w:t>SMSadvisering</w:t>
            </w:r>
            <w:proofErr w:type="spellEnd"/>
          </w:p>
        </w:tc>
      </w:tr>
      <w:tr w:rsidR="0099158D" w:rsidRPr="00965028" w14:paraId="29DDC262" w14:textId="77777777" w:rsidTr="0019742A">
        <w:trPr>
          <w:trHeight w:val="1142"/>
        </w:trPr>
        <w:tc>
          <w:tcPr>
            <w:tcW w:w="2553" w:type="pct"/>
          </w:tcPr>
          <w:p w14:paraId="2CFE8074" w14:textId="2E55DF7B" w:rsidR="0099158D" w:rsidRDefault="0099158D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CD314F" w:rsidRPr="00CD314F">
              <w:t>Myndighed tilmelder SMS til kontaktoplysninger for advisering (via service)</w:t>
            </w:r>
          </w:p>
        </w:tc>
        <w:tc>
          <w:tcPr>
            <w:tcW w:w="2447" w:type="pct"/>
          </w:tcPr>
          <w:p w14:paraId="3A92B95C" w14:textId="43560E85" w:rsidR="0099158D" w:rsidRPr="00965028" w:rsidRDefault="0099158D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CD314F" w:rsidRPr="00CD314F">
              <w:rPr>
                <w:lang w:val="en-US"/>
              </w:rPr>
              <w:t>Update contact</w:t>
            </w:r>
          </w:p>
        </w:tc>
      </w:tr>
      <w:tr w:rsidR="0099158D" w14:paraId="5E590867" w14:textId="77777777" w:rsidTr="0019742A">
        <w:tc>
          <w:tcPr>
            <w:tcW w:w="5000" w:type="pct"/>
            <w:gridSpan w:val="2"/>
          </w:tcPr>
          <w:p w14:paraId="3B76F9C7" w14:textId="622EE2C5" w:rsidR="0099158D" w:rsidRDefault="0099158D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99158D" w14:paraId="72DF2AA6" w14:textId="77777777" w:rsidTr="0019742A">
        <w:tc>
          <w:tcPr>
            <w:tcW w:w="5000" w:type="pct"/>
            <w:gridSpan w:val="2"/>
          </w:tcPr>
          <w:p w14:paraId="3CB2A859" w14:textId="20452975" w:rsidR="0099158D" w:rsidRDefault="0099158D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185432F7" w14:textId="77777777" w:rsidR="00856AC1" w:rsidRDefault="00856AC1" w:rsidP="0019742A">
            <w:pPr>
              <w:rPr>
                <w:i/>
                <w:iCs/>
              </w:rPr>
            </w:pPr>
          </w:p>
          <w:p w14:paraId="18A451B4" w14:textId="09C7451A" w:rsidR="00FE5950" w:rsidRDefault="00FE5950" w:rsidP="0019742A">
            <w:pPr>
              <w:rPr>
                <w:b/>
                <w:bCs/>
              </w:rPr>
            </w:pPr>
          </w:p>
        </w:tc>
      </w:tr>
      <w:tr w:rsidR="007F7921" w14:paraId="11576871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77CD12CE" w14:textId="5ABAC202" w:rsidR="007F7921" w:rsidRDefault="007F7921" w:rsidP="0019742A">
            <w:pPr>
              <w:rPr>
                <w:b/>
                <w:bCs/>
              </w:rPr>
            </w:pPr>
            <w:r w:rsidRPr="007F7921">
              <w:rPr>
                <w:b/>
                <w:bCs/>
              </w:rPr>
              <w:t>Tilslutningsscenarie 6a: Sende-operationer - Enkel MEMO (REST)</w:t>
            </w:r>
          </w:p>
        </w:tc>
      </w:tr>
      <w:tr w:rsidR="007F7921" w:rsidRPr="00965028" w14:paraId="56140110" w14:textId="77777777" w:rsidTr="0019742A">
        <w:trPr>
          <w:trHeight w:val="1142"/>
        </w:trPr>
        <w:tc>
          <w:tcPr>
            <w:tcW w:w="2553" w:type="pct"/>
          </w:tcPr>
          <w:p w14:paraId="614E776A" w14:textId="35440B05" w:rsidR="007F7921" w:rsidRDefault="007F7921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Formål: </w:t>
            </w:r>
            <w:r w:rsidRPr="007F7921">
              <w:t>Send</w:t>
            </w:r>
            <w:r>
              <w:t>er</w:t>
            </w:r>
            <w:r w:rsidRPr="007F7921">
              <w:t xml:space="preserve"> enkel memo via REST og modtage</w:t>
            </w:r>
            <w:r>
              <w:t>r</w:t>
            </w:r>
            <w:r w:rsidRPr="007F7921">
              <w:t xml:space="preserve"> forretningskvittering</w:t>
            </w:r>
          </w:p>
        </w:tc>
        <w:tc>
          <w:tcPr>
            <w:tcW w:w="2447" w:type="pct"/>
          </w:tcPr>
          <w:p w14:paraId="1A47F879" w14:textId="037B2631" w:rsidR="007F7921" w:rsidRPr="00965028" w:rsidRDefault="007F7921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F53356" w:rsidRPr="00F53356">
              <w:rPr>
                <w:lang w:val="en-US"/>
              </w:rPr>
              <w:t xml:space="preserve">POST </w:t>
            </w:r>
            <w:proofErr w:type="spellStart"/>
            <w:r w:rsidR="00F53356" w:rsidRPr="00F53356">
              <w:rPr>
                <w:lang w:val="en-US"/>
              </w:rPr>
              <w:t>til</w:t>
            </w:r>
            <w:proofErr w:type="spellEnd"/>
            <w:r w:rsidR="00F53356" w:rsidRPr="00F53356">
              <w:rPr>
                <w:lang w:val="en-US"/>
              </w:rPr>
              <w:t xml:space="preserve"> </w:t>
            </w:r>
            <w:proofErr w:type="spellStart"/>
            <w:r w:rsidR="00F53356" w:rsidRPr="00F53356">
              <w:rPr>
                <w:lang w:val="en-US"/>
              </w:rPr>
              <w:t>distributionkomponenten</w:t>
            </w:r>
            <w:proofErr w:type="spellEnd"/>
          </w:p>
        </w:tc>
      </w:tr>
      <w:tr w:rsidR="007F7921" w14:paraId="4EA64B61" w14:textId="77777777" w:rsidTr="0019742A">
        <w:tc>
          <w:tcPr>
            <w:tcW w:w="5000" w:type="pct"/>
            <w:gridSpan w:val="2"/>
          </w:tcPr>
          <w:p w14:paraId="5879AB1D" w14:textId="70DE458F" w:rsidR="007F7921" w:rsidRDefault="007F7921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7F7921" w14:paraId="011D3A00" w14:textId="77777777" w:rsidTr="0019742A">
        <w:tc>
          <w:tcPr>
            <w:tcW w:w="5000" w:type="pct"/>
            <w:gridSpan w:val="2"/>
          </w:tcPr>
          <w:p w14:paraId="461454BD" w14:textId="00B62BBA" w:rsidR="00856AC1" w:rsidRDefault="007F7921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67B83138" w14:textId="77777777" w:rsidR="00856AC1" w:rsidRDefault="00856AC1" w:rsidP="0019742A">
            <w:pPr>
              <w:rPr>
                <w:i/>
                <w:iCs/>
              </w:rPr>
            </w:pPr>
          </w:p>
          <w:p w14:paraId="5CA6ABE4" w14:textId="2CF13720" w:rsidR="00FE5950" w:rsidRDefault="00FE5950" w:rsidP="0019742A">
            <w:pPr>
              <w:rPr>
                <w:b/>
                <w:bCs/>
              </w:rPr>
            </w:pPr>
          </w:p>
        </w:tc>
      </w:tr>
      <w:tr w:rsidR="00F53356" w14:paraId="63375997" w14:textId="77777777" w:rsidTr="00243B81">
        <w:tc>
          <w:tcPr>
            <w:tcW w:w="5000" w:type="pct"/>
            <w:gridSpan w:val="2"/>
            <w:shd w:val="clear" w:color="auto" w:fill="940027" w:themeFill="text2"/>
          </w:tcPr>
          <w:p w14:paraId="6615890B" w14:textId="75F1DD11" w:rsidR="00F53356" w:rsidRDefault="00F42624" w:rsidP="0019742A">
            <w:pPr>
              <w:rPr>
                <w:b/>
                <w:bCs/>
              </w:rPr>
            </w:pPr>
            <w:r w:rsidRPr="00F42624">
              <w:rPr>
                <w:b/>
                <w:bCs/>
              </w:rPr>
              <w:t>Tilslutningsscenarie 6b: Sende-operationer - Flere MEMO (REST)</w:t>
            </w:r>
          </w:p>
        </w:tc>
      </w:tr>
      <w:tr w:rsidR="00F53356" w:rsidRPr="00965028" w14:paraId="49FD8BF2" w14:textId="77777777" w:rsidTr="0019742A">
        <w:trPr>
          <w:trHeight w:val="1142"/>
        </w:trPr>
        <w:tc>
          <w:tcPr>
            <w:tcW w:w="2553" w:type="pct"/>
          </w:tcPr>
          <w:p w14:paraId="5D74D397" w14:textId="6587F97A" w:rsidR="00F53356" w:rsidRDefault="00F53356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F42624" w:rsidRPr="00F42624">
              <w:t>Send</w:t>
            </w:r>
            <w:r w:rsidR="00F42624">
              <w:t>er</w:t>
            </w:r>
            <w:r w:rsidR="00F42624" w:rsidRPr="00F42624">
              <w:t xml:space="preserve"> bulk memo via REST og modtag</w:t>
            </w:r>
            <w:r w:rsidR="00F42624">
              <w:t>er</w:t>
            </w:r>
            <w:r w:rsidR="00F42624" w:rsidRPr="00F42624">
              <w:t xml:space="preserve"> forretningskvittering</w:t>
            </w:r>
          </w:p>
        </w:tc>
        <w:tc>
          <w:tcPr>
            <w:tcW w:w="2447" w:type="pct"/>
          </w:tcPr>
          <w:p w14:paraId="65E62A9C" w14:textId="206E61E4" w:rsidR="00F53356" w:rsidRPr="00965028" w:rsidRDefault="00F53356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F42624" w:rsidRPr="00F42624">
              <w:rPr>
                <w:lang w:val="en-US"/>
              </w:rPr>
              <w:t xml:space="preserve">POST </w:t>
            </w:r>
            <w:proofErr w:type="spellStart"/>
            <w:r w:rsidR="00F42624" w:rsidRPr="00F42624">
              <w:rPr>
                <w:lang w:val="en-US"/>
              </w:rPr>
              <w:t>til</w:t>
            </w:r>
            <w:proofErr w:type="spellEnd"/>
            <w:r w:rsidR="00F42624" w:rsidRPr="00F42624">
              <w:rPr>
                <w:lang w:val="en-US"/>
              </w:rPr>
              <w:t xml:space="preserve"> </w:t>
            </w:r>
            <w:proofErr w:type="spellStart"/>
            <w:r w:rsidR="00F42624" w:rsidRPr="00F42624">
              <w:rPr>
                <w:lang w:val="en-US"/>
              </w:rPr>
              <w:t>distribution</w:t>
            </w:r>
            <w:r w:rsidR="007D706F">
              <w:rPr>
                <w:lang w:val="en-US"/>
              </w:rPr>
              <w:t>s</w:t>
            </w:r>
            <w:r w:rsidR="00F42624" w:rsidRPr="00F42624">
              <w:rPr>
                <w:lang w:val="en-US"/>
              </w:rPr>
              <w:t>komponenten</w:t>
            </w:r>
            <w:proofErr w:type="spellEnd"/>
          </w:p>
        </w:tc>
      </w:tr>
      <w:tr w:rsidR="00F53356" w14:paraId="442E3C35" w14:textId="77777777" w:rsidTr="0019742A">
        <w:tc>
          <w:tcPr>
            <w:tcW w:w="5000" w:type="pct"/>
            <w:gridSpan w:val="2"/>
          </w:tcPr>
          <w:p w14:paraId="1EEEA49F" w14:textId="277B7A83" w:rsidR="00F53356" w:rsidRDefault="00F53356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Opsummering af fund </w:t>
            </w:r>
          </w:p>
        </w:tc>
      </w:tr>
      <w:tr w:rsidR="00F53356" w14:paraId="74ACF8A8" w14:textId="77777777" w:rsidTr="0019742A">
        <w:tc>
          <w:tcPr>
            <w:tcW w:w="5000" w:type="pct"/>
            <w:gridSpan w:val="2"/>
          </w:tcPr>
          <w:p w14:paraId="7212019A" w14:textId="77777777" w:rsidR="00EC5034" w:rsidRDefault="00F53356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6BDD525C" w14:textId="77777777" w:rsidR="00856AC1" w:rsidRDefault="00856AC1" w:rsidP="0019742A">
            <w:pPr>
              <w:rPr>
                <w:i/>
                <w:iCs/>
              </w:rPr>
            </w:pPr>
          </w:p>
          <w:p w14:paraId="3CC88BEE" w14:textId="37D47019" w:rsidR="00856AC1" w:rsidRPr="00EC5034" w:rsidRDefault="00856AC1" w:rsidP="0019742A">
            <w:pPr>
              <w:rPr>
                <w:i/>
                <w:iCs/>
              </w:rPr>
            </w:pPr>
          </w:p>
        </w:tc>
      </w:tr>
      <w:tr w:rsidR="00EC5034" w14:paraId="0CB21DA8" w14:textId="77777777" w:rsidTr="000629C9">
        <w:tc>
          <w:tcPr>
            <w:tcW w:w="5000" w:type="pct"/>
            <w:gridSpan w:val="2"/>
            <w:shd w:val="clear" w:color="auto" w:fill="940027" w:themeFill="text2"/>
          </w:tcPr>
          <w:p w14:paraId="57F9294C" w14:textId="6CDEE1AA" w:rsidR="00EC5034" w:rsidRDefault="00EC5034" w:rsidP="0019742A">
            <w:pPr>
              <w:rPr>
                <w:b/>
                <w:bCs/>
              </w:rPr>
            </w:pPr>
            <w:r w:rsidRPr="001B4364">
              <w:rPr>
                <w:b/>
                <w:bCs/>
              </w:rPr>
              <w:t>Tilslutningsscenarie 7: Sende-operationer - MEMO (SFTP)</w:t>
            </w:r>
          </w:p>
        </w:tc>
      </w:tr>
      <w:tr w:rsidR="00EC5034" w:rsidRPr="00965028" w14:paraId="3646B2DF" w14:textId="77777777" w:rsidTr="0019742A">
        <w:trPr>
          <w:trHeight w:val="1142"/>
        </w:trPr>
        <w:tc>
          <w:tcPr>
            <w:tcW w:w="2553" w:type="pct"/>
          </w:tcPr>
          <w:p w14:paraId="28286FBA" w14:textId="283E449E" w:rsidR="00EC5034" w:rsidRDefault="00EC5034" w:rsidP="00EC50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Pr="001B4364">
              <w:t>Send</w:t>
            </w:r>
            <w:r>
              <w:t>er</w:t>
            </w:r>
            <w:r w:rsidRPr="001B4364">
              <w:t xml:space="preserve"> memo via SFTP og modtag</w:t>
            </w:r>
            <w:r>
              <w:t>er</w:t>
            </w:r>
            <w:r w:rsidRPr="001B4364">
              <w:t xml:space="preserve"> forretningskvittering</w:t>
            </w:r>
          </w:p>
        </w:tc>
        <w:tc>
          <w:tcPr>
            <w:tcW w:w="2447" w:type="pct"/>
          </w:tcPr>
          <w:p w14:paraId="3253072A" w14:textId="30096A02" w:rsidR="00EC5034" w:rsidRPr="00965028" w:rsidRDefault="00EC5034" w:rsidP="00EC5034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Pr="006D4B43">
              <w:rPr>
                <w:lang w:val="en-US"/>
              </w:rPr>
              <w:t>SFTP</w:t>
            </w:r>
          </w:p>
        </w:tc>
      </w:tr>
      <w:tr w:rsidR="00EC5034" w14:paraId="732B9374" w14:textId="77777777" w:rsidTr="0019742A">
        <w:tc>
          <w:tcPr>
            <w:tcW w:w="5000" w:type="pct"/>
            <w:gridSpan w:val="2"/>
          </w:tcPr>
          <w:p w14:paraId="5148DBF8" w14:textId="30252865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EC5034" w14:paraId="3DC342D6" w14:textId="77777777" w:rsidTr="0019742A">
        <w:tc>
          <w:tcPr>
            <w:tcW w:w="5000" w:type="pct"/>
            <w:gridSpan w:val="2"/>
          </w:tcPr>
          <w:p w14:paraId="2EFDCBDD" w14:textId="77777777" w:rsidR="00EC5034" w:rsidRDefault="00EC5034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6581DB5F" w14:textId="77777777" w:rsidR="00856AC1" w:rsidRDefault="00856AC1" w:rsidP="0019742A">
            <w:pPr>
              <w:rPr>
                <w:i/>
                <w:iCs/>
              </w:rPr>
            </w:pPr>
          </w:p>
          <w:p w14:paraId="69C4CB97" w14:textId="304F1914" w:rsidR="00856AC1" w:rsidRDefault="00856AC1" w:rsidP="0019742A">
            <w:pPr>
              <w:rPr>
                <w:b/>
                <w:bCs/>
              </w:rPr>
            </w:pPr>
          </w:p>
        </w:tc>
      </w:tr>
      <w:tr w:rsidR="00EC5034" w14:paraId="098FC9E3" w14:textId="77777777" w:rsidTr="000629C9">
        <w:tc>
          <w:tcPr>
            <w:tcW w:w="5000" w:type="pct"/>
            <w:gridSpan w:val="2"/>
            <w:shd w:val="clear" w:color="auto" w:fill="940027" w:themeFill="text2"/>
          </w:tcPr>
          <w:p w14:paraId="39A4FD22" w14:textId="209F665F" w:rsidR="00EC5034" w:rsidRDefault="001D203E" w:rsidP="0019742A">
            <w:pPr>
              <w:rPr>
                <w:b/>
                <w:bCs/>
              </w:rPr>
            </w:pPr>
            <w:r w:rsidRPr="001D203E">
              <w:rPr>
                <w:b/>
                <w:bCs/>
              </w:rPr>
              <w:t>Tilslutningsscenarie 8: Sende-operationer - MEMO (SMTP)</w:t>
            </w:r>
          </w:p>
        </w:tc>
      </w:tr>
      <w:tr w:rsidR="00EC5034" w:rsidRPr="00965028" w14:paraId="64C16CDE" w14:textId="77777777" w:rsidTr="0019742A">
        <w:trPr>
          <w:trHeight w:val="1142"/>
        </w:trPr>
        <w:tc>
          <w:tcPr>
            <w:tcW w:w="2553" w:type="pct"/>
          </w:tcPr>
          <w:p w14:paraId="6C40B658" w14:textId="606AC4D2" w:rsidR="00EC5034" w:rsidRDefault="00EC5034" w:rsidP="001D203E">
            <w:pPr>
              <w:tabs>
                <w:tab w:val="center" w:pos="184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1D203E">
              <w:rPr>
                <w:b/>
                <w:bCs/>
              </w:rPr>
              <w:tab/>
            </w:r>
            <w:r w:rsidR="001D203E" w:rsidRPr="001D203E">
              <w:t>Send</w:t>
            </w:r>
            <w:r w:rsidR="001D203E">
              <w:t>er</w:t>
            </w:r>
            <w:r w:rsidR="001D203E" w:rsidRPr="001D203E">
              <w:t xml:space="preserve"> memo via SMTP og modtag</w:t>
            </w:r>
            <w:r w:rsidR="001D203E">
              <w:t>er</w:t>
            </w:r>
            <w:r w:rsidR="001D203E" w:rsidRPr="001D203E">
              <w:t xml:space="preserve"> forretningskvittering</w:t>
            </w:r>
          </w:p>
        </w:tc>
        <w:tc>
          <w:tcPr>
            <w:tcW w:w="2447" w:type="pct"/>
          </w:tcPr>
          <w:p w14:paraId="09A0469B" w14:textId="11FA236E" w:rsidR="00EC5034" w:rsidRPr="00965028" w:rsidRDefault="00EC5034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1D203E" w:rsidRPr="001D203E">
              <w:rPr>
                <w:lang w:val="en-US"/>
              </w:rPr>
              <w:t>SMTP</w:t>
            </w:r>
          </w:p>
        </w:tc>
      </w:tr>
      <w:tr w:rsidR="00EC5034" w14:paraId="511651C3" w14:textId="77777777" w:rsidTr="0019742A">
        <w:tc>
          <w:tcPr>
            <w:tcW w:w="5000" w:type="pct"/>
            <w:gridSpan w:val="2"/>
          </w:tcPr>
          <w:p w14:paraId="6B7A6234" w14:textId="2EFE29B0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Opsummering af fun</w:t>
            </w:r>
            <w:r w:rsidR="00856AC1">
              <w:rPr>
                <w:b/>
                <w:bCs/>
              </w:rPr>
              <w:t>d</w:t>
            </w:r>
          </w:p>
        </w:tc>
      </w:tr>
      <w:tr w:rsidR="00EC5034" w14:paraId="4B00CCCC" w14:textId="77777777" w:rsidTr="0019742A">
        <w:tc>
          <w:tcPr>
            <w:tcW w:w="5000" w:type="pct"/>
            <w:gridSpan w:val="2"/>
          </w:tcPr>
          <w:p w14:paraId="66E8212F" w14:textId="77777777" w:rsidR="00EC5034" w:rsidRDefault="00EC5034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35CE86E8" w14:textId="77777777" w:rsidR="00856AC1" w:rsidRDefault="00856AC1" w:rsidP="0019742A">
            <w:pPr>
              <w:rPr>
                <w:i/>
                <w:iCs/>
              </w:rPr>
            </w:pPr>
          </w:p>
          <w:p w14:paraId="604B7CD4" w14:textId="724E02CE" w:rsidR="00856AC1" w:rsidRDefault="00856AC1" w:rsidP="0019742A">
            <w:pPr>
              <w:rPr>
                <w:b/>
                <w:bCs/>
              </w:rPr>
            </w:pPr>
          </w:p>
        </w:tc>
      </w:tr>
      <w:tr w:rsidR="00EC5034" w14:paraId="53AA2476" w14:textId="77777777" w:rsidTr="000629C9">
        <w:tc>
          <w:tcPr>
            <w:tcW w:w="5000" w:type="pct"/>
            <w:gridSpan w:val="2"/>
            <w:shd w:val="clear" w:color="auto" w:fill="940027" w:themeFill="text2"/>
          </w:tcPr>
          <w:p w14:paraId="511CA9C7" w14:textId="4004A7C7" w:rsidR="00EC5034" w:rsidRDefault="006553E3" w:rsidP="0019742A">
            <w:pPr>
              <w:rPr>
                <w:b/>
                <w:bCs/>
              </w:rPr>
            </w:pPr>
            <w:r w:rsidRPr="006553E3">
              <w:rPr>
                <w:b/>
                <w:bCs/>
              </w:rPr>
              <w:t xml:space="preserve">Tilslutningsscenarie 9: Hente-operationer - MEMO (REST </w:t>
            </w:r>
            <w:proofErr w:type="spellStart"/>
            <w:r w:rsidRPr="006553E3">
              <w:rPr>
                <w:b/>
                <w:bCs/>
              </w:rPr>
              <w:t>Publish</w:t>
            </w:r>
            <w:proofErr w:type="spellEnd"/>
            <w:r w:rsidRPr="006553E3">
              <w:rPr>
                <w:b/>
                <w:bCs/>
              </w:rPr>
              <w:t xml:space="preserve"> </w:t>
            </w:r>
            <w:proofErr w:type="spellStart"/>
            <w:r w:rsidRPr="006553E3">
              <w:rPr>
                <w:b/>
                <w:bCs/>
              </w:rPr>
              <w:t>Su</w:t>
            </w:r>
            <w:r w:rsidR="00E93169">
              <w:rPr>
                <w:b/>
                <w:bCs/>
              </w:rPr>
              <w:t>b</w:t>
            </w:r>
            <w:r w:rsidRPr="006553E3">
              <w:rPr>
                <w:b/>
                <w:bCs/>
              </w:rPr>
              <w:t>scribe</w:t>
            </w:r>
            <w:proofErr w:type="spellEnd"/>
            <w:r w:rsidRPr="006553E3">
              <w:rPr>
                <w:b/>
                <w:bCs/>
              </w:rPr>
              <w:t>)</w:t>
            </w:r>
          </w:p>
        </w:tc>
      </w:tr>
      <w:tr w:rsidR="00EC5034" w:rsidRPr="00965028" w14:paraId="5FD0F594" w14:textId="77777777" w:rsidTr="0019742A">
        <w:trPr>
          <w:trHeight w:val="1142"/>
        </w:trPr>
        <w:tc>
          <w:tcPr>
            <w:tcW w:w="2553" w:type="pct"/>
          </w:tcPr>
          <w:p w14:paraId="4145B5A8" w14:textId="479CABB6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9E7D78" w:rsidRPr="009E7D78">
              <w:t>Hent</w:t>
            </w:r>
            <w:r w:rsidR="009E7D78">
              <w:t>er</w:t>
            </w:r>
            <w:r w:rsidR="009E7D78" w:rsidRPr="009E7D78">
              <w:t xml:space="preserve"> memo via REST og send</w:t>
            </w:r>
            <w:r w:rsidR="009E7D78">
              <w:t>er</w:t>
            </w:r>
            <w:r w:rsidR="009E7D78" w:rsidRPr="009E7D78">
              <w:t xml:space="preserve"> forretningskvittering</w:t>
            </w:r>
          </w:p>
        </w:tc>
        <w:tc>
          <w:tcPr>
            <w:tcW w:w="2447" w:type="pct"/>
          </w:tcPr>
          <w:p w14:paraId="2A56D25D" w14:textId="1C591459" w:rsidR="00EC5034" w:rsidRPr="00965028" w:rsidRDefault="00EC5034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9E7D78" w:rsidRPr="007D706F">
              <w:rPr>
                <w:lang w:val="en-US"/>
              </w:rPr>
              <w:t xml:space="preserve">GET &amp; PUT </w:t>
            </w:r>
            <w:proofErr w:type="spellStart"/>
            <w:r w:rsidR="009E7D78" w:rsidRPr="007D706F">
              <w:rPr>
                <w:lang w:val="en-US"/>
              </w:rPr>
              <w:t>til</w:t>
            </w:r>
            <w:proofErr w:type="spellEnd"/>
            <w:r w:rsidR="009E7D78" w:rsidRPr="007D706F">
              <w:rPr>
                <w:lang w:val="en-US"/>
              </w:rPr>
              <w:t xml:space="preserve"> </w:t>
            </w:r>
            <w:proofErr w:type="spellStart"/>
            <w:r w:rsidR="009E7D78" w:rsidRPr="007D706F">
              <w:rPr>
                <w:lang w:val="en-US"/>
              </w:rPr>
              <w:t>distribution</w:t>
            </w:r>
            <w:r w:rsidR="007D706F">
              <w:rPr>
                <w:lang w:val="en-US"/>
              </w:rPr>
              <w:t>s</w:t>
            </w:r>
            <w:r w:rsidR="009E7D78" w:rsidRPr="007D706F">
              <w:rPr>
                <w:lang w:val="en-US"/>
              </w:rPr>
              <w:t>komponenten</w:t>
            </w:r>
            <w:proofErr w:type="spellEnd"/>
          </w:p>
        </w:tc>
      </w:tr>
      <w:tr w:rsidR="00EC5034" w14:paraId="748E3757" w14:textId="77777777" w:rsidTr="0019742A">
        <w:tc>
          <w:tcPr>
            <w:tcW w:w="5000" w:type="pct"/>
            <w:gridSpan w:val="2"/>
          </w:tcPr>
          <w:p w14:paraId="6E6A06A7" w14:textId="3252B7C1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EC5034" w14:paraId="5AF9596E" w14:textId="77777777" w:rsidTr="0019742A">
        <w:tc>
          <w:tcPr>
            <w:tcW w:w="5000" w:type="pct"/>
            <w:gridSpan w:val="2"/>
          </w:tcPr>
          <w:p w14:paraId="474401E2" w14:textId="77777777" w:rsidR="00EC5034" w:rsidRDefault="00EC5034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54C9A86D" w14:textId="77777777" w:rsidR="00856AC1" w:rsidRDefault="00856AC1" w:rsidP="0019742A">
            <w:pPr>
              <w:rPr>
                <w:i/>
                <w:iCs/>
              </w:rPr>
            </w:pPr>
          </w:p>
          <w:p w14:paraId="0EEDFC6B" w14:textId="1709247E" w:rsidR="00856AC1" w:rsidRDefault="00856AC1" w:rsidP="0019742A">
            <w:pPr>
              <w:rPr>
                <w:b/>
                <w:bCs/>
              </w:rPr>
            </w:pPr>
          </w:p>
        </w:tc>
      </w:tr>
      <w:tr w:rsidR="00EC5034" w14:paraId="28D3FE7E" w14:textId="77777777" w:rsidTr="000629C9">
        <w:tc>
          <w:tcPr>
            <w:tcW w:w="5000" w:type="pct"/>
            <w:gridSpan w:val="2"/>
            <w:shd w:val="clear" w:color="auto" w:fill="940027" w:themeFill="text2"/>
          </w:tcPr>
          <w:p w14:paraId="1AE39B92" w14:textId="01C06E59" w:rsidR="00EC5034" w:rsidRDefault="009E7570" w:rsidP="0019742A">
            <w:pPr>
              <w:rPr>
                <w:b/>
                <w:bCs/>
              </w:rPr>
            </w:pPr>
            <w:r w:rsidRPr="009E7570">
              <w:rPr>
                <w:b/>
                <w:bCs/>
              </w:rPr>
              <w:t>Tilslutningsscenarie 10: Hente-operationer - MEMO (SMTP)</w:t>
            </w:r>
          </w:p>
        </w:tc>
      </w:tr>
      <w:tr w:rsidR="00EC5034" w:rsidRPr="00965028" w14:paraId="052C962E" w14:textId="77777777" w:rsidTr="0019742A">
        <w:trPr>
          <w:trHeight w:val="1142"/>
        </w:trPr>
        <w:tc>
          <w:tcPr>
            <w:tcW w:w="2553" w:type="pct"/>
          </w:tcPr>
          <w:p w14:paraId="67D6E211" w14:textId="72C6E9D2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6E5F05" w:rsidRPr="006E5F05">
              <w:t>Hent</w:t>
            </w:r>
            <w:r w:rsidR="006E5F05">
              <w:t>er</w:t>
            </w:r>
            <w:r w:rsidR="006E5F05" w:rsidRPr="006E5F05">
              <w:t xml:space="preserve"> memo via SMTP efter modtaget mail og send</w:t>
            </w:r>
            <w:r w:rsidR="006E5F05">
              <w:t>er</w:t>
            </w:r>
            <w:r w:rsidR="006E5F05" w:rsidRPr="006E5F05">
              <w:t xml:space="preserve"> kvittering til NgDP - både teknisk kvittering og forretningskvittering.</w:t>
            </w:r>
          </w:p>
        </w:tc>
        <w:tc>
          <w:tcPr>
            <w:tcW w:w="2447" w:type="pct"/>
          </w:tcPr>
          <w:p w14:paraId="39AB8C27" w14:textId="54959A2A" w:rsidR="00EC5034" w:rsidRPr="00965028" w:rsidRDefault="00EC5034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233D5D" w:rsidRPr="00233D5D">
              <w:rPr>
                <w:lang w:val="en-US"/>
              </w:rPr>
              <w:t>SMTP</w:t>
            </w:r>
          </w:p>
        </w:tc>
      </w:tr>
      <w:tr w:rsidR="00EC5034" w14:paraId="3C209C87" w14:textId="77777777" w:rsidTr="0019742A">
        <w:tc>
          <w:tcPr>
            <w:tcW w:w="5000" w:type="pct"/>
            <w:gridSpan w:val="2"/>
          </w:tcPr>
          <w:p w14:paraId="1A8A064E" w14:textId="574F2F58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Opsummering af fund </w:t>
            </w:r>
          </w:p>
        </w:tc>
      </w:tr>
      <w:tr w:rsidR="00EC5034" w14:paraId="0A92BF8E" w14:textId="77777777" w:rsidTr="0019742A">
        <w:tc>
          <w:tcPr>
            <w:tcW w:w="5000" w:type="pct"/>
            <w:gridSpan w:val="2"/>
          </w:tcPr>
          <w:p w14:paraId="65D0179E" w14:textId="77777777" w:rsidR="00EC5034" w:rsidRDefault="00EC5034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300C4160" w14:textId="77777777" w:rsidR="00856AC1" w:rsidRDefault="00856AC1" w:rsidP="0019742A">
            <w:pPr>
              <w:rPr>
                <w:i/>
                <w:iCs/>
              </w:rPr>
            </w:pPr>
          </w:p>
          <w:p w14:paraId="4A21B7BE" w14:textId="71644DDE" w:rsidR="00856AC1" w:rsidRDefault="00856AC1" w:rsidP="0019742A">
            <w:pPr>
              <w:rPr>
                <w:b/>
                <w:bCs/>
              </w:rPr>
            </w:pPr>
          </w:p>
        </w:tc>
      </w:tr>
      <w:tr w:rsidR="00EC5034" w14:paraId="43219BA5" w14:textId="77777777" w:rsidTr="00D4552E">
        <w:tc>
          <w:tcPr>
            <w:tcW w:w="5000" w:type="pct"/>
            <w:gridSpan w:val="2"/>
            <w:shd w:val="clear" w:color="auto" w:fill="940027" w:themeFill="text2"/>
          </w:tcPr>
          <w:p w14:paraId="4F171230" w14:textId="5ADD237D" w:rsidR="00EC5034" w:rsidRDefault="00E75587" w:rsidP="0019742A">
            <w:pPr>
              <w:rPr>
                <w:b/>
                <w:bCs/>
              </w:rPr>
            </w:pPr>
            <w:r w:rsidRPr="00E75587">
              <w:rPr>
                <w:b/>
                <w:bCs/>
              </w:rPr>
              <w:t>Tilslutningsscenarie 11: Modtag-operationer - MEMO (REST)</w:t>
            </w:r>
          </w:p>
        </w:tc>
      </w:tr>
      <w:tr w:rsidR="00EC5034" w:rsidRPr="00965028" w14:paraId="58503F5F" w14:textId="77777777" w:rsidTr="0019742A">
        <w:trPr>
          <w:trHeight w:val="1142"/>
        </w:trPr>
        <w:tc>
          <w:tcPr>
            <w:tcW w:w="2553" w:type="pct"/>
          </w:tcPr>
          <w:p w14:paraId="7B5CEB78" w14:textId="73E10EA4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4F080A" w:rsidRPr="004F080A">
              <w:t>Modtag</w:t>
            </w:r>
            <w:r w:rsidR="004F080A">
              <w:t>er</w:t>
            </w:r>
            <w:r w:rsidR="004F080A" w:rsidRPr="004F080A">
              <w:t xml:space="preserve"> en </w:t>
            </w:r>
            <w:proofErr w:type="spellStart"/>
            <w:r w:rsidR="004F080A" w:rsidRPr="004F080A">
              <w:t>push’et</w:t>
            </w:r>
            <w:proofErr w:type="spellEnd"/>
            <w:r w:rsidR="004F080A" w:rsidRPr="004F080A">
              <w:t xml:space="preserve"> memo via REST til modtagersystem og send</w:t>
            </w:r>
            <w:r w:rsidR="00902445">
              <w:t>er</w:t>
            </w:r>
            <w:r w:rsidR="004F080A" w:rsidRPr="004F080A">
              <w:t xml:space="preserve"> forretningskvittering.</w:t>
            </w:r>
          </w:p>
        </w:tc>
        <w:tc>
          <w:tcPr>
            <w:tcW w:w="2447" w:type="pct"/>
          </w:tcPr>
          <w:p w14:paraId="36C25554" w14:textId="21FE8214" w:rsidR="00EC5034" w:rsidRPr="00965028" w:rsidRDefault="00EC5034" w:rsidP="0019742A">
            <w:pPr>
              <w:rPr>
                <w:b/>
                <w:bCs/>
                <w:lang w:val="en-US"/>
              </w:rPr>
            </w:pPr>
            <w:r w:rsidRPr="00965028">
              <w:rPr>
                <w:b/>
                <w:bCs/>
                <w:lang w:val="en-US"/>
              </w:rPr>
              <w:t xml:space="preserve">Service: </w:t>
            </w:r>
            <w:r w:rsidR="00902445" w:rsidRPr="00921320">
              <w:rPr>
                <w:lang w:val="en-US"/>
              </w:rPr>
              <w:t xml:space="preserve">PUT </w:t>
            </w:r>
            <w:proofErr w:type="spellStart"/>
            <w:r w:rsidR="00902445" w:rsidRPr="00921320">
              <w:rPr>
                <w:lang w:val="en-US"/>
              </w:rPr>
              <w:t>til</w:t>
            </w:r>
            <w:proofErr w:type="spellEnd"/>
            <w:r w:rsidR="00902445" w:rsidRPr="00921320">
              <w:rPr>
                <w:lang w:val="en-US"/>
              </w:rPr>
              <w:t xml:space="preserve"> </w:t>
            </w:r>
            <w:proofErr w:type="spellStart"/>
            <w:r w:rsidR="00902445" w:rsidRPr="00921320">
              <w:rPr>
                <w:lang w:val="en-US"/>
              </w:rPr>
              <w:t>distributionskomponenten</w:t>
            </w:r>
            <w:proofErr w:type="spellEnd"/>
          </w:p>
        </w:tc>
      </w:tr>
      <w:tr w:rsidR="00EC5034" w14:paraId="10D65691" w14:textId="77777777" w:rsidTr="0019742A">
        <w:tc>
          <w:tcPr>
            <w:tcW w:w="5000" w:type="pct"/>
            <w:gridSpan w:val="2"/>
          </w:tcPr>
          <w:p w14:paraId="199C00C5" w14:textId="0F1DA321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Opsummering af fund </w:t>
            </w:r>
          </w:p>
        </w:tc>
      </w:tr>
      <w:tr w:rsidR="00EC5034" w14:paraId="34B86E6F" w14:textId="77777777" w:rsidTr="0019742A">
        <w:tc>
          <w:tcPr>
            <w:tcW w:w="5000" w:type="pct"/>
            <w:gridSpan w:val="2"/>
          </w:tcPr>
          <w:p w14:paraId="6A87DF93" w14:textId="77777777" w:rsidR="00EC5034" w:rsidRDefault="00EC5034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[Opsummering af fund dokumenteret i bilag 3]</w:t>
            </w:r>
          </w:p>
          <w:p w14:paraId="164C9629" w14:textId="77777777" w:rsidR="00856AC1" w:rsidRDefault="00856AC1" w:rsidP="0019742A">
            <w:pPr>
              <w:rPr>
                <w:i/>
                <w:iCs/>
              </w:rPr>
            </w:pPr>
          </w:p>
          <w:p w14:paraId="09C3B9B8" w14:textId="6840BAD6" w:rsidR="00856AC1" w:rsidRDefault="00856AC1" w:rsidP="0019742A">
            <w:pPr>
              <w:rPr>
                <w:b/>
                <w:bCs/>
              </w:rPr>
            </w:pPr>
          </w:p>
        </w:tc>
      </w:tr>
      <w:tr w:rsidR="00EC5034" w14:paraId="33BE472D" w14:textId="77777777" w:rsidTr="00D4552E">
        <w:tc>
          <w:tcPr>
            <w:tcW w:w="5000" w:type="pct"/>
            <w:gridSpan w:val="2"/>
            <w:shd w:val="clear" w:color="auto" w:fill="940027" w:themeFill="text2"/>
          </w:tcPr>
          <w:p w14:paraId="436FD153" w14:textId="392350B8" w:rsidR="00EC5034" w:rsidRDefault="00EE109A" w:rsidP="0019742A">
            <w:pPr>
              <w:rPr>
                <w:b/>
                <w:bCs/>
              </w:rPr>
            </w:pPr>
            <w:r w:rsidRPr="00EE109A">
              <w:rPr>
                <w:b/>
                <w:bCs/>
              </w:rPr>
              <w:t>Tilslutningsscenarie 12: Hent kontaktstruktur fra systemregistret</w:t>
            </w:r>
          </w:p>
        </w:tc>
      </w:tr>
      <w:tr w:rsidR="00EC5034" w:rsidRPr="00EE420C" w14:paraId="77986A5B" w14:textId="77777777" w:rsidTr="0019742A">
        <w:trPr>
          <w:trHeight w:val="1142"/>
        </w:trPr>
        <w:tc>
          <w:tcPr>
            <w:tcW w:w="2553" w:type="pct"/>
          </w:tcPr>
          <w:p w14:paraId="25BD6403" w14:textId="36EA775E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403F56" w:rsidRPr="00403F56">
              <w:t>Hent</w:t>
            </w:r>
            <w:r w:rsidR="001E02FA">
              <w:t>er</w:t>
            </w:r>
            <w:r w:rsidR="00403F56" w:rsidRPr="00403F56">
              <w:t xml:space="preserve"> kontaktstruktur fra systemregisteret, inkl</w:t>
            </w:r>
            <w:r w:rsidR="00403F56">
              <w:t>.</w:t>
            </w:r>
            <w:r w:rsidR="00403F56" w:rsidRPr="00403F56">
              <w:t xml:space="preserve"> kontaktpunkter.</w:t>
            </w:r>
          </w:p>
        </w:tc>
        <w:tc>
          <w:tcPr>
            <w:tcW w:w="2447" w:type="pct"/>
          </w:tcPr>
          <w:p w14:paraId="6DB298AF" w14:textId="6344E6F2" w:rsidR="00EC5034" w:rsidRPr="00EE420C" w:rsidRDefault="00EC5034" w:rsidP="0019742A">
            <w:pPr>
              <w:rPr>
                <w:b/>
                <w:bCs/>
              </w:rPr>
            </w:pPr>
            <w:r w:rsidRPr="00EE420C">
              <w:rPr>
                <w:b/>
                <w:bCs/>
              </w:rPr>
              <w:t xml:space="preserve">Service: </w:t>
            </w:r>
            <w:r w:rsidR="00E77BD7" w:rsidRPr="00EE420C">
              <w:t>FETCH til systemregister</w:t>
            </w:r>
            <w:r w:rsidR="00EE420C" w:rsidRPr="00EE420C">
              <w:t>-</w:t>
            </w:r>
            <w:r w:rsidR="00E77BD7" w:rsidRPr="00EE420C">
              <w:t>komponenten</w:t>
            </w:r>
            <w:r w:rsidR="00D9073A">
              <w:t>.</w:t>
            </w:r>
          </w:p>
        </w:tc>
      </w:tr>
      <w:tr w:rsidR="00EC5034" w14:paraId="69C3DA04" w14:textId="77777777" w:rsidTr="0019742A">
        <w:tc>
          <w:tcPr>
            <w:tcW w:w="5000" w:type="pct"/>
            <w:gridSpan w:val="2"/>
          </w:tcPr>
          <w:p w14:paraId="2D351DC5" w14:textId="68EEE4D1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EC5034" w14:paraId="3C036386" w14:textId="77777777" w:rsidTr="0019742A">
        <w:tc>
          <w:tcPr>
            <w:tcW w:w="5000" w:type="pct"/>
            <w:gridSpan w:val="2"/>
          </w:tcPr>
          <w:p w14:paraId="6A7945F6" w14:textId="77777777" w:rsidR="00EC5034" w:rsidRDefault="00EC5034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7E5E9268" w14:textId="77777777" w:rsidR="00856AC1" w:rsidRDefault="00856AC1" w:rsidP="0019742A">
            <w:pPr>
              <w:rPr>
                <w:i/>
                <w:iCs/>
              </w:rPr>
            </w:pPr>
          </w:p>
          <w:p w14:paraId="198FC849" w14:textId="497DE8F3" w:rsidR="00856AC1" w:rsidRDefault="00856AC1" w:rsidP="0019742A">
            <w:pPr>
              <w:rPr>
                <w:b/>
                <w:bCs/>
              </w:rPr>
            </w:pPr>
          </w:p>
        </w:tc>
      </w:tr>
      <w:tr w:rsidR="00EC5034" w14:paraId="7B411CBE" w14:textId="77777777" w:rsidTr="00D4552E">
        <w:tc>
          <w:tcPr>
            <w:tcW w:w="5000" w:type="pct"/>
            <w:gridSpan w:val="2"/>
            <w:shd w:val="clear" w:color="auto" w:fill="940027" w:themeFill="text2"/>
          </w:tcPr>
          <w:p w14:paraId="38644F40" w14:textId="6A7D926F" w:rsidR="00EC5034" w:rsidRDefault="000A7B9A" w:rsidP="0019742A">
            <w:pPr>
              <w:rPr>
                <w:b/>
                <w:bCs/>
              </w:rPr>
            </w:pPr>
            <w:r w:rsidRPr="000A7B9A">
              <w:rPr>
                <w:b/>
                <w:bCs/>
              </w:rPr>
              <w:t>Tilslutningsscenarie 13: Ændringer i systemregister (</w:t>
            </w:r>
            <w:proofErr w:type="spellStart"/>
            <w:r w:rsidRPr="000A7B9A">
              <w:rPr>
                <w:b/>
                <w:bCs/>
              </w:rPr>
              <w:t>Publish</w:t>
            </w:r>
            <w:proofErr w:type="spellEnd"/>
            <w:r w:rsidRPr="000A7B9A">
              <w:rPr>
                <w:b/>
                <w:bCs/>
              </w:rPr>
              <w:t>/</w:t>
            </w:r>
            <w:proofErr w:type="spellStart"/>
            <w:r w:rsidRPr="000A7B9A">
              <w:rPr>
                <w:b/>
                <w:bCs/>
              </w:rPr>
              <w:t>Subscribe</w:t>
            </w:r>
            <w:proofErr w:type="spellEnd"/>
            <w:r w:rsidRPr="000A7B9A">
              <w:rPr>
                <w:b/>
                <w:bCs/>
              </w:rPr>
              <w:t>)</w:t>
            </w:r>
          </w:p>
        </w:tc>
      </w:tr>
      <w:tr w:rsidR="00EC5034" w:rsidRPr="001449C4" w14:paraId="3263342E" w14:textId="77777777" w:rsidTr="0019742A">
        <w:trPr>
          <w:trHeight w:val="1142"/>
        </w:trPr>
        <w:tc>
          <w:tcPr>
            <w:tcW w:w="2553" w:type="pct"/>
          </w:tcPr>
          <w:p w14:paraId="0BF8A4B4" w14:textId="4AA62292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Formål: </w:t>
            </w:r>
            <w:r w:rsidR="001E02FA" w:rsidRPr="001E02FA">
              <w:t xml:space="preserve">Afsendersystem </w:t>
            </w:r>
            <w:proofErr w:type="spellStart"/>
            <w:r w:rsidR="001E02FA" w:rsidRPr="001E02FA">
              <w:t>subscriber</w:t>
            </w:r>
            <w:proofErr w:type="spellEnd"/>
            <w:r w:rsidR="001E02FA" w:rsidRPr="001E02FA">
              <w:t xml:space="preserve"> på en liste af CVR. Derefter hente</w:t>
            </w:r>
            <w:r w:rsidR="001449C4">
              <w:t>s</w:t>
            </w:r>
            <w:r w:rsidR="001E02FA" w:rsidRPr="001E02FA">
              <w:t xml:space="preserve"> ændringer i systemregisteret via </w:t>
            </w:r>
            <w:proofErr w:type="spellStart"/>
            <w:r w:rsidR="001E02FA" w:rsidRPr="001E02FA">
              <w:t>Publish</w:t>
            </w:r>
            <w:proofErr w:type="spellEnd"/>
            <w:r w:rsidR="001E02FA" w:rsidRPr="001E02FA">
              <w:t>/</w:t>
            </w:r>
            <w:proofErr w:type="spellStart"/>
            <w:r w:rsidR="001E02FA" w:rsidRPr="001E02FA">
              <w:t>Subscribe</w:t>
            </w:r>
            <w:proofErr w:type="spellEnd"/>
            <w:r w:rsidR="001E02FA" w:rsidRPr="001E02FA">
              <w:t>.</w:t>
            </w:r>
          </w:p>
        </w:tc>
        <w:tc>
          <w:tcPr>
            <w:tcW w:w="2447" w:type="pct"/>
          </w:tcPr>
          <w:p w14:paraId="5CD354A5" w14:textId="27D76F2D" w:rsidR="00EC5034" w:rsidRPr="001449C4" w:rsidRDefault="00EC5034" w:rsidP="0019742A">
            <w:pPr>
              <w:rPr>
                <w:b/>
                <w:bCs/>
              </w:rPr>
            </w:pPr>
            <w:r w:rsidRPr="001449C4">
              <w:rPr>
                <w:b/>
                <w:bCs/>
              </w:rPr>
              <w:t xml:space="preserve">Service: </w:t>
            </w:r>
            <w:r w:rsidR="001449C4" w:rsidRPr="001449C4">
              <w:t>PUT og GET til systemregisterkomponenten</w:t>
            </w:r>
          </w:p>
        </w:tc>
      </w:tr>
      <w:tr w:rsidR="00EC5034" w14:paraId="76A7A577" w14:textId="77777777" w:rsidTr="0019742A">
        <w:tc>
          <w:tcPr>
            <w:tcW w:w="5000" w:type="pct"/>
            <w:gridSpan w:val="2"/>
          </w:tcPr>
          <w:p w14:paraId="22D59451" w14:textId="5CA17B73" w:rsidR="00EC5034" w:rsidRDefault="00EC5034" w:rsidP="0019742A">
            <w:pPr>
              <w:rPr>
                <w:b/>
                <w:bCs/>
              </w:rPr>
            </w:pPr>
            <w:r>
              <w:rPr>
                <w:b/>
                <w:bCs/>
              </w:rPr>
              <w:t>Opsummering af fund</w:t>
            </w:r>
          </w:p>
        </w:tc>
      </w:tr>
      <w:tr w:rsidR="00EC5034" w14:paraId="0EEB09E8" w14:textId="77777777" w:rsidTr="0019742A">
        <w:tc>
          <w:tcPr>
            <w:tcW w:w="5000" w:type="pct"/>
            <w:gridSpan w:val="2"/>
          </w:tcPr>
          <w:p w14:paraId="263B56E1" w14:textId="77777777" w:rsidR="00EC5034" w:rsidRDefault="00EC5034" w:rsidP="0019742A">
            <w:pPr>
              <w:rPr>
                <w:i/>
                <w:iCs/>
              </w:rPr>
            </w:pPr>
            <w:r>
              <w:rPr>
                <w:i/>
                <w:iCs/>
              </w:rPr>
              <w:t>[Opsummering af fund dokumenteret i bilag 3]</w:t>
            </w:r>
          </w:p>
          <w:p w14:paraId="5F2FCEE3" w14:textId="77777777" w:rsidR="00856AC1" w:rsidRDefault="00856AC1" w:rsidP="0019742A">
            <w:pPr>
              <w:rPr>
                <w:i/>
                <w:iCs/>
              </w:rPr>
            </w:pPr>
          </w:p>
          <w:p w14:paraId="1883AF5C" w14:textId="4D80BF18" w:rsidR="00856AC1" w:rsidRDefault="00856AC1" w:rsidP="0019742A">
            <w:pPr>
              <w:rPr>
                <w:b/>
                <w:bCs/>
              </w:rPr>
            </w:pPr>
          </w:p>
        </w:tc>
      </w:tr>
    </w:tbl>
    <w:p w14:paraId="54255CC2" w14:textId="0C6CCD07" w:rsidR="00EC5034" w:rsidRDefault="00EC5034" w:rsidP="007F7921">
      <w:pPr>
        <w:rPr>
          <w:b/>
          <w:bCs/>
        </w:rPr>
      </w:pPr>
    </w:p>
    <w:p w14:paraId="4502405D" w14:textId="77777777" w:rsidR="00573DFB" w:rsidRDefault="00573DFB" w:rsidP="007F7921">
      <w:pPr>
        <w:rPr>
          <w:b/>
          <w:bCs/>
        </w:rPr>
      </w:pPr>
    </w:p>
    <w:p w14:paraId="65395CA7" w14:textId="67686CBB" w:rsidR="00457A4A" w:rsidRDefault="00457A4A" w:rsidP="001F353C"/>
    <w:sectPr w:rsidR="00457A4A" w:rsidSect="009E377C">
      <w:headerReference w:type="default" r:id="rId11"/>
      <w:headerReference w:type="first" r:id="rId12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43F8E" w14:textId="77777777" w:rsidR="008A141B" w:rsidRDefault="008A141B">
      <w:r>
        <w:separator/>
      </w:r>
    </w:p>
  </w:endnote>
  <w:endnote w:type="continuationSeparator" w:id="0">
    <w:p w14:paraId="11F7B82F" w14:textId="77777777" w:rsidR="008A141B" w:rsidRDefault="008A141B">
      <w:r>
        <w:continuationSeparator/>
      </w:r>
    </w:p>
  </w:endnote>
  <w:endnote w:type="continuationNotice" w:id="1">
    <w:p w14:paraId="2934EA3A" w14:textId="77777777" w:rsidR="008A141B" w:rsidRDefault="008A1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8228" w14:textId="77777777" w:rsidR="008A141B" w:rsidRPr="000B0218" w:rsidRDefault="008A141B" w:rsidP="000B0218">
      <w:pPr>
        <w:pStyle w:val="FootnoteSeperator"/>
      </w:pPr>
    </w:p>
  </w:footnote>
  <w:footnote w:type="continuationSeparator" w:id="0">
    <w:p w14:paraId="42E28A90" w14:textId="77777777" w:rsidR="008A141B" w:rsidRDefault="008A141B">
      <w:r>
        <w:continuationSeparator/>
      </w:r>
    </w:p>
  </w:footnote>
  <w:footnote w:type="continuationNotice" w:id="1">
    <w:p w14:paraId="4F0D3E4B" w14:textId="77777777" w:rsidR="008A141B" w:rsidRDefault="008A1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78C0" w14:textId="15C9A4B1" w:rsidR="00F3309D" w:rsidRPr="00433F79" w:rsidRDefault="00A97ABB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AB45E" wp14:editId="3846454D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6" w:name="SD_LAN_Page"/>
    <w:r>
      <w:rPr>
        <w:rStyle w:val="Sidetal"/>
      </w:rPr>
      <w:t>Side</w:t>
    </w:r>
    <w:bookmarkEnd w:id="6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5269A5">
      <w:rPr>
        <w:rStyle w:val="Sidetal"/>
        <w:noProof/>
      </w:rPr>
      <w:t>5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7" w:name="SD_LAN_Of"/>
    <w:r>
      <w:rPr>
        <w:rStyle w:val="Sidetal"/>
      </w:rPr>
      <w:t>af</w:t>
    </w:r>
    <w:bookmarkEnd w:id="7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5269A5">
      <w:rPr>
        <w:rStyle w:val="Sidetal"/>
        <w:noProof/>
      </w:rPr>
      <w:t>6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FE7D" w14:textId="77777777" w:rsidR="00703C50" w:rsidRDefault="00703C50" w:rsidP="00703C50">
    <w:pPr>
      <w:pStyle w:val="Sidehoved"/>
    </w:pPr>
  </w:p>
  <w:p w14:paraId="4EB2BDE0" w14:textId="77777777" w:rsidR="00107B13" w:rsidRDefault="00A97ABB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8241" behindDoc="0" locked="0" layoutInCell="1" allowOverlap="1" wp14:anchorId="7ADD7BED" wp14:editId="1DE834F3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0E3949FB"/>
    <w:multiLevelType w:val="hybridMultilevel"/>
    <w:tmpl w:val="C54211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D3B87"/>
    <w:multiLevelType w:val="hybridMultilevel"/>
    <w:tmpl w:val="E89EB0E4"/>
    <w:lvl w:ilvl="0" w:tplc="B156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8EB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AA6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E4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E9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CC1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A0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A10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068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65B395F"/>
    <w:multiLevelType w:val="hybridMultilevel"/>
    <w:tmpl w:val="2DB6F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16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B"/>
    <w:rsid w:val="000035B8"/>
    <w:rsid w:val="00006419"/>
    <w:rsid w:val="000135E0"/>
    <w:rsid w:val="00017AB4"/>
    <w:rsid w:val="00022F36"/>
    <w:rsid w:val="000250D6"/>
    <w:rsid w:val="00025355"/>
    <w:rsid w:val="0002714E"/>
    <w:rsid w:val="00027D38"/>
    <w:rsid w:val="000302ED"/>
    <w:rsid w:val="00036862"/>
    <w:rsid w:val="00037A27"/>
    <w:rsid w:val="000421D4"/>
    <w:rsid w:val="000452F3"/>
    <w:rsid w:val="000457F5"/>
    <w:rsid w:val="00045843"/>
    <w:rsid w:val="00051A09"/>
    <w:rsid w:val="00051A13"/>
    <w:rsid w:val="00055A5E"/>
    <w:rsid w:val="000629C9"/>
    <w:rsid w:val="00063A3D"/>
    <w:rsid w:val="00066058"/>
    <w:rsid w:val="00074BD2"/>
    <w:rsid w:val="000761BE"/>
    <w:rsid w:val="000769DC"/>
    <w:rsid w:val="00077E32"/>
    <w:rsid w:val="000855C3"/>
    <w:rsid w:val="000861BF"/>
    <w:rsid w:val="0008749C"/>
    <w:rsid w:val="00087EB8"/>
    <w:rsid w:val="00090544"/>
    <w:rsid w:val="000A352A"/>
    <w:rsid w:val="000A7B9A"/>
    <w:rsid w:val="000B0218"/>
    <w:rsid w:val="000B0DAA"/>
    <w:rsid w:val="000B1BEA"/>
    <w:rsid w:val="000B2302"/>
    <w:rsid w:val="000B33BD"/>
    <w:rsid w:val="000B403C"/>
    <w:rsid w:val="000B75AA"/>
    <w:rsid w:val="000C0732"/>
    <w:rsid w:val="000C7975"/>
    <w:rsid w:val="000D1AF2"/>
    <w:rsid w:val="000D216D"/>
    <w:rsid w:val="000D324E"/>
    <w:rsid w:val="000D5BEA"/>
    <w:rsid w:val="000D6BEA"/>
    <w:rsid w:val="000D6E63"/>
    <w:rsid w:val="000E1804"/>
    <w:rsid w:val="000E3181"/>
    <w:rsid w:val="000E593A"/>
    <w:rsid w:val="000E5D78"/>
    <w:rsid w:val="000F05E1"/>
    <w:rsid w:val="000F15FA"/>
    <w:rsid w:val="000F3E0F"/>
    <w:rsid w:val="000F7A7A"/>
    <w:rsid w:val="00101552"/>
    <w:rsid w:val="001022F8"/>
    <w:rsid w:val="00106C5E"/>
    <w:rsid w:val="00107B13"/>
    <w:rsid w:val="001105C6"/>
    <w:rsid w:val="00114D87"/>
    <w:rsid w:val="00117230"/>
    <w:rsid w:val="0012448E"/>
    <w:rsid w:val="0012489C"/>
    <w:rsid w:val="00131F29"/>
    <w:rsid w:val="00132D59"/>
    <w:rsid w:val="00133CFA"/>
    <w:rsid w:val="00134301"/>
    <w:rsid w:val="00136765"/>
    <w:rsid w:val="001449C4"/>
    <w:rsid w:val="001451DA"/>
    <w:rsid w:val="00145BB8"/>
    <w:rsid w:val="00153477"/>
    <w:rsid w:val="00153566"/>
    <w:rsid w:val="0015632B"/>
    <w:rsid w:val="00161934"/>
    <w:rsid w:val="00161CC7"/>
    <w:rsid w:val="001642D9"/>
    <w:rsid w:val="00164730"/>
    <w:rsid w:val="001655B6"/>
    <w:rsid w:val="001666B5"/>
    <w:rsid w:val="00167044"/>
    <w:rsid w:val="00173BB8"/>
    <w:rsid w:val="00175295"/>
    <w:rsid w:val="00177530"/>
    <w:rsid w:val="001776E8"/>
    <w:rsid w:val="00177818"/>
    <w:rsid w:val="0018346A"/>
    <w:rsid w:val="00186F7F"/>
    <w:rsid w:val="0018706A"/>
    <w:rsid w:val="0019217D"/>
    <w:rsid w:val="00192812"/>
    <w:rsid w:val="001A2E00"/>
    <w:rsid w:val="001A2FCB"/>
    <w:rsid w:val="001A6137"/>
    <w:rsid w:val="001B007C"/>
    <w:rsid w:val="001B183F"/>
    <w:rsid w:val="001B4364"/>
    <w:rsid w:val="001C00D9"/>
    <w:rsid w:val="001C081F"/>
    <w:rsid w:val="001C3839"/>
    <w:rsid w:val="001C4B5D"/>
    <w:rsid w:val="001C6684"/>
    <w:rsid w:val="001D203E"/>
    <w:rsid w:val="001D6881"/>
    <w:rsid w:val="001E02FA"/>
    <w:rsid w:val="001E317A"/>
    <w:rsid w:val="001E698C"/>
    <w:rsid w:val="001F3241"/>
    <w:rsid w:val="001F353C"/>
    <w:rsid w:val="001F4299"/>
    <w:rsid w:val="00201CE9"/>
    <w:rsid w:val="0020309D"/>
    <w:rsid w:val="002060AB"/>
    <w:rsid w:val="00211AB6"/>
    <w:rsid w:val="00213F5E"/>
    <w:rsid w:val="002155C6"/>
    <w:rsid w:val="00216BE3"/>
    <w:rsid w:val="002171DE"/>
    <w:rsid w:val="00217E5B"/>
    <w:rsid w:val="00226173"/>
    <w:rsid w:val="00227FFC"/>
    <w:rsid w:val="00230BCC"/>
    <w:rsid w:val="00233D5D"/>
    <w:rsid w:val="00234EF4"/>
    <w:rsid w:val="0024217B"/>
    <w:rsid w:val="00243A74"/>
    <w:rsid w:val="00243B81"/>
    <w:rsid w:val="0024430C"/>
    <w:rsid w:val="00246F0F"/>
    <w:rsid w:val="00250811"/>
    <w:rsid w:val="00250F71"/>
    <w:rsid w:val="00254573"/>
    <w:rsid w:val="00260089"/>
    <w:rsid w:val="0026023A"/>
    <w:rsid w:val="0026445B"/>
    <w:rsid w:val="002669AC"/>
    <w:rsid w:val="00266F51"/>
    <w:rsid w:val="002672F6"/>
    <w:rsid w:val="00267516"/>
    <w:rsid w:val="0026799C"/>
    <w:rsid w:val="00270BA3"/>
    <w:rsid w:val="00271020"/>
    <w:rsid w:val="0027526C"/>
    <w:rsid w:val="00277BFE"/>
    <w:rsid w:val="00280C8E"/>
    <w:rsid w:val="00283141"/>
    <w:rsid w:val="0028390A"/>
    <w:rsid w:val="002870F8"/>
    <w:rsid w:val="0028725E"/>
    <w:rsid w:val="00291B1A"/>
    <w:rsid w:val="0029573C"/>
    <w:rsid w:val="00297E3C"/>
    <w:rsid w:val="002A12B8"/>
    <w:rsid w:val="002A1C1E"/>
    <w:rsid w:val="002A2BF7"/>
    <w:rsid w:val="002A3D39"/>
    <w:rsid w:val="002B042F"/>
    <w:rsid w:val="002B15A8"/>
    <w:rsid w:val="002B1D39"/>
    <w:rsid w:val="002B2612"/>
    <w:rsid w:val="002B61B9"/>
    <w:rsid w:val="002B6E53"/>
    <w:rsid w:val="002C33FC"/>
    <w:rsid w:val="002C68D8"/>
    <w:rsid w:val="002C79F9"/>
    <w:rsid w:val="002D1564"/>
    <w:rsid w:val="002D3247"/>
    <w:rsid w:val="002D5F9E"/>
    <w:rsid w:val="002E326D"/>
    <w:rsid w:val="002E6658"/>
    <w:rsid w:val="002F2D9E"/>
    <w:rsid w:val="002F3523"/>
    <w:rsid w:val="002F5B9A"/>
    <w:rsid w:val="002F65B1"/>
    <w:rsid w:val="00303856"/>
    <w:rsid w:val="00303ABD"/>
    <w:rsid w:val="00305301"/>
    <w:rsid w:val="00312BDC"/>
    <w:rsid w:val="00312E34"/>
    <w:rsid w:val="0031592A"/>
    <w:rsid w:val="003207D7"/>
    <w:rsid w:val="00320CCE"/>
    <w:rsid w:val="00321B65"/>
    <w:rsid w:val="0032519A"/>
    <w:rsid w:val="00331E55"/>
    <w:rsid w:val="00333557"/>
    <w:rsid w:val="0034012B"/>
    <w:rsid w:val="0034377C"/>
    <w:rsid w:val="003451DE"/>
    <w:rsid w:val="00350F46"/>
    <w:rsid w:val="00351988"/>
    <w:rsid w:val="00353A9B"/>
    <w:rsid w:val="003552F1"/>
    <w:rsid w:val="003568A3"/>
    <w:rsid w:val="0036054D"/>
    <w:rsid w:val="00370CA7"/>
    <w:rsid w:val="00371C8A"/>
    <w:rsid w:val="0037238F"/>
    <w:rsid w:val="00377907"/>
    <w:rsid w:val="00382FFF"/>
    <w:rsid w:val="0038696A"/>
    <w:rsid w:val="00394B20"/>
    <w:rsid w:val="00396074"/>
    <w:rsid w:val="003A1173"/>
    <w:rsid w:val="003A2487"/>
    <w:rsid w:val="003A4BFC"/>
    <w:rsid w:val="003A79AB"/>
    <w:rsid w:val="003A7C5E"/>
    <w:rsid w:val="003B730C"/>
    <w:rsid w:val="003B7EEA"/>
    <w:rsid w:val="003D51FF"/>
    <w:rsid w:val="003D7AB9"/>
    <w:rsid w:val="003E6170"/>
    <w:rsid w:val="003E6C2B"/>
    <w:rsid w:val="003E6CCD"/>
    <w:rsid w:val="003F23F1"/>
    <w:rsid w:val="003F4468"/>
    <w:rsid w:val="003F6092"/>
    <w:rsid w:val="0040013D"/>
    <w:rsid w:val="00401A23"/>
    <w:rsid w:val="00403F56"/>
    <w:rsid w:val="00406595"/>
    <w:rsid w:val="00406A77"/>
    <w:rsid w:val="00411E02"/>
    <w:rsid w:val="00420C65"/>
    <w:rsid w:val="00420CBF"/>
    <w:rsid w:val="00423228"/>
    <w:rsid w:val="00423709"/>
    <w:rsid w:val="0043074C"/>
    <w:rsid w:val="0043224C"/>
    <w:rsid w:val="00435070"/>
    <w:rsid w:val="004357F5"/>
    <w:rsid w:val="0045008B"/>
    <w:rsid w:val="00453639"/>
    <w:rsid w:val="00457A4A"/>
    <w:rsid w:val="00465019"/>
    <w:rsid w:val="00465F0F"/>
    <w:rsid w:val="00470354"/>
    <w:rsid w:val="00471734"/>
    <w:rsid w:val="00471C04"/>
    <w:rsid w:val="00475CC4"/>
    <w:rsid w:val="004828C3"/>
    <w:rsid w:val="00483C3B"/>
    <w:rsid w:val="00493EAD"/>
    <w:rsid w:val="00496685"/>
    <w:rsid w:val="00496BA6"/>
    <w:rsid w:val="004970A3"/>
    <w:rsid w:val="004A09CA"/>
    <w:rsid w:val="004A13F6"/>
    <w:rsid w:val="004A6DB2"/>
    <w:rsid w:val="004B2829"/>
    <w:rsid w:val="004B4696"/>
    <w:rsid w:val="004B549A"/>
    <w:rsid w:val="004C29DF"/>
    <w:rsid w:val="004C3BD5"/>
    <w:rsid w:val="004C58DF"/>
    <w:rsid w:val="004C70D5"/>
    <w:rsid w:val="004C7812"/>
    <w:rsid w:val="004D405B"/>
    <w:rsid w:val="004D775C"/>
    <w:rsid w:val="004D7E51"/>
    <w:rsid w:val="004E094A"/>
    <w:rsid w:val="004E235B"/>
    <w:rsid w:val="004E28FB"/>
    <w:rsid w:val="004E3B65"/>
    <w:rsid w:val="004E42AF"/>
    <w:rsid w:val="004F080A"/>
    <w:rsid w:val="004F276E"/>
    <w:rsid w:val="004F3082"/>
    <w:rsid w:val="004F6D8B"/>
    <w:rsid w:val="005001B3"/>
    <w:rsid w:val="00500ABE"/>
    <w:rsid w:val="00504494"/>
    <w:rsid w:val="0050453A"/>
    <w:rsid w:val="00504553"/>
    <w:rsid w:val="00504B50"/>
    <w:rsid w:val="00514C5C"/>
    <w:rsid w:val="00515BC7"/>
    <w:rsid w:val="00517341"/>
    <w:rsid w:val="0052006E"/>
    <w:rsid w:val="005211F6"/>
    <w:rsid w:val="0052131E"/>
    <w:rsid w:val="00523C5B"/>
    <w:rsid w:val="00525AD7"/>
    <w:rsid w:val="005269A5"/>
    <w:rsid w:val="0053219B"/>
    <w:rsid w:val="0053284B"/>
    <w:rsid w:val="0053469F"/>
    <w:rsid w:val="00534B71"/>
    <w:rsid w:val="005368D8"/>
    <w:rsid w:val="00536D53"/>
    <w:rsid w:val="00545F55"/>
    <w:rsid w:val="005465EB"/>
    <w:rsid w:val="0054697F"/>
    <w:rsid w:val="00553194"/>
    <w:rsid w:val="00553DD0"/>
    <w:rsid w:val="00553FEA"/>
    <w:rsid w:val="00564020"/>
    <w:rsid w:val="0056406E"/>
    <w:rsid w:val="00567342"/>
    <w:rsid w:val="00567459"/>
    <w:rsid w:val="00570BB3"/>
    <w:rsid w:val="005716A7"/>
    <w:rsid w:val="005727A9"/>
    <w:rsid w:val="00573DFB"/>
    <w:rsid w:val="00574B64"/>
    <w:rsid w:val="00576C37"/>
    <w:rsid w:val="005802EE"/>
    <w:rsid w:val="005827E5"/>
    <w:rsid w:val="00583936"/>
    <w:rsid w:val="00584378"/>
    <w:rsid w:val="00591C0D"/>
    <w:rsid w:val="0059314A"/>
    <w:rsid w:val="00594BEB"/>
    <w:rsid w:val="00596DFA"/>
    <w:rsid w:val="005A0090"/>
    <w:rsid w:val="005A0FD6"/>
    <w:rsid w:val="005A2A01"/>
    <w:rsid w:val="005A5B2D"/>
    <w:rsid w:val="005B2301"/>
    <w:rsid w:val="005B4567"/>
    <w:rsid w:val="005B5A82"/>
    <w:rsid w:val="005B7966"/>
    <w:rsid w:val="005C32DE"/>
    <w:rsid w:val="005D1B36"/>
    <w:rsid w:val="005D3D0A"/>
    <w:rsid w:val="005D63C6"/>
    <w:rsid w:val="005D6721"/>
    <w:rsid w:val="005E0E1B"/>
    <w:rsid w:val="005E3E22"/>
    <w:rsid w:val="005E5687"/>
    <w:rsid w:val="005E6CB9"/>
    <w:rsid w:val="005F2A59"/>
    <w:rsid w:val="005F2E73"/>
    <w:rsid w:val="005F69CF"/>
    <w:rsid w:val="005F7C6D"/>
    <w:rsid w:val="00602B15"/>
    <w:rsid w:val="0060445F"/>
    <w:rsid w:val="006152BB"/>
    <w:rsid w:val="00620DCC"/>
    <w:rsid w:val="00622650"/>
    <w:rsid w:val="00626652"/>
    <w:rsid w:val="006266AF"/>
    <w:rsid w:val="006266F0"/>
    <w:rsid w:val="00630257"/>
    <w:rsid w:val="00631919"/>
    <w:rsid w:val="00640ECC"/>
    <w:rsid w:val="00641F62"/>
    <w:rsid w:val="00652330"/>
    <w:rsid w:val="006546E6"/>
    <w:rsid w:val="006553E3"/>
    <w:rsid w:val="00656ECA"/>
    <w:rsid w:val="00660FB6"/>
    <w:rsid w:val="00662A37"/>
    <w:rsid w:val="00665D80"/>
    <w:rsid w:val="0068136D"/>
    <w:rsid w:val="00682840"/>
    <w:rsid w:val="006842C0"/>
    <w:rsid w:val="00690495"/>
    <w:rsid w:val="00690C8C"/>
    <w:rsid w:val="00691CC6"/>
    <w:rsid w:val="006930C8"/>
    <w:rsid w:val="00694D75"/>
    <w:rsid w:val="006A75FB"/>
    <w:rsid w:val="006B312F"/>
    <w:rsid w:val="006B5E57"/>
    <w:rsid w:val="006C28A1"/>
    <w:rsid w:val="006C3E1E"/>
    <w:rsid w:val="006C4DD7"/>
    <w:rsid w:val="006C56E1"/>
    <w:rsid w:val="006D0993"/>
    <w:rsid w:val="006D4B43"/>
    <w:rsid w:val="006D5EC7"/>
    <w:rsid w:val="006E053C"/>
    <w:rsid w:val="006E1282"/>
    <w:rsid w:val="006E165B"/>
    <w:rsid w:val="006E2206"/>
    <w:rsid w:val="006E4E0C"/>
    <w:rsid w:val="006E5F05"/>
    <w:rsid w:val="006E60C1"/>
    <w:rsid w:val="006E694D"/>
    <w:rsid w:val="006E7C7A"/>
    <w:rsid w:val="006EA8B5"/>
    <w:rsid w:val="006F3BDE"/>
    <w:rsid w:val="006F53A8"/>
    <w:rsid w:val="006F7A74"/>
    <w:rsid w:val="00700FF1"/>
    <w:rsid w:val="00702A50"/>
    <w:rsid w:val="00703C50"/>
    <w:rsid w:val="00707174"/>
    <w:rsid w:val="007072F8"/>
    <w:rsid w:val="007076C1"/>
    <w:rsid w:val="00711522"/>
    <w:rsid w:val="007127C3"/>
    <w:rsid w:val="007128F0"/>
    <w:rsid w:val="00714C34"/>
    <w:rsid w:val="00716E81"/>
    <w:rsid w:val="0072036A"/>
    <w:rsid w:val="00722C5A"/>
    <w:rsid w:val="007240BF"/>
    <w:rsid w:val="00725319"/>
    <w:rsid w:val="007300F3"/>
    <w:rsid w:val="007317FB"/>
    <w:rsid w:val="007319BF"/>
    <w:rsid w:val="00731AC3"/>
    <w:rsid w:val="00731AD3"/>
    <w:rsid w:val="00731F0A"/>
    <w:rsid w:val="00733583"/>
    <w:rsid w:val="00734EF6"/>
    <w:rsid w:val="0073587A"/>
    <w:rsid w:val="00735DA9"/>
    <w:rsid w:val="007365DF"/>
    <w:rsid w:val="00736658"/>
    <w:rsid w:val="007418D7"/>
    <w:rsid w:val="00750D64"/>
    <w:rsid w:val="007514EC"/>
    <w:rsid w:val="00751A9F"/>
    <w:rsid w:val="00753853"/>
    <w:rsid w:val="00754A70"/>
    <w:rsid w:val="007558AC"/>
    <w:rsid w:val="00755C96"/>
    <w:rsid w:val="00757790"/>
    <w:rsid w:val="007628DF"/>
    <w:rsid w:val="0076757A"/>
    <w:rsid w:val="007725D3"/>
    <w:rsid w:val="007729AB"/>
    <w:rsid w:val="00777179"/>
    <w:rsid w:val="007866F7"/>
    <w:rsid w:val="00786BF1"/>
    <w:rsid w:val="00791677"/>
    <w:rsid w:val="0079304F"/>
    <w:rsid w:val="007932A5"/>
    <w:rsid w:val="0079495A"/>
    <w:rsid w:val="00794A97"/>
    <w:rsid w:val="007955B4"/>
    <w:rsid w:val="007A0A7F"/>
    <w:rsid w:val="007B1E75"/>
    <w:rsid w:val="007B2216"/>
    <w:rsid w:val="007B4611"/>
    <w:rsid w:val="007B6063"/>
    <w:rsid w:val="007B6B7D"/>
    <w:rsid w:val="007C0A94"/>
    <w:rsid w:val="007C1E8D"/>
    <w:rsid w:val="007C2199"/>
    <w:rsid w:val="007C3256"/>
    <w:rsid w:val="007C352D"/>
    <w:rsid w:val="007C385B"/>
    <w:rsid w:val="007C47F3"/>
    <w:rsid w:val="007C72F5"/>
    <w:rsid w:val="007D1BFD"/>
    <w:rsid w:val="007D219D"/>
    <w:rsid w:val="007D302D"/>
    <w:rsid w:val="007D3B73"/>
    <w:rsid w:val="007D5567"/>
    <w:rsid w:val="007D706F"/>
    <w:rsid w:val="007E0303"/>
    <w:rsid w:val="007E04AF"/>
    <w:rsid w:val="007E2890"/>
    <w:rsid w:val="007E423B"/>
    <w:rsid w:val="007E6249"/>
    <w:rsid w:val="007F2DAC"/>
    <w:rsid w:val="007F382F"/>
    <w:rsid w:val="007F4874"/>
    <w:rsid w:val="007F7921"/>
    <w:rsid w:val="007F7E05"/>
    <w:rsid w:val="00810F06"/>
    <w:rsid w:val="00812F86"/>
    <w:rsid w:val="00817C7B"/>
    <w:rsid w:val="008208BC"/>
    <w:rsid w:val="00821897"/>
    <w:rsid w:val="00827399"/>
    <w:rsid w:val="00832E2F"/>
    <w:rsid w:val="00833F8D"/>
    <w:rsid w:val="00837CE4"/>
    <w:rsid w:val="0084083B"/>
    <w:rsid w:val="00841F21"/>
    <w:rsid w:val="008426BC"/>
    <w:rsid w:val="00844290"/>
    <w:rsid w:val="00850EB5"/>
    <w:rsid w:val="008511A5"/>
    <w:rsid w:val="00852521"/>
    <w:rsid w:val="0085337D"/>
    <w:rsid w:val="00856AC1"/>
    <w:rsid w:val="00856F9B"/>
    <w:rsid w:val="0085744B"/>
    <w:rsid w:val="00857E7C"/>
    <w:rsid w:val="00861D63"/>
    <w:rsid w:val="008632C9"/>
    <w:rsid w:val="00863559"/>
    <w:rsid w:val="008647AE"/>
    <w:rsid w:val="008727B1"/>
    <w:rsid w:val="00875CE2"/>
    <w:rsid w:val="00884367"/>
    <w:rsid w:val="008936B6"/>
    <w:rsid w:val="0089689E"/>
    <w:rsid w:val="008A0687"/>
    <w:rsid w:val="008A141B"/>
    <w:rsid w:val="008A42D4"/>
    <w:rsid w:val="008A51AC"/>
    <w:rsid w:val="008A6101"/>
    <w:rsid w:val="008A6EB5"/>
    <w:rsid w:val="008B2896"/>
    <w:rsid w:val="008B3808"/>
    <w:rsid w:val="008B3B52"/>
    <w:rsid w:val="008B4C9A"/>
    <w:rsid w:val="008B5005"/>
    <w:rsid w:val="008B5992"/>
    <w:rsid w:val="008B787A"/>
    <w:rsid w:val="008B7A72"/>
    <w:rsid w:val="008D0573"/>
    <w:rsid w:val="008D1395"/>
    <w:rsid w:val="008D1A60"/>
    <w:rsid w:val="008D21AE"/>
    <w:rsid w:val="008D5495"/>
    <w:rsid w:val="008D7E07"/>
    <w:rsid w:val="008E2A26"/>
    <w:rsid w:val="008E48C4"/>
    <w:rsid w:val="008F0B23"/>
    <w:rsid w:val="008F0DD8"/>
    <w:rsid w:val="008F0FE1"/>
    <w:rsid w:val="008F100D"/>
    <w:rsid w:val="008F1CCF"/>
    <w:rsid w:val="008F48C0"/>
    <w:rsid w:val="00902445"/>
    <w:rsid w:val="00903660"/>
    <w:rsid w:val="00903BCC"/>
    <w:rsid w:val="00907669"/>
    <w:rsid w:val="00911028"/>
    <w:rsid w:val="00911884"/>
    <w:rsid w:val="009139CF"/>
    <w:rsid w:val="00920625"/>
    <w:rsid w:val="00921320"/>
    <w:rsid w:val="009214CD"/>
    <w:rsid w:val="00924103"/>
    <w:rsid w:val="009246DC"/>
    <w:rsid w:val="00925320"/>
    <w:rsid w:val="009302B8"/>
    <w:rsid w:val="00930E78"/>
    <w:rsid w:val="0093235B"/>
    <w:rsid w:val="00934C39"/>
    <w:rsid w:val="009406A5"/>
    <w:rsid w:val="00942029"/>
    <w:rsid w:val="00943646"/>
    <w:rsid w:val="00946A30"/>
    <w:rsid w:val="00947F09"/>
    <w:rsid w:val="009508BA"/>
    <w:rsid w:val="00950FFE"/>
    <w:rsid w:val="00952765"/>
    <w:rsid w:val="00955199"/>
    <w:rsid w:val="009555A1"/>
    <w:rsid w:val="00955D00"/>
    <w:rsid w:val="00956D8A"/>
    <w:rsid w:val="00957BDA"/>
    <w:rsid w:val="0096168D"/>
    <w:rsid w:val="00965028"/>
    <w:rsid w:val="00965A14"/>
    <w:rsid w:val="00966603"/>
    <w:rsid w:val="00970441"/>
    <w:rsid w:val="00971AA9"/>
    <w:rsid w:val="009765EF"/>
    <w:rsid w:val="00977827"/>
    <w:rsid w:val="00982D9F"/>
    <w:rsid w:val="00984280"/>
    <w:rsid w:val="00984AB7"/>
    <w:rsid w:val="00984F60"/>
    <w:rsid w:val="009859A7"/>
    <w:rsid w:val="00985C7E"/>
    <w:rsid w:val="00987085"/>
    <w:rsid w:val="00990811"/>
    <w:rsid w:val="009911AD"/>
    <w:rsid w:val="0099158D"/>
    <w:rsid w:val="009A06B6"/>
    <w:rsid w:val="009A06D8"/>
    <w:rsid w:val="009A167D"/>
    <w:rsid w:val="009A1E9E"/>
    <w:rsid w:val="009A2680"/>
    <w:rsid w:val="009A532E"/>
    <w:rsid w:val="009A5C0E"/>
    <w:rsid w:val="009A6733"/>
    <w:rsid w:val="009A6F26"/>
    <w:rsid w:val="009B023F"/>
    <w:rsid w:val="009B1328"/>
    <w:rsid w:val="009B5806"/>
    <w:rsid w:val="009B7C02"/>
    <w:rsid w:val="009C0A0A"/>
    <w:rsid w:val="009C28EF"/>
    <w:rsid w:val="009C2B16"/>
    <w:rsid w:val="009C388B"/>
    <w:rsid w:val="009C3A4A"/>
    <w:rsid w:val="009C54C0"/>
    <w:rsid w:val="009C6009"/>
    <w:rsid w:val="009C7F4B"/>
    <w:rsid w:val="009D3340"/>
    <w:rsid w:val="009E163A"/>
    <w:rsid w:val="009E377C"/>
    <w:rsid w:val="009E7570"/>
    <w:rsid w:val="009E7D78"/>
    <w:rsid w:val="009F27A2"/>
    <w:rsid w:val="009F3067"/>
    <w:rsid w:val="009F7045"/>
    <w:rsid w:val="00A005B0"/>
    <w:rsid w:val="00A05887"/>
    <w:rsid w:val="00A059FC"/>
    <w:rsid w:val="00A06AF1"/>
    <w:rsid w:val="00A130B0"/>
    <w:rsid w:val="00A14E23"/>
    <w:rsid w:val="00A23E85"/>
    <w:rsid w:val="00A243C5"/>
    <w:rsid w:val="00A24BB9"/>
    <w:rsid w:val="00A278DD"/>
    <w:rsid w:val="00A30CBD"/>
    <w:rsid w:val="00A34309"/>
    <w:rsid w:val="00A35430"/>
    <w:rsid w:val="00A416CE"/>
    <w:rsid w:val="00A4184F"/>
    <w:rsid w:val="00A42BEC"/>
    <w:rsid w:val="00A4371C"/>
    <w:rsid w:val="00A45136"/>
    <w:rsid w:val="00A461AC"/>
    <w:rsid w:val="00A46F51"/>
    <w:rsid w:val="00A47A6F"/>
    <w:rsid w:val="00A51208"/>
    <w:rsid w:val="00A53660"/>
    <w:rsid w:val="00A575C5"/>
    <w:rsid w:val="00A57B75"/>
    <w:rsid w:val="00A653C9"/>
    <w:rsid w:val="00A65A51"/>
    <w:rsid w:val="00A66CBE"/>
    <w:rsid w:val="00A728D8"/>
    <w:rsid w:val="00A73285"/>
    <w:rsid w:val="00A74722"/>
    <w:rsid w:val="00A75D65"/>
    <w:rsid w:val="00A7742D"/>
    <w:rsid w:val="00A7793C"/>
    <w:rsid w:val="00A80345"/>
    <w:rsid w:val="00A8173E"/>
    <w:rsid w:val="00A825BA"/>
    <w:rsid w:val="00A82AB5"/>
    <w:rsid w:val="00A82C53"/>
    <w:rsid w:val="00A93353"/>
    <w:rsid w:val="00A97ABB"/>
    <w:rsid w:val="00AA71AE"/>
    <w:rsid w:val="00AB129E"/>
    <w:rsid w:val="00AB3EEE"/>
    <w:rsid w:val="00AB47BB"/>
    <w:rsid w:val="00AB68E5"/>
    <w:rsid w:val="00AB6CFB"/>
    <w:rsid w:val="00AC1DE9"/>
    <w:rsid w:val="00AC6FF2"/>
    <w:rsid w:val="00AD00E9"/>
    <w:rsid w:val="00AD0DFF"/>
    <w:rsid w:val="00AD235D"/>
    <w:rsid w:val="00AD2412"/>
    <w:rsid w:val="00AD49B3"/>
    <w:rsid w:val="00AD50BD"/>
    <w:rsid w:val="00AE0739"/>
    <w:rsid w:val="00AE0956"/>
    <w:rsid w:val="00AE7CB0"/>
    <w:rsid w:val="00AF5709"/>
    <w:rsid w:val="00B00C1F"/>
    <w:rsid w:val="00B010D4"/>
    <w:rsid w:val="00B016D2"/>
    <w:rsid w:val="00B06BEC"/>
    <w:rsid w:val="00B13BEF"/>
    <w:rsid w:val="00B152C4"/>
    <w:rsid w:val="00B17861"/>
    <w:rsid w:val="00B20710"/>
    <w:rsid w:val="00B2407F"/>
    <w:rsid w:val="00B2547B"/>
    <w:rsid w:val="00B26711"/>
    <w:rsid w:val="00B30C69"/>
    <w:rsid w:val="00B32879"/>
    <w:rsid w:val="00B35BC4"/>
    <w:rsid w:val="00B428A2"/>
    <w:rsid w:val="00B51927"/>
    <w:rsid w:val="00B54F22"/>
    <w:rsid w:val="00B616E0"/>
    <w:rsid w:val="00B618CA"/>
    <w:rsid w:val="00B645B8"/>
    <w:rsid w:val="00B70F67"/>
    <w:rsid w:val="00B72277"/>
    <w:rsid w:val="00B724ED"/>
    <w:rsid w:val="00B72585"/>
    <w:rsid w:val="00B7351E"/>
    <w:rsid w:val="00B77F52"/>
    <w:rsid w:val="00B81C49"/>
    <w:rsid w:val="00B8241C"/>
    <w:rsid w:val="00B848DB"/>
    <w:rsid w:val="00B84FF3"/>
    <w:rsid w:val="00B8541D"/>
    <w:rsid w:val="00B864A4"/>
    <w:rsid w:val="00B91E7D"/>
    <w:rsid w:val="00B93D36"/>
    <w:rsid w:val="00B94A5A"/>
    <w:rsid w:val="00B96627"/>
    <w:rsid w:val="00B96D30"/>
    <w:rsid w:val="00BA2C8D"/>
    <w:rsid w:val="00BA56DF"/>
    <w:rsid w:val="00BA5A07"/>
    <w:rsid w:val="00BA6006"/>
    <w:rsid w:val="00BB0383"/>
    <w:rsid w:val="00BB1363"/>
    <w:rsid w:val="00BB2123"/>
    <w:rsid w:val="00BB647A"/>
    <w:rsid w:val="00BC2E17"/>
    <w:rsid w:val="00BC3C7C"/>
    <w:rsid w:val="00BC47F1"/>
    <w:rsid w:val="00BC49BB"/>
    <w:rsid w:val="00BD0257"/>
    <w:rsid w:val="00BD4028"/>
    <w:rsid w:val="00BD6F20"/>
    <w:rsid w:val="00BD70CD"/>
    <w:rsid w:val="00BE62FB"/>
    <w:rsid w:val="00BE7A2C"/>
    <w:rsid w:val="00BE7E87"/>
    <w:rsid w:val="00BE7FBE"/>
    <w:rsid w:val="00BF046E"/>
    <w:rsid w:val="00BF3FD1"/>
    <w:rsid w:val="00BF7348"/>
    <w:rsid w:val="00C045D1"/>
    <w:rsid w:val="00C05117"/>
    <w:rsid w:val="00C124F7"/>
    <w:rsid w:val="00C22FED"/>
    <w:rsid w:val="00C23277"/>
    <w:rsid w:val="00C23A4D"/>
    <w:rsid w:val="00C301F1"/>
    <w:rsid w:val="00C31655"/>
    <w:rsid w:val="00C346EB"/>
    <w:rsid w:val="00C37E8E"/>
    <w:rsid w:val="00C41799"/>
    <w:rsid w:val="00C426B5"/>
    <w:rsid w:val="00C44DE3"/>
    <w:rsid w:val="00C501FC"/>
    <w:rsid w:val="00C52846"/>
    <w:rsid w:val="00C529E7"/>
    <w:rsid w:val="00C6591D"/>
    <w:rsid w:val="00C769F5"/>
    <w:rsid w:val="00C808D0"/>
    <w:rsid w:val="00C824D1"/>
    <w:rsid w:val="00C82752"/>
    <w:rsid w:val="00C86BEE"/>
    <w:rsid w:val="00C90C49"/>
    <w:rsid w:val="00C928F6"/>
    <w:rsid w:val="00C9428C"/>
    <w:rsid w:val="00CA0509"/>
    <w:rsid w:val="00CA12E3"/>
    <w:rsid w:val="00CA191F"/>
    <w:rsid w:val="00CA1B31"/>
    <w:rsid w:val="00CA40E9"/>
    <w:rsid w:val="00CB05BD"/>
    <w:rsid w:val="00CB26A1"/>
    <w:rsid w:val="00CB2E97"/>
    <w:rsid w:val="00CB44DD"/>
    <w:rsid w:val="00CB548C"/>
    <w:rsid w:val="00CC05CC"/>
    <w:rsid w:val="00CC2200"/>
    <w:rsid w:val="00CD314F"/>
    <w:rsid w:val="00CE22FC"/>
    <w:rsid w:val="00CE3F8A"/>
    <w:rsid w:val="00CE5918"/>
    <w:rsid w:val="00CF18B3"/>
    <w:rsid w:val="00CF1C87"/>
    <w:rsid w:val="00CF270F"/>
    <w:rsid w:val="00CF2E9B"/>
    <w:rsid w:val="00CF367C"/>
    <w:rsid w:val="00CF6353"/>
    <w:rsid w:val="00CF7153"/>
    <w:rsid w:val="00D047C1"/>
    <w:rsid w:val="00D07638"/>
    <w:rsid w:val="00D10112"/>
    <w:rsid w:val="00D109EC"/>
    <w:rsid w:val="00D10E3B"/>
    <w:rsid w:val="00D11E71"/>
    <w:rsid w:val="00D138F0"/>
    <w:rsid w:val="00D15119"/>
    <w:rsid w:val="00D21230"/>
    <w:rsid w:val="00D252B0"/>
    <w:rsid w:val="00D27834"/>
    <w:rsid w:val="00D304DB"/>
    <w:rsid w:val="00D30775"/>
    <w:rsid w:val="00D33C6D"/>
    <w:rsid w:val="00D3791D"/>
    <w:rsid w:val="00D415FF"/>
    <w:rsid w:val="00D416A3"/>
    <w:rsid w:val="00D43D4E"/>
    <w:rsid w:val="00D44E58"/>
    <w:rsid w:val="00D4552E"/>
    <w:rsid w:val="00D4701F"/>
    <w:rsid w:val="00D504AB"/>
    <w:rsid w:val="00D511AA"/>
    <w:rsid w:val="00D522CD"/>
    <w:rsid w:val="00D52E86"/>
    <w:rsid w:val="00D5336E"/>
    <w:rsid w:val="00D55532"/>
    <w:rsid w:val="00D56181"/>
    <w:rsid w:val="00D574A9"/>
    <w:rsid w:val="00D64DA7"/>
    <w:rsid w:val="00D678FF"/>
    <w:rsid w:val="00D7050F"/>
    <w:rsid w:val="00D843BC"/>
    <w:rsid w:val="00D84A3E"/>
    <w:rsid w:val="00D84AAA"/>
    <w:rsid w:val="00D86347"/>
    <w:rsid w:val="00D87371"/>
    <w:rsid w:val="00D9073A"/>
    <w:rsid w:val="00D90CE3"/>
    <w:rsid w:val="00D9181F"/>
    <w:rsid w:val="00D933A8"/>
    <w:rsid w:val="00DA7968"/>
    <w:rsid w:val="00DB07BD"/>
    <w:rsid w:val="00DC0CCF"/>
    <w:rsid w:val="00DC3B5F"/>
    <w:rsid w:val="00DC3E1B"/>
    <w:rsid w:val="00DD0A98"/>
    <w:rsid w:val="00DD247F"/>
    <w:rsid w:val="00DD387C"/>
    <w:rsid w:val="00DD4D86"/>
    <w:rsid w:val="00DD5182"/>
    <w:rsid w:val="00DD545E"/>
    <w:rsid w:val="00DD7C65"/>
    <w:rsid w:val="00DE1304"/>
    <w:rsid w:val="00DE50A5"/>
    <w:rsid w:val="00DE649D"/>
    <w:rsid w:val="00DE6A38"/>
    <w:rsid w:val="00DE710C"/>
    <w:rsid w:val="00DF15B1"/>
    <w:rsid w:val="00DF57E0"/>
    <w:rsid w:val="00E0156B"/>
    <w:rsid w:val="00E03DF2"/>
    <w:rsid w:val="00E0477D"/>
    <w:rsid w:val="00E123C5"/>
    <w:rsid w:val="00E14B72"/>
    <w:rsid w:val="00E14DD0"/>
    <w:rsid w:val="00E157CF"/>
    <w:rsid w:val="00E17D1D"/>
    <w:rsid w:val="00E213B8"/>
    <w:rsid w:val="00E22B1E"/>
    <w:rsid w:val="00E23C6A"/>
    <w:rsid w:val="00E274A8"/>
    <w:rsid w:val="00E3069A"/>
    <w:rsid w:val="00E364F9"/>
    <w:rsid w:val="00E37219"/>
    <w:rsid w:val="00E44C18"/>
    <w:rsid w:val="00E44F8B"/>
    <w:rsid w:val="00E559C6"/>
    <w:rsid w:val="00E56860"/>
    <w:rsid w:val="00E57C26"/>
    <w:rsid w:val="00E57FE1"/>
    <w:rsid w:val="00E62D91"/>
    <w:rsid w:val="00E75587"/>
    <w:rsid w:val="00E77BD7"/>
    <w:rsid w:val="00E84AF1"/>
    <w:rsid w:val="00E87DF2"/>
    <w:rsid w:val="00E91FC4"/>
    <w:rsid w:val="00E93169"/>
    <w:rsid w:val="00E932E7"/>
    <w:rsid w:val="00E9452D"/>
    <w:rsid w:val="00E945D0"/>
    <w:rsid w:val="00E9513F"/>
    <w:rsid w:val="00E9573E"/>
    <w:rsid w:val="00E95CC7"/>
    <w:rsid w:val="00E975F6"/>
    <w:rsid w:val="00EA4C94"/>
    <w:rsid w:val="00EA5945"/>
    <w:rsid w:val="00EA6843"/>
    <w:rsid w:val="00EB0366"/>
    <w:rsid w:val="00EB28B9"/>
    <w:rsid w:val="00EB6620"/>
    <w:rsid w:val="00EB6ED4"/>
    <w:rsid w:val="00EC5034"/>
    <w:rsid w:val="00ED451D"/>
    <w:rsid w:val="00ED59B0"/>
    <w:rsid w:val="00ED7509"/>
    <w:rsid w:val="00EE109A"/>
    <w:rsid w:val="00EE1C0D"/>
    <w:rsid w:val="00EE420C"/>
    <w:rsid w:val="00EE6B61"/>
    <w:rsid w:val="00EF1556"/>
    <w:rsid w:val="00EF36FB"/>
    <w:rsid w:val="00EF6FA7"/>
    <w:rsid w:val="00F035FB"/>
    <w:rsid w:val="00F03703"/>
    <w:rsid w:val="00F06343"/>
    <w:rsid w:val="00F12DC3"/>
    <w:rsid w:val="00F12E46"/>
    <w:rsid w:val="00F13687"/>
    <w:rsid w:val="00F1746F"/>
    <w:rsid w:val="00F17F2E"/>
    <w:rsid w:val="00F2112B"/>
    <w:rsid w:val="00F214AB"/>
    <w:rsid w:val="00F218B3"/>
    <w:rsid w:val="00F2655A"/>
    <w:rsid w:val="00F26F42"/>
    <w:rsid w:val="00F27D5F"/>
    <w:rsid w:val="00F310F4"/>
    <w:rsid w:val="00F316F4"/>
    <w:rsid w:val="00F3309D"/>
    <w:rsid w:val="00F33D23"/>
    <w:rsid w:val="00F4009A"/>
    <w:rsid w:val="00F42624"/>
    <w:rsid w:val="00F44029"/>
    <w:rsid w:val="00F44200"/>
    <w:rsid w:val="00F463C9"/>
    <w:rsid w:val="00F479AC"/>
    <w:rsid w:val="00F53356"/>
    <w:rsid w:val="00F5383E"/>
    <w:rsid w:val="00F55451"/>
    <w:rsid w:val="00F63891"/>
    <w:rsid w:val="00F652C5"/>
    <w:rsid w:val="00F6670F"/>
    <w:rsid w:val="00F67E15"/>
    <w:rsid w:val="00F71D4D"/>
    <w:rsid w:val="00F73B30"/>
    <w:rsid w:val="00F76F6E"/>
    <w:rsid w:val="00F772D7"/>
    <w:rsid w:val="00F811C0"/>
    <w:rsid w:val="00F811F9"/>
    <w:rsid w:val="00F8261E"/>
    <w:rsid w:val="00F82D3E"/>
    <w:rsid w:val="00F925B7"/>
    <w:rsid w:val="00F93017"/>
    <w:rsid w:val="00F93B1E"/>
    <w:rsid w:val="00F94A9F"/>
    <w:rsid w:val="00F95993"/>
    <w:rsid w:val="00F966C1"/>
    <w:rsid w:val="00F96741"/>
    <w:rsid w:val="00F977F9"/>
    <w:rsid w:val="00F97961"/>
    <w:rsid w:val="00FA0087"/>
    <w:rsid w:val="00FA2375"/>
    <w:rsid w:val="00FA2F21"/>
    <w:rsid w:val="00FA78CE"/>
    <w:rsid w:val="00FB045F"/>
    <w:rsid w:val="00FB099C"/>
    <w:rsid w:val="00FB5BD8"/>
    <w:rsid w:val="00FB6BD6"/>
    <w:rsid w:val="00FC63CF"/>
    <w:rsid w:val="00FC7FDD"/>
    <w:rsid w:val="00FD08A7"/>
    <w:rsid w:val="00FD6332"/>
    <w:rsid w:val="00FE4EDA"/>
    <w:rsid w:val="00FE5950"/>
    <w:rsid w:val="00FF1A10"/>
    <w:rsid w:val="00FF5293"/>
    <w:rsid w:val="02ADF94E"/>
    <w:rsid w:val="0418096E"/>
    <w:rsid w:val="05348C38"/>
    <w:rsid w:val="0B3352C7"/>
    <w:rsid w:val="151D09DC"/>
    <w:rsid w:val="15C20D61"/>
    <w:rsid w:val="1A79FBF4"/>
    <w:rsid w:val="2570853B"/>
    <w:rsid w:val="26A1D02B"/>
    <w:rsid w:val="2D145742"/>
    <w:rsid w:val="2F379FF7"/>
    <w:rsid w:val="31383218"/>
    <w:rsid w:val="3483B56A"/>
    <w:rsid w:val="3AB9202D"/>
    <w:rsid w:val="48627132"/>
    <w:rsid w:val="53707A4A"/>
    <w:rsid w:val="7F3DD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7A6CD"/>
  <w15:docId w15:val="{4668DEBB-1E94-47F7-B6F7-0D12641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01"/>
  </w:style>
  <w:style w:type="paragraph" w:styleId="Overskrift1">
    <w:name w:val="heading 1"/>
    <w:basedOn w:val="Normal"/>
    <w:next w:val="Normal"/>
    <w:link w:val="Overskrift1Tegn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1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15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3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2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051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072F8"/>
    <w:rPr>
      <w:rFonts w:ascii="Arial" w:hAnsi="Arial" w:cs="Arial"/>
      <w:bCs/>
      <w:sz w:val="26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945D0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ED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1E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11E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11E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1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1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767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676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69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974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955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630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390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824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057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313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865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257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05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632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600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64960F1FF44588345B2F620EAABB" ma:contentTypeVersion="10" ma:contentTypeDescription="Opret et nyt dokument." ma:contentTypeScope="" ma:versionID="e271d488a44ca206e150752a8a2e4d3f">
  <xsd:schema xmlns:xsd="http://www.w3.org/2001/XMLSchema" xmlns:xs="http://www.w3.org/2001/XMLSchema" xmlns:p="http://schemas.microsoft.com/office/2006/metadata/properties" xmlns:ns2="2f04e247-0239-4ff4-9d22-ef8ef3fac993" xmlns:ns3="da4eb766-a423-4cf4-97b6-10a150af3487" targetNamespace="http://schemas.microsoft.com/office/2006/metadata/properties" ma:root="true" ma:fieldsID="cef89553ec4b033da9641e207cf0ea66" ns2:_="" ns3:_="">
    <xsd:import namespace="2f04e247-0239-4ff4-9d22-ef8ef3fac993"/>
    <xsd:import namespace="da4eb766-a423-4cf4-97b6-10a150af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e247-0239-4ff4-9d22-ef8ef3fa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b766-a423-4cf4-97b6-10a150af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6668-578E-4147-A361-F45F28F61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CBB84-16DC-42C4-97B5-E6077A6FA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C83CC-963E-4787-B0AB-D2B93709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4e247-0239-4ff4-9d22-ef8ef3fac993"/>
    <ds:schemaRef ds:uri="da4eb766-a423-4cf4-97b6-10a150af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DF975-BFE6-45AD-868B-E91F7E97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6</Pages>
  <Words>692</Words>
  <Characters>4226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Digitaliseringsstyrelsen</dc:creator>
  <cp:keywords/>
  <cp:lastModifiedBy>Trine Frederikke Kortland</cp:lastModifiedBy>
  <cp:revision>4</cp:revision>
  <cp:lastPrinted>2019-12-18T14:05:00Z</cp:lastPrinted>
  <dcterms:created xsi:type="dcterms:W3CDTF">2020-10-22T13:46:00Z</dcterms:created>
  <dcterms:modified xsi:type="dcterms:W3CDTF">2021-01-20T09:31:00Z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43782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Joachim</vt:lpwstr>
  </property>
  <property fmtid="{D5CDD505-2E9C-101B-9397-08002B2CF9AE}" pid="13" name="SD_CtlText_General_JournalNrF2">
    <vt:lpwstr/>
  </property>
  <property fmtid="{D5CDD505-2E9C-101B-9397-08002B2CF9AE}" pid="14" name="SD_UserprofileName">
    <vt:lpwstr>Joachim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Joachim Møller Pallesen</vt:lpwstr>
  </property>
  <property fmtid="{D5CDD505-2E9C-101B-9397-08002B2CF9AE}" pid="24" name="SD_USR_Title">
    <vt:lpwstr>Projektleder</vt:lpwstr>
  </property>
  <property fmtid="{D5CDD505-2E9C-101B-9397-08002B2CF9AE}" pid="25" name="SD_USR_DirectPhone">
    <vt:lpwstr>+45 41 78 22 52</vt:lpwstr>
  </property>
  <property fmtid="{D5CDD505-2E9C-101B-9397-08002B2CF9AE}" pid="26" name="SD_USR_Email">
    <vt:lpwstr>joamo@digst.dk</vt:lpwstr>
  </property>
  <property fmtid="{D5CDD505-2E9C-101B-9397-08002B2CF9AE}" pid="27" name="SD_USR_SagsbehandlerIni">
    <vt:lpwstr>JOAMO</vt:lpwstr>
  </property>
  <property fmtid="{D5CDD505-2E9C-101B-9397-08002B2CF9AE}" pid="28" name="SD_USR_Enhed">
    <vt:lpwstr>Center for Udvikling og Implementering 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0x0101006FB764960F1FF44588345B2F620EAABB</vt:lpwstr>
  </property>
</Properties>
</file>