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982D9F" w14:paraId="14A99178" w14:textId="77777777" w:rsidTr="5E131C2E">
        <w:trPr>
          <w:trHeight w:hRule="exact" w:val="993"/>
        </w:trPr>
        <w:tc>
          <w:tcPr>
            <w:tcW w:w="7797" w:type="dxa"/>
          </w:tcPr>
          <w:p w14:paraId="7FD3B572" w14:textId="3EE7A24D" w:rsidR="00871505" w:rsidRPr="00982D9F" w:rsidRDefault="00CE717B" w:rsidP="005A5B2D">
            <w:pPr>
              <w:pStyle w:val="Template-Dokumentnavn"/>
              <w:rPr>
                <w:rFonts w:ascii="Garamond" w:hAnsi="Garamond"/>
              </w:rPr>
            </w:pPr>
            <w:r w:rsidRPr="007732A6">
              <w:rPr>
                <w:rFonts w:cs="Arial"/>
              </w:rPr>
              <w:t xml:space="preserve">Opgavepakke </w:t>
            </w:r>
            <w:r w:rsidR="004D419D">
              <w:rPr>
                <w:rFonts w:cs="Arial"/>
              </w:rPr>
              <w:t>6: Roller og rettigheder</w:t>
            </w:r>
          </w:p>
        </w:tc>
        <w:tc>
          <w:tcPr>
            <w:tcW w:w="252" w:type="dxa"/>
            <w:tcBorders>
              <w:top w:val="nil"/>
              <w:bottom w:val="nil"/>
            </w:tcBorders>
          </w:tcPr>
          <w:p w14:paraId="77E4E3F3" w14:textId="77777777" w:rsidR="004F3082" w:rsidRPr="00982D9F" w:rsidRDefault="004F3082" w:rsidP="00794A97">
            <w:pPr>
              <w:pStyle w:val="Template-Dokumentnavn"/>
              <w:rPr>
                <w:rFonts w:ascii="Garamond" w:hAnsi="Garamond"/>
              </w:rPr>
            </w:pPr>
          </w:p>
        </w:tc>
        <w:tc>
          <w:tcPr>
            <w:tcW w:w="2157" w:type="dxa"/>
            <w:vMerge w:val="restart"/>
            <w:tcBorders>
              <w:top w:val="nil"/>
            </w:tcBorders>
          </w:tcPr>
          <w:p w14:paraId="2309E621" w14:textId="43514E38" w:rsidR="00B26711" w:rsidRPr="00476294" w:rsidRDefault="00003A69" w:rsidP="00B26711">
            <w:pPr>
              <w:pStyle w:val="Template-Dato"/>
            </w:pPr>
            <w:bookmarkStart w:id="0" w:name="SD_HideDocinfo"/>
            <w:r>
              <w:t>Januar 2021</w:t>
            </w:r>
          </w:p>
          <w:p w14:paraId="4DCE3569" w14:textId="77777777" w:rsidR="00B26711" w:rsidRPr="00476294" w:rsidRDefault="00A97ABB" w:rsidP="00B26711">
            <w:pPr>
              <w:pStyle w:val="Template-INI"/>
              <w:rPr>
                <w:lang w:val="da-DK"/>
              </w:rPr>
            </w:pPr>
            <w:r w:rsidRPr="5E131C2E">
              <w:rPr>
                <w:lang w:val="da-DK"/>
              </w:rPr>
              <w:t>Center for Infrastrukturudvikling</w:t>
            </w:r>
          </w:p>
          <w:p w14:paraId="7AE3EA89" w14:textId="77777777" w:rsidR="004F3082" w:rsidRPr="00982D9F" w:rsidRDefault="00A97ABB" w:rsidP="00B26711">
            <w:pPr>
              <w:pStyle w:val="Template-Dato"/>
            </w:pPr>
            <w:bookmarkStart w:id="1" w:name="SD_LAN_Jnr"/>
            <w:bookmarkStart w:id="2" w:name="HIF_dossier_f2casenumber"/>
            <w:r w:rsidRPr="5E131C2E">
              <w:rPr>
                <w:vanish/>
              </w:rPr>
              <w:t>J.nr.</w:t>
            </w:r>
            <w:bookmarkEnd w:id="1"/>
            <w:r w:rsidR="00B26711" w:rsidRPr="00982D9F">
              <w:rPr>
                <w:vanish/>
              </w:rPr>
              <w:t xml:space="preserve"> </w:t>
            </w:r>
            <w:bookmarkStart w:id="3" w:name="dossier_f2casenumber"/>
            <w:bookmarkEnd w:id="3"/>
            <w:r w:rsidR="00B26711" w:rsidRPr="00982D9F">
              <w:rPr>
                <w:vanish/>
              </w:rPr>
              <w:t xml:space="preserve"> </w:t>
            </w:r>
            <w:bookmarkEnd w:id="2"/>
            <w:r w:rsidR="00B26711" w:rsidRPr="00982D9F">
              <w:t xml:space="preserve"> </w:t>
            </w:r>
            <w:bookmarkEnd w:id="0"/>
          </w:p>
        </w:tc>
      </w:tr>
      <w:tr w:rsidR="004F3082" w:rsidRPr="00982D9F" w14:paraId="63019315" w14:textId="77777777" w:rsidTr="5E131C2E">
        <w:trPr>
          <w:trHeight w:val="340"/>
        </w:trPr>
        <w:tc>
          <w:tcPr>
            <w:tcW w:w="7797" w:type="dxa"/>
          </w:tcPr>
          <w:p w14:paraId="483E5A45" w14:textId="77777777" w:rsidR="004F3082" w:rsidRPr="00982D9F" w:rsidRDefault="004F3082" w:rsidP="00794A97"/>
        </w:tc>
        <w:tc>
          <w:tcPr>
            <w:tcW w:w="252" w:type="dxa"/>
            <w:tcBorders>
              <w:top w:val="nil"/>
              <w:bottom w:val="nil"/>
            </w:tcBorders>
          </w:tcPr>
          <w:p w14:paraId="1B19F351" w14:textId="77777777" w:rsidR="004F3082" w:rsidRPr="00982D9F" w:rsidRDefault="004F3082" w:rsidP="00794A97"/>
        </w:tc>
        <w:tc>
          <w:tcPr>
            <w:tcW w:w="2157" w:type="dxa"/>
            <w:vMerge/>
          </w:tcPr>
          <w:p w14:paraId="4D9833A1" w14:textId="77777777" w:rsidR="004F3082" w:rsidRPr="00982D9F" w:rsidRDefault="004F3082" w:rsidP="00794A97"/>
        </w:tc>
      </w:tr>
    </w:tbl>
    <w:p w14:paraId="0E1B48EF" w14:textId="374C6A9B" w:rsidR="00C900B2" w:rsidRPr="000159EC" w:rsidRDefault="00431D83" w:rsidP="00E86503">
      <w:pPr>
        <w:pStyle w:val="NormalWeb"/>
        <w:numPr>
          <w:ilvl w:val="0"/>
          <w:numId w:val="16"/>
        </w:numPr>
        <w:spacing w:after="0"/>
        <w:rPr>
          <w:rFonts w:ascii="Arial" w:hAnsi="Arial" w:cs="Arial"/>
          <w:sz w:val="26"/>
          <w:szCs w:val="26"/>
        </w:rPr>
      </w:pPr>
      <w:r w:rsidRPr="000159EC">
        <w:rPr>
          <w:rStyle w:val="Overskrift1Tegn"/>
          <w:szCs w:val="26"/>
        </w:rPr>
        <w:t>Baggrund</w:t>
      </w:r>
    </w:p>
    <w:p w14:paraId="7E83555B" w14:textId="1608DDD7" w:rsidR="00BB246E" w:rsidRDefault="0082595A" w:rsidP="00BB246E">
      <w:pPr>
        <w:pStyle w:val="NormalWeb"/>
        <w:spacing w:after="0"/>
        <w:rPr>
          <w:rFonts w:ascii="Garamond" w:eastAsia="+mn-ea" w:hAnsi="Garamond" w:cs="Arial"/>
          <w:b/>
          <w:bCs/>
          <w:color w:val="000000" w:themeColor="text1"/>
        </w:rPr>
      </w:pPr>
      <w:r>
        <w:rPr>
          <w:rFonts w:ascii="Garamond" w:eastAsia="+mn-ea" w:hAnsi="Garamond" w:cs="Arial"/>
          <w:b/>
          <w:bCs/>
          <w:color w:val="000000" w:themeColor="text1"/>
        </w:rPr>
        <w:t xml:space="preserve"> </w:t>
      </w:r>
    </w:p>
    <w:p w14:paraId="33E0C8F6" w14:textId="497D137C" w:rsidR="0086512E" w:rsidRDefault="0086512E" w:rsidP="0086512E">
      <w:pPr>
        <w:pStyle w:val="NormalWeb"/>
        <w:rPr>
          <w:rFonts w:ascii="Garamond" w:eastAsia="+mn-ea" w:hAnsi="Garamond" w:cs="Arial"/>
          <w:color w:val="000000" w:themeColor="text1"/>
        </w:rPr>
      </w:pPr>
      <w:r w:rsidRPr="00CB122D">
        <w:rPr>
          <w:rFonts w:ascii="Garamond" w:eastAsia="+mn-ea" w:hAnsi="Garamond" w:cs="Arial"/>
          <w:color w:val="000000" w:themeColor="text1"/>
        </w:rPr>
        <w:t xml:space="preserve">Det nye Digital Post er under udvikling og går i luften til </w:t>
      </w:r>
      <w:r w:rsidR="008B6569" w:rsidRPr="00CB122D">
        <w:rPr>
          <w:rFonts w:ascii="Garamond" w:eastAsia="+mn-ea" w:hAnsi="Garamond" w:cs="Arial"/>
          <w:color w:val="000000" w:themeColor="text1"/>
        </w:rPr>
        <w:t>november</w:t>
      </w:r>
      <w:r w:rsidRPr="00CB122D">
        <w:rPr>
          <w:rFonts w:ascii="Garamond" w:eastAsia="+mn-ea" w:hAnsi="Garamond" w:cs="Arial"/>
          <w:color w:val="000000" w:themeColor="text1"/>
        </w:rPr>
        <w:t xml:space="preserve"> 2021. Som myndighed har I overordnet set to opgaver. Den ene opgave handler om at</w:t>
      </w:r>
      <w:r w:rsidRPr="00353A9B">
        <w:rPr>
          <w:rFonts w:ascii="Garamond" w:eastAsia="+mn-ea" w:hAnsi="Garamond" w:cs="Arial"/>
          <w:color w:val="000000" w:themeColor="text1"/>
        </w:rPr>
        <w:t xml:space="preserve"> vurdere, hvordan de nye muligheder i løsningen kan optimere jeres forvaltning og brugeroplevelsen hos modtagerne af jeres post. Den anden opgave er en teknisk omstillingsopgave, der handler om at omstille jeres systemer til at kunne sende og modtage digital post i den nye løsning</w:t>
      </w:r>
      <w:r>
        <w:rPr>
          <w:rFonts w:ascii="Garamond" w:eastAsia="+mn-ea" w:hAnsi="Garamond" w:cs="Arial"/>
          <w:color w:val="000000" w:themeColor="text1"/>
        </w:rPr>
        <w:t xml:space="preserve">. </w:t>
      </w:r>
    </w:p>
    <w:p w14:paraId="518A5F6E" w14:textId="3EFD51ED" w:rsidR="0086512E" w:rsidRDefault="0086512E" w:rsidP="0086512E">
      <w:pPr>
        <w:pStyle w:val="NormalWeb"/>
        <w:rPr>
          <w:rFonts w:ascii="Garamond" w:eastAsia="+mn-ea" w:hAnsi="Garamond" w:cs="Arial"/>
          <w:color w:val="000000" w:themeColor="text1"/>
        </w:rPr>
      </w:pPr>
      <w:r w:rsidRPr="002C33FC">
        <w:rPr>
          <w:rFonts w:ascii="Garamond" w:eastAsia="+mn-ea" w:hAnsi="Garamond" w:cs="Arial"/>
          <w:color w:val="000000" w:themeColor="text1"/>
        </w:rPr>
        <w:t xml:space="preserve">Denne opgavepakke </w:t>
      </w:r>
      <w:r>
        <w:rPr>
          <w:rFonts w:ascii="Garamond" w:eastAsia="+mn-ea" w:hAnsi="Garamond" w:cs="Arial"/>
          <w:color w:val="000000" w:themeColor="text1"/>
        </w:rPr>
        <w:t xml:space="preserve">har til formål at understøtte jeres arbejde med </w:t>
      </w:r>
      <w:r w:rsidR="00B82AFB">
        <w:rPr>
          <w:rFonts w:ascii="Garamond" w:eastAsia="+mn-ea" w:hAnsi="Garamond" w:cs="Arial"/>
          <w:color w:val="000000" w:themeColor="text1"/>
        </w:rPr>
        <w:t xml:space="preserve">at </w:t>
      </w:r>
      <w:r w:rsidR="00B04888">
        <w:rPr>
          <w:rFonts w:ascii="Garamond" w:eastAsia="+mn-ea" w:hAnsi="Garamond" w:cs="Arial"/>
          <w:color w:val="000000" w:themeColor="text1"/>
        </w:rPr>
        <w:t xml:space="preserve">beslutte hvem i jeres organisation, der skal have hvilke roller, rettigheder og opgaver ift. Digital Post. </w:t>
      </w:r>
    </w:p>
    <w:p w14:paraId="589E1C2E" w14:textId="585E5067" w:rsidR="00D2471C" w:rsidRPr="00CB122D" w:rsidRDefault="00CB122D" w:rsidP="00D2471C">
      <w:pPr>
        <w:pStyle w:val="NormalWeb"/>
        <w:spacing w:after="0"/>
        <w:rPr>
          <w:rFonts w:ascii="Garamond" w:eastAsia="+mn-ea" w:hAnsi="Garamond" w:cs="Arial"/>
          <w:strike/>
          <w:color w:val="000000" w:themeColor="text1"/>
        </w:rPr>
      </w:pPr>
      <w:r w:rsidRPr="00CB122D">
        <w:rPr>
          <w:rFonts w:ascii="Garamond" w:eastAsia="+mn-ea" w:hAnsi="Garamond" w:cs="Arial"/>
        </w:rPr>
        <w:t xml:space="preserve">Tidligere har det været planen, at rettighedsstyring for Digital Post skulle håndteres via NemLog-in og den </w:t>
      </w:r>
      <w:proofErr w:type="spellStart"/>
      <w:r w:rsidRPr="00CB122D">
        <w:rPr>
          <w:rFonts w:ascii="Garamond" w:eastAsia="+mn-ea" w:hAnsi="Garamond" w:cs="Arial"/>
        </w:rPr>
        <w:t>fællesoffentlige</w:t>
      </w:r>
      <w:proofErr w:type="spellEnd"/>
      <w:r w:rsidRPr="00CB122D">
        <w:rPr>
          <w:rFonts w:ascii="Garamond" w:eastAsia="+mn-ea" w:hAnsi="Garamond" w:cs="Arial"/>
        </w:rPr>
        <w:t xml:space="preserve"> brugerrettighedsstyring. Dette er dog ændret, således at rettighedsstyring trækkes ind i den nye </w:t>
      </w:r>
      <w:r w:rsidR="00D2471C" w:rsidRPr="00CB122D">
        <w:rPr>
          <w:rFonts w:ascii="Garamond" w:eastAsia="+mn-ea" w:hAnsi="Garamond" w:cs="Arial"/>
        </w:rPr>
        <w:t>Digital Post-løsning</w:t>
      </w:r>
      <w:r w:rsidR="006B5E15" w:rsidRPr="00CB122D">
        <w:rPr>
          <w:rFonts w:ascii="Garamond" w:eastAsia="+mn-ea" w:hAnsi="Garamond" w:cs="Arial"/>
        </w:rPr>
        <w:t>. A</w:t>
      </w:r>
      <w:r w:rsidR="00D2471C" w:rsidRPr="00CB122D">
        <w:rPr>
          <w:rFonts w:ascii="Garamond" w:eastAsia="+mn-ea" w:hAnsi="Garamond" w:cs="Arial"/>
        </w:rPr>
        <w:t xml:space="preserve">lle myndigheder, der ønsker adgang til det nye Digital Post, skal anvende Digital Post Rettighedsstyring. Hver myndighed skal have mindst én Digital Post Brugeradministrator, der administrerer myndighedens medarbejderes rettigheder til Digital Post. </w:t>
      </w:r>
    </w:p>
    <w:p w14:paraId="3C63D2F1" w14:textId="77777777" w:rsidR="000207F8" w:rsidRPr="00CB122D" w:rsidRDefault="000207F8" w:rsidP="00D2471C">
      <w:pPr>
        <w:pStyle w:val="NormalWeb"/>
        <w:spacing w:after="0"/>
        <w:rPr>
          <w:rFonts w:ascii="Garamond" w:eastAsia="+mn-ea" w:hAnsi="Garamond" w:cs="Arial"/>
        </w:rPr>
      </w:pPr>
    </w:p>
    <w:p w14:paraId="0A9110F0" w14:textId="5952B2FF" w:rsidR="00894A7F" w:rsidRDefault="00894A7F" w:rsidP="00894A7F">
      <w:pPr>
        <w:pStyle w:val="NormalWeb"/>
        <w:rPr>
          <w:rFonts w:ascii="Garamond" w:eastAsia="+mn-ea" w:hAnsi="Garamond" w:cs="Arial"/>
        </w:rPr>
      </w:pPr>
      <w:r w:rsidRPr="00894A7F">
        <w:rPr>
          <w:rFonts w:eastAsia="+mn-ea"/>
        </w:rPr>
        <w:t>​</w:t>
      </w:r>
      <w:r w:rsidRPr="00894A7F">
        <w:rPr>
          <w:rFonts w:ascii="Garamond" w:eastAsia="+mn-ea" w:hAnsi="Garamond" w:cs="Arial"/>
        </w:rPr>
        <w:t xml:space="preserve">Digital Post Rettighedsstyring bliver udviklet i foråret 2021, og I vil blive informeret yderligere om løsningen før sommerferien 2021. </w:t>
      </w:r>
    </w:p>
    <w:p w14:paraId="56AE47E5" w14:textId="61015119" w:rsidR="00A8596E" w:rsidRDefault="00696B44" w:rsidP="00894A7F">
      <w:pPr>
        <w:pStyle w:val="NormalWeb"/>
        <w:rPr>
          <w:rFonts w:ascii="Garamond" w:eastAsia="+mn-ea" w:hAnsi="Garamond" w:cs="Arial"/>
          <w:b/>
          <w:bCs/>
          <w:color w:val="000000"/>
        </w:rPr>
      </w:pPr>
      <w:r>
        <w:rPr>
          <w:rFonts w:ascii="Garamond" w:eastAsia="+mn-ea" w:hAnsi="Garamond" w:cs="Arial"/>
          <w:b/>
          <w:bCs/>
          <w:color w:val="000000"/>
        </w:rPr>
        <w:t xml:space="preserve">Krav </w:t>
      </w:r>
      <w:r w:rsidR="000B4B36">
        <w:rPr>
          <w:rFonts w:ascii="Garamond" w:eastAsia="+mn-ea" w:hAnsi="Garamond" w:cs="Arial"/>
          <w:b/>
          <w:bCs/>
          <w:color w:val="000000"/>
        </w:rPr>
        <w:t xml:space="preserve">til roller og rettigheder </w:t>
      </w:r>
      <w:r w:rsidR="00C52B2F">
        <w:rPr>
          <w:rFonts w:ascii="Garamond" w:eastAsia="+mn-ea" w:hAnsi="Garamond" w:cs="Arial"/>
          <w:b/>
          <w:bCs/>
          <w:color w:val="000000"/>
        </w:rPr>
        <w:t>i forbindelse med opstilling</w:t>
      </w:r>
      <w:r w:rsidR="00421F2E">
        <w:rPr>
          <w:rFonts w:ascii="Garamond" w:eastAsia="+mn-ea" w:hAnsi="Garamond" w:cs="Arial"/>
          <w:b/>
          <w:bCs/>
          <w:color w:val="000000"/>
        </w:rPr>
        <w:t>en</w:t>
      </w:r>
    </w:p>
    <w:p w14:paraId="0B22CB5E" w14:textId="775429B2" w:rsidR="00313E6D" w:rsidRDefault="00313E6D" w:rsidP="008C101C">
      <w:pPr>
        <w:pStyle w:val="NormalWeb"/>
        <w:rPr>
          <w:rFonts w:ascii="Garamond" w:eastAsia="+mn-ea" w:hAnsi="Garamond" w:cs="Arial"/>
          <w:color w:val="000000" w:themeColor="text1"/>
        </w:rPr>
      </w:pPr>
      <w:r>
        <w:rPr>
          <w:rFonts w:ascii="Garamond" w:eastAsia="+mn-ea" w:hAnsi="Garamond" w:cs="Arial"/>
          <w:color w:val="000000" w:themeColor="text1"/>
        </w:rPr>
        <w:t xml:space="preserve">Jeres eksisterende </w:t>
      </w:r>
      <w:r w:rsidR="000A0E6D">
        <w:rPr>
          <w:rFonts w:ascii="Garamond" w:eastAsia="+mn-ea" w:hAnsi="Garamond" w:cs="Arial"/>
          <w:color w:val="000000" w:themeColor="text1"/>
        </w:rPr>
        <w:t xml:space="preserve">roller og </w:t>
      </w:r>
      <w:r>
        <w:rPr>
          <w:rFonts w:ascii="Garamond" w:eastAsia="+mn-ea" w:hAnsi="Garamond" w:cs="Arial"/>
          <w:color w:val="000000" w:themeColor="text1"/>
        </w:rPr>
        <w:t xml:space="preserve">rettigheder </w:t>
      </w:r>
      <w:r w:rsidR="00012A73">
        <w:rPr>
          <w:rFonts w:ascii="Garamond" w:eastAsia="+mn-ea" w:hAnsi="Garamond" w:cs="Arial"/>
          <w:color w:val="000000" w:themeColor="text1"/>
        </w:rPr>
        <w:t>bliver ikke migreret til den nye Digital Post-løsning. I har derfor en opgave med</w:t>
      </w:r>
      <w:r w:rsidR="00AE7B24">
        <w:rPr>
          <w:rFonts w:ascii="Garamond" w:eastAsia="+mn-ea" w:hAnsi="Garamond" w:cs="Arial"/>
          <w:color w:val="000000" w:themeColor="text1"/>
        </w:rPr>
        <w:t xml:space="preserve"> at</w:t>
      </w:r>
      <w:r w:rsidR="00012A73">
        <w:rPr>
          <w:rFonts w:ascii="Garamond" w:eastAsia="+mn-ea" w:hAnsi="Garamond" w:cs="Arial"/>
          <w:color w:val="000000" w:themeColor="text1"/>
        </w:rPr>
        <w:t xml:space="preserve"> </w:t>
      </w:r>
      <w:r w:rsidR="000A0E6D">
        <w:rPr>
          <w:rFonts w:ascii="Garamond" w:eastAsia="+mn-ea" w:hAnsi="Garamond" w:cs="Arial"/>
          <w:color w:val="000000" w:themeColor="text1"/>
        </w:rPr>
        <w:t>tildele</w:t>
      </w:r>
      <w:r w:rsidR="005A4DA0">
        <w:rPr>
          <w:rFonts w:ascii="Garamond" w:eastAsia="+mn-ea" w:hAnsi="Garamond" w:cs="Arial"/>
          <w:color w:val="000000" w:themeColor="text1"/>
        </w:rPr>
        <w:t xml:space="preserve"> de </w:t>
      </w:r>
      <w:r w:rsidR="000A0E6D">
        <w:rPr>
          <w:rFonts w:ascii="Garamond" w:eastAsia="+mn-ea" w:hAnsi="Garamond" w:cs="Arial"/>
          <w:color w:val="000000" w:themeColor="text1"/>
        </w:rPr>
        <w:t xml:space="preserve">roller og </w:t>
      </w:r>
      <w:r w:rsidR="005A4DA0">
        <w:rPr>
          <w:rFonts w:ascii="Garamond" w:eastAsia="+mn-ea" w:hAnsi="Garamond" w:cs="Arial"/>
          <w:color w:val="000000" w:themeColor="text1"/>
        </w:rPr>
        <w:t xml:space="preserve">rettigheder, I har brug for som myndighed. </w:t>
      </w:r>
    </w:p>
    <w:p w14:paraId="1F3BD0E4" w14:textId="15A78E48" w:rsidR="00DB7B1D" w:rsidRDefault="00DB7B1D" w:rsidP="00DB7B1D">
      <w:pPr>
        <w:pStyle w:val="NormalWeb"/>
        <w:rPr>
          <w:rFonts w:ascii="Garamond" w:eastAsia="+mn-ea" w:hAnsi="Garamond" w:cs="Arial"/>
          <w:color w:val="000000" w:themeColor="text1"/>
        </w:rPr>
      </w:pPr>
      <w:r w:rsidRPr="00DB7B1D">
        <w:rPr>
          <w:rFonts w:ascii="Garamond" w:eastAsia="+mn-ea" w:hAnsi="Garamond" w:cs="Arial"/>
          <w:color w:val="000000" w:themeColor="text1"/>
        </w:rPr>
        <w:t xml:space="preserve">For at ibrugtage den nye løsning skal alle myndigheder ved go-live </w:t>
      </w:r>
      <w:r w:rsidR="00B1503D" w:rsidRPr="00CB122D">
        <w:rPr>
          <w:rFonts w:ascii="Garamond" w:eastAsia="+mn-ea" w:hAnsi="Garamond" w:cs="Arial"/>
          <w:color w:val="000000" w:themeColor="text1"/>
        </w:rPr>
        <w:t>ultimo november 2021</w:t>
      </w:r>
      <w:r w:rsidRPr="00CB122D">
        <w:rPr>
          <w:rFonts w:ascii="Garamond" w:eastAsia="+mn-ea" w:hAnsi="Garamond" w:cs="Arial"/>
          <w:color w:val="000000" w:themeColor="text1"/>
        </w:rPr>
        <w:t>:</w:t>
      </w:r>
    </w:p>
    <w:p w14:paraId="58B56D7E" w14:textId="60CD6CDD" w:rsidR="005338C7" w:rsidRPr="00CB122D" w:rsidRDefault="005338C7" w:rsidP="000A6D43">
      <w:pPr>
        <w:pStyle w:val="NormalWeb"/>
        <w:numPr>
          <w:ilvl w:val="0"/>
          <w:numId w:val="22"/>
        </w:numPr>
        <w:rPr>
          <w:rFonts w:ascii="Garamond" w:eastAsia="+mn-ea" w:hAnsi="Garamond" w:cs="Arial"/>
          <w:color w:val="000000" w:themeColor="text1"/>
        </w:rPr>
      </w:pPr>
      <w:r w:rsidRPr="00CB122D">
        <w:rPr>
          <w:rFonts w:ascii="Garamond" w:eastAsia="+mn-ea" w:hAnsi="Garamond" w:cs="Arial"/>
          <w:color w:val="000000" w:themeColor="text1"/>
        </w:rPr>
        <w:t>Have mindst én Digital Post brugeradministrator, der administrerer myndighedens medarbejderes rettigheder i Digital Post Rettighedsstyring</w:t>
      </w:r>
      <w:r w:rsidR="00244341" w:rsidRPr="00CB122D">
        <w:rPr>
          <w:rFonts w:ascii="Garamond" w:eastAsia="+mn-ea" w:hAnsi="Garamond" w:cs="Arial"/>
          <w:color w:val="000000" w:themeColor="text1"/>
        </w:rPr>
        <w:t>.</w:t>
      </w:r>
    </w:p>
    <w:p w14:paraId="7C42C6F6" w14:textId="01407A7F" w:rsidR="000A6D43" w:rsidRPr="00CF6697" w:rsidRDefault="000A6D43" w:rsidP="000A6D43">
      <w:pPr>
        <w:pStyle w:val="NormalWeb"/>
        <w:numPr>
          <w:ilvl w:val="0"/>
          <w:numId w:val="22"/>
        </w:numPr>
        <w:rPr>
          <w:rFonts w:ascii="Garamond" w:eastAsia="+mn-ea" w:hAnsi="Garamond" w:cs="Arial"/>
          <w:color w:val="000000" w:themeColor="text1"/>
        </w:rPr>
      </w:pPr>
      <w:r w:rsidRPr="00CF6697">
        <w:rPr>
          <w:rFonts w:ascii="Garamond" w:eastAsia="+mn-ea" w:hAnsi="Garamond" w:cs="Arial"/>
          <w:color w:val="000000" w:themeColor="text1"/>
        </w:rPr>
        <w:t>Have sikret, at de personer, der skal tilgå og anvende Administrativ Adgang er blevet tildelt relevante roller og rettigheder.</w:t>
      </w:r>
      <w:r w:rsidR="0027350C" w:rsidRPr="00CF6697">
        <w:rPr>
          <w:rFonts w:ascii="Garamond" w:eastAsia="+mn-ea" w:hAnsi="Garamond" w:cs="Arial"/>
          <w:color w:val="000000" w:themeColor="text1"/>
        </w:rPr>
        <w:t xml:space="preserve"> Roller </w:t>
      </w:r>
      <w:r w:rsidR="00CB122D">
        <w:rPr>
          <w:rFonts w:ascii="Garamond" w:eastAsia="+mn-ea" w:hAnsi="Garamond" w:cs="Arial"/>
          <w:color w:val="000000" w:themeColor="text1"/>
        </w:rPr>
        <w:t>bør</w:t>
      </w:r>
      <w:r w:rsidR="0027350C" w:rsidRPr="00CF6697">
        <w:rPr>
          <w:rFonts w:ascii="Garamond" w:eastAsia="+mn-ea" w:hAnsi="Garamond" w:cs="Arial"/>
          <w:color w:val="000000" w:themeColor="text1"/>
        </w:rPr>
        <w:t xml:space="preserve"> være tildelt senest </w:t>
      </w:r>
      <w:r w:rsidR="00244341" w:rsidRPr="00CF6697">
        <w:rPr>
          <w:rFonts w:ascii="Garamond" w:eastAsia="+mn-ea" w:hAnsi="Garamond" w:cs="Arial"/>
          <w:color w:val="000000" w:themeColor="text1"/>
        </w:rPr>
        <w:t>ved udgangen af</w:t>
      </w:r>
      <w:r w:rsidR="0027350C" w:rsidRPr="00CF6697">
        <w:rPr>
          <w:rFonts w:ascii="Garamond" w:eastAsia="+mn-ea" w:hAnsi="Garamond" w:cs="Arial"/>
          <w:color w:val="000000" w:themeColor="text1"/>
        </w:rPr>
        <w:t xml:space="preserve"> </w:t>
      </w:r>
      <w:r w:rsidR="00122B11" w:rsidRPr="00CB122D">
        <w:rPr>
          <w:rFonts w:ascii="Garamond" w:eastAsia="+mn-ea" w:hAnsi="Garamond" w:cs="Arial"/>
          <w:color w:val="000000" w:themeColor="text1"/>
        </w:rPr>
        <w:t xml:space="preserve">september </w:t>
      </w:r>
      <w:r w:rsidR="0027350C" w:rsidRPr="00CB122D">
        <w:rPr>
          <w:rFonts w:ascii="Garamond" w:eastAsia="+mn-ea" w:hAnsi="Garamond" w:cs="Arial"/>
          <w:color w:val="000000" w:themeColor="text1"/>
        </w:rPr>
        <w:t>2021.</w:t>
      </w:r>
      <w:r w:rsidR="0027350C" w:rsidRPr="00CF6697">
        <w:rPr>
          <w:rFonts w:ascii="Garamond" w:eastAsia="+mn-ea" w:hAnsi="Garamond" w:cs="Arial"/>
          <w:color w:val="000000" w:themeColor="text1"/>
        </w:rPr>
        <w:t xml:space="preserve"> </w:t>
      </w:r>
    </w:p>
    <w:p w14:paraId="251E94A4" w14:textId="51C1288E" w:rsidR="000B4B36" w:rsidRPr="00F429FE" w:rsidRDefault="00F429FE" w:rsidP="0060033C">
      <w:pPr>
        <w:pStyle w:val="NormalWeb"/>
        <w:numPr>
          <w:ilvl w:val="0"/>
          <w:numId w:val="22"/>
        </w:numPr>
        <w:rPr>
          <w:rFonts w:ascii="Garamond" w:eastAsia="+mn-ea" w:hAnsi="Garamond" w:cs="Arial"/>
          <w:color w:val="000000" w:themeColor="text1"/>
        </w:rPr>
      </w:pPr>
      <w:r w:rsidRPr="00F429FE">
        <w:rPr>
          <w:rFonts w:ascii="Garamond" w:eastAsia="+mn-ea" w:hAnsi="Garamond" w:cs="Arial"/>
          <w:color w:val="000000" w:themeColor="text1"/>
        </w:rPr>
        <w:lastRenderedPageBreak/>
        <w:t>Have identificeret en forretningsansvarlig, der skal underskrive tilslutningsaftalen til Næste generation Digital Post. Den forretningsansvarlige skal være en person, der har stillingsfuldmagt</w:t>
      </w:r>
      <w:r w:rsidRPr="00CB122D">
        <w:rPr>
          <w:rFonts w:ascii="Garamond" w:eastAsia="+mn-ea" w:hAnsi="Garamond" w:cs="Arial"/>
          <w:color w:val="000000" w:themeColor="text1"/>
        </w:rPr>
        <w:t xml:space="preserve">. </w:t>
      </w:r>
      <w:r w:rsidR="00033CC1" w:rsidRPr="00CB122D">
        <w:rPr>
          <w:rFonts w:ascii="Garamond" w:eastAsia="+mn-ea" w:hAnsi="Garamond" w:cs="Arial"/>
          <w:color w:val="000000" w:themeColor="text1"/>
        </w:rPr>
        <w:t>Opgavepakke 7</w:t>
      </w:r>
      <w:r w:rsidR="001B7187" w:rsidRPr="00CB122D">
        <w:rPr>
          <w:rFonts w:ascii="Garamond" w:eastAsia="+mn-ea" w:hAnsi="Garamond" w:cs="Arial"/>
          <w:color w:val="000000" w:themeColor="text1"/>
        </w:rPr>
        <w:t xml:space="preserve"> vil</w:t>
      </w:r>
      <w:r w:rsidR="00033CC1" w:rsidRPr="00CB122D">
        <w:rPr>
          <w:rFonts w:ascii="Garamond" w:eastAsia="+mn-ea" w:hAnsi="Garamond" w:cs="Arial"/>
          <w:color w:val="000000" w:themeColor="text1"/>
        </w:rPr>
        <w:t xml:space="preserve"> indeholde nærmere detaljer om tilslutningsflowet og tilslutningsaftalen</w:t>
      </w:r>
      <w:r w:rsidR="001B7187" w:rsidRPr="00CB122D">
        <w:rPr>
          <w:rFonts w:ascii="Garamond" w:eastAsia="+mn-ea" w:hAnsi="Garamond" w:cs="Arial"/>
          <w:color w:val="000000" w:themeColor="text1"/>
        </w:rPr>
        <w:t>.</w:t>
      </w:r>
      <w:r w:rsidR="001B7187">
        <w:rPr>
          <w:rFonts w:ascii="Garamond" w:eastAsia="+mn-ea" w:hAnsi="Garamond" w:cs="Arial"/>
          <w:color w:val="000000" w:themeColor="text1"/>
        </w:rPr>
        <w:t xml:space="preserve"> </w:t>
      </w:r>
      <w:r w:rsidR="00033CC1" w:rsidRPr="00033CC1">
        <w:rPr>
          <w:rFonts w:ascii="Garamond" w:eastAsia="+mn-ea" w:hAnsi="Garamond" w:cs="Arial"/>
          <w:color w:val="000000" w:themeColor="text1"/>
        </w:rPr>
        <w:t xml:space="preserve"> </w:t>
      </w:r>
    </w:p>
    <w:p w14:paraId="16438C5B" w14:textId="39E25471" w:rsidR="00431D83" w:rsidRPr="00CE43AD" w:rsidRDefault="00431D83" w:rsidP="00E86503">
      <w:pPr>
        <w:pStyle w:val="Overskrift1"/>
        <w:numPr>
          <w:ilvl w:val="0"/>
          <w:numId w:val="16"/>
        </w:numPr>
        <w:rPr>
          <w:rStyle w:val="Overskrift1Tegn"/>
          <w:szCs w:val="26"/>
        </w:rPr>
      </w:pPr>
      <w:r w:rsidRPr="00CE43AD">
        <w:rPr>
          <w:rStyle w:val="Overskrift1Tegn"/>
          <w:szCs w:val="26"/>
        </w:rPr>
        <w:t>Proces</w:t>
      </w:r>
      <w:r w:rsidR="005D112C" w:rsidRPr="00CE43AD">
        <w:rPr>
          <w:rStyle w:val="Overskrift1Tegn"/>
          <w:szCs w:val="26"/>
        </w:rPr>
        <w:t xml:space="preserve"> og aktiviteter</w:t>
      </w:r>
    </w:p>
    <w:p w14:paraId="4684E458" w14:textId="638A1D92" w:rsidR="00AE6D1F" w:rsidRDefault="002B41DE" w:rsidP="00431D83">
      <w:pPr>
        <w:rPr>
          <w:b/>
          <w:bCs/>
        </w:rPr>
      </w:pPr>
      <w:r>
        <w:t>Læs</w:t>
      </w:r>
      <w:r w:rsidR="0090544E">
        <w:t xml:space="preserve"> bilag 1 (Bilag 1</w:t>
      </w:r>
      <w:r w:rsidR="001B7187">
        <w:t xml:space="preserve"> </w:t>
      </w:r>
      <w:r w:rsidR="0090544E">
        <w:t xml:space="preserve">Opgavepakke </w:t>
      </w:r>
      <w:r w:rsidR="00AE6D1F">
        <w:t>6</w:t>
      </w:r>
      <w:r w:rsidR="001B7187">
        <w:t xml:space="preserve"> </w:t>
      </w:r>
      <w:r w:rsidR="00AE6D1F">
        <w:t>Roller og Rettigheder</w:t>
      </w:r>
      <w:r w:rsidR="00C10874">
        <w:t>)</w:t>
      </w:r>
      <w:r w:rsidR="00E83A9B">
        <w:t xml:space="preserve">. </w:t>
      </w:r>
      <w:r w:rsidR="004923AB">
        <w:t xml:space="preserve">I bilaget introduceres og forklares </w:t>
      </w:r>
      <w:r w:rsidR="008545E5">
        <w:t xml:space="preserve">materialer og værktøjer, der vil være anvendelige i opgaven med </w:t>
      </w:r>
      <w:r w:rsidR="00AE6D1F">
        <w:t>roller og rettigheder.</w:t>
      </w:r>
      <w:r w:rsidR="00EA2AB2">
        <w:t xml:space="preserve"> </w:t>
      </w:r>
      <w:r>
        <w:t xml:space="preserve">Se i øvrigt oversigten over vedlagte materialer og værktøjer i afsnit 5. </w:t>
      </w:r>
    </w:p>
    <w:p w14:paraId="5E4D85C0" w14:textId="2594873C" w:rsidR="00AE6D1F" w:rsidRDefault="00AE6D1F" w:rsidP="00431D83">
      <w:pPr>
        <w:rPr>
          <w:b/>
          <w:bCs/>
        </w:rPr>
      </w:pPr>
      <w:r w:rsidRPr="00AE6D1F">
        <w:rPr>
          <w:b/>
          <w:bCs/>
        </w:rPr>
        <w:t>Afhængigheder til andre opgavepakker</w:t>
      </w:r>
    </w:p>
    <w:p w14:paraId="362A6CFD" w14:textId="1C84E145" w:rsidR="00BB3E3D" w:rsidRDefault="00A809C8" w:rsidP="00BB3E3D">
      <w:pPr>
        <w:keepNext/>
      </w:pPr>
      <w:r w:rsidRPr="00A809C8">
        <w:rPr>
          <w:noProof/>
        </w:rPr>
        <w:drawing>
          <wp:inline distT="0" distB="0" distL="0" distR="0" wp14:anchorId="30C2C5BF" wp14:editId="163E7144">
            <wp:extent cx="4860290" cy="2360930"/>
            <wp:effectExtent l="19050" t="19050" r="16510" b="2032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0290" cy="2360930"/>
                    </a:xfrm>
                    <a:prstGeom prst="rect">
                      <a:avLst/>
                    </a:prstGeom>
                    <a:ln>
                      <a:solidFill>
                        <a:schemeClr val="bg1">
                          <a:lumMod val="85000"/>
                        </a:schemeClr>
                      </a:solidFill>
                    </a:ln>
                  </pic:spPr>
                </pic:pic>
              </a:graphicData>
            </a:graphic>
          </wp:inline>
        </w:drawing>
      </w:r>
    </w:p>
    <w:p w14:paraId="7E58EB8E" w14:textId="4F15F6E5" w:rsidR="0017195A" w:rsidRDefault="00BB3E3D" w:rsidP="00BB3E3D">
      <w:pPr>
        <w:pStyle w:val="Billedtekst"/>
      </w:pPr>
      <w:r>
        <w:t xml:space="preserve">Figur </w:t>
      </w:r>
      <w:r>
        <w:fldChar w:fldCharType="begin"/>
      </w:r>
      <w:r>
        <w:instrText>SEQ Figur \* ARABIC</w:instrText>
      </w:r>
      <w:r>
        <w:fldChar w:fldCharType="separate"/>
      </w:r>
      <w:r>
        <w:rPr>
          <w:noProof/>
        </w:rPr>
        <w:t>1</w:t>
      </w:r>
      <w:r>
        <w:fldChar w:fldCharType="end"/>
      </w:r>
      <w:r w:rsidRPr="005B2DC8">
        <w:t>. Opgavepakkens procesguide og afhængigheder til andre opgavepakker</w:t>
      </w:r>
    </w:p>
    <w:p w14:paraId="46BC4671" w14:textId="44D1F61B" w:rsidR="00B13DF6" w:rsidRDefault="00A1458D" w:rsidP="00431D83">
      <w:pPr>
        <w:rPr>
          <w:rStyle w:val="eop"/>
          <w:color w:val="000000"/>
          <w:shd w:val="clear" w:color="auto" w:fill="FFFFFF"/>
        </w:rPr>
      </w:pPr>
      <w:r>
        <w:rPr>
          <w:b/>
          <w:bCs/>
        </w:rPr>
        <w:br/>
      </w:r>
      <w:r w:rsidR="00503F77">
        <w:rPr>
          <w:rStyle w:val="normaltextrun"/>
          <w:color w:val="000000"/>
          <w:shd w:val="clear" w:color="auto" w:fill="FFFFFF"/>
        </w:rPr>
        <w:t xml:space="preserve">Der er udarbejdet en procesguide for arbejdet med opgavepakke </w:t>
      </w:r>
      <w:r>
        <w:rPr>
          <w:rStyle w:val="normaltextrun"/>
          <w:color w:val="000000"/>
          <w:shd w:val="clear" w:color="auto" w:fill="FFFFFF"/>
        </w:rPr>
        <w:t>6</w:t>
      </w:r>
      <w:r w:rsidR="00503F77">
        <w:rPr>
          <w:rStyle w:val="normaltextrun"/>
          <w:color w:val="000000"/>
          <w:shd w:val="clear" w:color="auto" w:fill="FFFFFF"/>
        </w:rPr>
        <w:t> (se bilag 2). Procesguidens trin og afhængigheder til andre opgavepakker præsenteres nedenfor:</w:t>
      </w:r>
      <w:r w:rsidR="00503F77">
        <w:rPr>
          <w:rStyle w:val="eop"/>
          <w:color w:val="000000"/>
          <w:shd w:val="clear" w:color="auto" w:fill="FFFFFF"/>
        </w:rPr>
        <w:t> </w:t>
      </w:r>
    </w:p>
    <w:p w14:paraId="1214A0D8" w14:textId="4F80020A" w:rsidR="00A1458D" w:rsidRDefault="00FB4FDD" w:rsidP="00431D83">
      <w:pPr>
        <w:rPr>
          <w:rStyle w:val="eop"/>
          <w:b/>
          <w:bCs/>
          <w:color w:val="000000"/>
          <w:shd w:val="clear" w:color="auto" w:fill="FFFFFF"/>
        </w:rPr>
      </w:pPr>
      <w:r w:rsidRPr="00FB4FDD">
        <w:rPr>
          <w:rStyle w:val="eop"/>
          <w:b/>
          <w:bCs/>
          <w:color w:val="000000"/>
          <w:shd w:val="clear" w:color="auto" w:fill="FFFFFF"/>
        </w:rPr>
        <w:t>Trin 1: Kortlægning af roller og rettigheder (AS IS)</w:t>
      </w:r>
    </w:p>
    <w:p w14:paraId="625EDB45" w14:textId="2458A7FE" w:rsidR="00FB4FDD" w:rsidRPr="00FB4FDD" w:rsidRDefault="00FB4FDD" w:rsidP="00431D83">
      <w:pPr>
        <w:rPr>
          <w:rStyle w:val="eop"/>
          <w:b/>
          <w:bCs/>
          <w:color w:val="000000"/>
          <w:shd w:val="clear" w:color="auto" w:fill="FFFFFF"/>
        </w:rPr>
      </w:pPr>
      <w:r w:rsidRPr="00FB4FDD">
        <w:rPr>
          <w:rStyle w:val="eop"/>
          <w:b/>
          <w:bCs/>
          <w:color w:val="000000"/>
          <w:shd w:val="clear" w:color="auto" w:fill="FFFFFF"/>
        </w:rPr>
        <w:t>Trin 2: Oprydning i roller og rettigheder</w:t>
      </w:r>
    </w:p>
    <w:p w14:paraId="78318D8B" w14:textId="453011E1" w:rsidR="00FB4FDD" w:rsidRDefault="00FB4FDD" w:rsidP="00431D83">
      <w:pPr>
        <w:rPr>
          <w:rStyle w:val="eop"/>
          <w:b/>
          <w:bCs/>
          <w:color w:val="000000"/>
          <w:shd w:val="clear" w:color="auto" w:fill="FFFFFF"/>
        </w:rPr>
      </w:pPr>
      <w:r w:rsidRPr="00FB4FDD">
        <w:rPr>
          <w:rStyle w:val="eop"/>
          <w:b/>
          <w:bCs/>
          <w:color w:val="000000"/>
          <w:shd w:val="clear" w:color="auto" w:fill="FFFFFF"/>
        </w:rPr>
        <w:t>Trin 3: Identificering og klargøring af roller og rettigheder (TO BE)</w:t>
      </w:r>
    </w:p>
    <w:p w14:paraId="606343E6" w14:textId="0A03AEDB" w:rsidR="00E31237" w:rsidRPr="00896FC0" w:rsidRDefault="00E31237" w:rsidP="008D7F6F">
      <w:pPr>
        <w:spacing w:after="0"/>
        <w:ind w:firstLine="360"/>
        <w:rPr>
          <w:rStyle w:val="eop"/>
          <w:color w:val="000000"/>
          <w:shd w:val="clear" w:color="auto" w:fill="FFFFFF"/>
        </w:rPr>
      </w:pPr>
      <w:r w:rsidRPr="00896FC0">
        <w:rPr>
          <w:rStyle w:val="eop"/>
          <w:color w:val="000000"/>
          <w:shd w:val="clear" w:color="auto" w:fill="FFFFFF"/>
        </w:rPr>
        <w:t>Afhængighed til opgavepakke 9 Uddannelse og 10 Support:</w:t>
      </w:r>
    </w:p>
    <w:p w14:paraId="4A57C620" w14:textId="67A86F12" w:rsidR="00E31237" w:rsidRPr="00896FC0" w:rsidRDefault="0073744B" w:rsidP="00E86503">
      <w:pPr>
        <w:pStyle w:val="Listeafsnit"/>
        <w:numPr>
          <w:ilvl w:val="0"/>
          <w:numId w:val="19"/>
        </w:numPr>
        <w:rPr>
          <w:rStyle w:val="eop"/>
          <w:rFonts w:ascii="Garamond" w:hAnsi="Garamond"/>
          <w:color w:val="000000"/>
          <w:sz w:val="24"/>
          <w:szCs w:val="24"/>
          <w:shd w:val="clear" w:color="auto" w:fill="FFFFFF"/>
        </w:rPr>
      </w:pPr>
      <w:r w:rsidRPr="00896FC0">
        <w:rPr>
          <w:rFonts w:ascii="Garamond" w:hAnsi="Garamond"/>
          <w:color w:val="000000"/>
          <w:sz w:val="24"/>
          <w:szCs w:val="24"/>
          <w:shd w:val="clear" w:color="auto" w:fill="FFFFFF"/>
        </w:rPr>
        <w:t>Der vil sandsynligvis være sammenhæng mellem roller/rettigheder og behovet for uddannelse, ligesom der forventeligt vil være sammenhænge til organiseringen af jeres lokale support-setup</w:t>
      </w:r>
      <w:r w:rsidR="00FD73AA" w:rsidRPr="00896FC0">
        <w:rPr>
          <w:rFonts w:ascii="Garamond" w:hAnsi="Garamond"/>
          <w:color w:val="000000"/>
          <w:sz w:val="24"/>
          <w:szCs w:val="24"/>
          <w:shd w:val="clear" w:color="auto" w:fill="FFFFFF"/>
        </w:rPr>
        <w:t xml:space="preserve">. </w:t>
      </w:r>
    </w:p>
    <w:p w14:paraId="000FF587" w14:textId="43B9E0F4" w:rsidR="00FB4FDD" w:rsidRPr="00896FC0" w:rsidRDefault="00FB4FDD" w:rsidP="00431D83">
      <w:pPr>
        <w:rPr>
          <w:rStyle w:val="eop"/>
          <w:b/>
          <w:bCs/>
          <w:color w:val="000000"/>
          <w:shd w:val="clear" w:color="auto" w:fill="FFFFFF"/>
        </w:rPr>
      </w:pPr>
      <w:r w:rsidRPr="00896FC0">
        <w:rPr>
          <w:rStyle w:val="eop"/>
          <w:b/>
          <w:bCs/>
          <w:color w:val="000000"/>
          <w:shd w:val="clear" w:color="auto" w:fill="FFFFFF"/>
        </w:rPr>
        <w:t>Trin 4: Opsætning af nye roller og rettigheder</w:t>
      </w:r>
    </w:p>
    <w:p w14:paraId="1877C780" w14:textId="525CF32A" w:rsidR="003108F7" w:rsidRPr="00896FC0" w:rsidRDefault="003108F7" w:rsidP="003108F7">
      <w:pPr>
        <w:spacing w:after="0"/>
        <w:ind w:firstLine="360"/>
        <w:rPr>
          <w:rStyle w:val="eop"/>
          <w:color w:val="000000"/>
          <w:shd w:val="clear" w:color="auto" w:fill="FFFFFF"/>
        </w:rPr>
      </w:pPr>
      <w:r w:rsidRPr="00896FC0">
        <w:rPr>
          <w:rStyle w:val="eop"/>
          <w:color w:val="000000"/>
          <w:shd w:val="clear" w:color="auto" w:fill="FFFFFF"/>
        </w:rPr>
        <w:lastRenderedPageBreak/>
        <w:t xml:space="preserve">Afhængighed til opgavepakke </w:t>
      </w:r>
      <w:r>
        <w:rPr>
          <w:rStyle w:val="eop"/>
          <w:color w:val="000000"/>
          <w:shd w:val="clear" w:color="auto" w:fill="FFFFFF"/>
        </w:rPr>
        <w:t>7</w:t>
      </w:r>
      <w:r w:rsidRPr="00896FC0">
        <w:rPr>
          <w:rStyle w:val="eop"/>
          <w:color w:val="000000"/>
          <w:shd w:val="clear" w:color="auto" w:fill="FFFFFF"/>
        </w:rPr>
        <w:t xml:space="preserve"> </w:t>
      </w:r>
      <w:r>
        <w:rPr>
          <w:rStyle w:val="eop"/>
          <w:color w:val="000000"/>
          <w:shd w:val="clear" w:color="auto" w:fill="FFFFFF"/>
        </w:rPr>
        <w:t>Opsætning og tilslutning</w:t>
      </w:r>
      <w:r w:rsidRPr="00896FC0">
        <w:rPr>
          <w:rStyle w:val="eop"/>
          <w:color w:val="000000"/>
          <w:shd w:val="clear" w:color="auto" w:fill="FFFFFF"/>
        </w:rPr>
        <w:t>:</w:t>
      </w:r>
    </w:p>
    <w:p w14:paraId="462D2E1A" w14:textId="5D69213A" w:rsidR="003108F7" w:rsidRDefault="003108F7" w:rsidP="00102005">
      <w:pPr>
        <w:pStyle w:val="Listeafsnit"/>
        <w:numPr>
          <w:ilvl w:val="0"/>
          <w:numId w:val="19"/>
        </w:numPr>
        <w:rPr>
          <w:rFonts w:ascii="Garamond" w:hAnsi="Garamond"/>
          <w:color w:val="000000"/>
          <w:sz w:val="24"/>
          <w:szCs w:val="24"/>
          <w:shd w:val="clear" w:color="auto" w:fill="FFFFFF"/>
        </w:rPr>
      </w:pPr>
      <w:r>
        <w:rPr>
          <w:rFonts w:ascii="Garamond" w:hAnsi="Garamond"/>
          <w:color w:val="000000"/>
          <w:sz w:val="24"/>
          <w:szCs w:val="24"/>
          <w:shd w:val="clear" w:color="auto" w:fill="FFFFFF"/>
        </w:rPr>
        <w:t>Den endelige opsætning og tilslutning af k</w:t>
      </w:r>
      <w:r w:rsidRPr="00896FC0">
        <w:rPr>
          <w:rFonts w:ascii="Garamond" w:hAnsi="Garamond"/>
          <w:color w:val="000000"/>
          <w:sz w:val="24"/>
          <w:szCs w:val="24"/>
          <w:shd w:val="clear" w:color="auto" w:fill="FFFFFF"/>
        </w:rPr>
        <w:t xml:space="preserve">ontaktstruktur </w:t>
      </w:r>
      <w:r>
        <w:rPr>
          <w:rFonts w:ascii="Garamond" w:hAnsi="Garamond"/>
          <w:color w:val="000000"/>
          <w:sz w:val="24"/>
          <w:szCs w:val="24"/>
          <w:shd w:val="clear" w:color="auto" w:fill="FFFFFF"/>
        </w:rPr>
        <w:t xml:space="preserve">og afsender- og modtagersystemer </w:t>
      </w:r>
      <w:r w:rsidR="00E86503">
        <w:rPr>
          <w:rFonts w:ascii="Garamond" w:hAnsi="Garamond"/>
          <w:color w:val="000000"/>
          <w:sz w:val="24"/>
          <w:szCs w:val="24"/>
          <w:shd w:val="clear" w:color="auto" w:fill="FFFFFF"/>
        </w:rPr>
        <w:t>foregår</w:t>
      </w:r>
      <w:r w:rsidRPr="00896FC0">
        <w:rPr>
          <w:rFonts w:ascii="Garamond" w:hAnsi="Garamond"/>
          <w:color w:val="000000"/>
          <w:sz w:val="24"/>
          <w:szCs w:val="24"/>
          <w:shd w:val="clear" w:color="auto" w:fill="FFFFFF"/>
        </w:rPr>
        <w:t xml:space="preserve"> i Administrativ Adgang, men der skal </w:t>
      </w:r>
      <w:r w:rsidRPr="00BC601E">
        <w:rPr>
          <w:rFonts w:ascii="Garamond" w:hAnsi="Garamond"/>
          <w:color w:val="000000"/>
          <w:sz w:val="24"/>
          <w:szCs w:val="24"/>
          <w:shd w:val="clear" w:color="auto" w:fill="FFFFFF"/>
        </w:rPr>
        <w:t>for</w:t>
      </w:r>
      <w:r w:rsidR="00102005" w:rsidRPr="00BC601E">
        <w:rPr>
          <w:rFonts w:ascii="Garamond" w:hAnsi="Garamond"/>
          <w:color w:val="000000"/>
          <w:sz w:val="24"/>
          <w:szCs w:val="24"/>
          <w:shd w:val="clear" w:color="auto" w:fill="FFFFFF"/>
        </w:rPr>
        <w:t>inden</w:t>
      </w:r>
      <w:r w:rsidRPr="00BC601E">
        <w:rPr>
          <w:rFonts w:ascii="Garamond" w:hAnsi="Garamond"/>
          <w:color w:val="000000"/>
          <w:sz w:val="24"/>
          <w:szCs w:val="24"/>
          <w:shd w:val="clear" w:color="auto" w:fill="FFFFFF"/>
        </w:rPr>
        <w:t xml:space="preserve"> være tildelt rettigheder til </w:t>
      </w:r>
      <w:r w:rsidRPr="00CB122D">
        <w:rPr>
          <w:rFonts w:ascii="Garamond" w:hAnsi="Garamond"/>
          <w:color w:val="000000"/>
          <w:sz w:val="24"/>
          <w:szCs w:val="24"/>
          <w:shd w:val="clear" w:color="auto" w:fill="FFFFFF"/>
        </w:rPr>
        <w:t>dette</w:t>
      </w:r>
      <w:r w:rsidR="005D3FF6" w:rsidRPr="00CB122D">
        <w:rPr>
          <w:rFonts w:ascii="Garamond" w:hAnsi="Garamond"/>
          <w:color w:val="000000"/>
          <w:sz w:val="24"/>
          <w:szCs w:val="24"/>
          <w:shd w:val="clear" w:color="auto" w:fill="FFFFFF"/>
        </w:rPr>
        <w:t xml:space="preserve">. I skal have gennemført opgave 07.01 (se DIO) </w:t>
      </w:r>
      <w:r w:rsidR="00E31F97" w:rsidRPr="00CB122D">
        <w:rPr>
          <w:rFonts w:ascii="Garamond" w:hAnsi="Garamond"/>
          <w:color w:val="000000"/>
          <w:sz w:val="24"/>
          <w:szCs w:val="24"/>
          <w:shd w:val="clear" w:color="auto" w:fill="FFFFFF"/>
        </w:rPr>
        <w:t>før I kan påbegynde trin 4</w:t>
      </w:r>
      <w:r w:rsidR="000C0097" w:rsidRPr="00CB122D">
        <w:rPr>
          <w:rFonts w:ascii="Garamond" w:hAnsi="Garamond"/>
          <w:color w:val="000000"/>
          <w:sz w:val="24"/>
          <w:szCs w:val="24"/>
          <w:shd w:val="clear" w:color="auto" w:fill="FFFFFF"/>
        </w:rPr>
        <w:t xml:space="preserve"> i opgavepakke 6</w:t>
      </w:r>
      <w:r w:rsidR="00E31F97" w:rsidRPr="00CB122D">
        <w:rPr>
          <w:rFonts w:ascii="Garamond" w:hAnsi="Garamond"/>
          <w:color w:val="000000"/>
          <w:sz w:val="24"/>
          <w:szCs w:val="24"/>
          <w:shd w:val="clear" w:color="auto" w:fill="FFFFFF"/>
        </w:rPr>
        <w:t>.</w:t>
      </w:r>
      <w:r w:rsidR="00E31F97">
        <w:rPr>
          <w:rFonts w:ascii="Garamond" w:hAnsi="Garamond"/>
          <w:color w:val="000000"/>
          <w:sz w:val="24"/>
          <w:szCs w:val="24"/>
          <w:shd w:val="clear" w:color="auto" w:fill="FFFFFF"/>
        </w:rPr>
        <w:t xml:space="preserve"> </w:t>
      </w:r>
    </w:p>
    <w:p w14:paraId="014ED515" w14:textId="7AD98C37" w:rsidR="00932C79" w:rsidRPr="00932C79" w:rsidRDefault="00932C79" w:rsidP="00932C79">
      <w:pPr>
        <w:rPr>
          <w:color w:val="000000"/>
          <w:shd w:val="clear" w:color="auto" w:fill="FFFFFF"/>
        </w:rPr>
      </w:pPr>
      <w:r>
        <w:rPr>
          <w:color w:val="000000"/>
          <w:shd w:val="clear" w:color="auto" w:fill="FFFFFF"/>
        </w:rPr>
        <w:t xml:space="preserve">Der er </w:t>
      </w:r>
      <w:r w:rsidR="00592FB1">
        <w:rPr>
          <w:color w:val="000000"/>
          <w:shd w:val="clear" w:color="auto" w:fill="FFFFFF"/>
        </w:rPr>
        <w:t>indirekte afhængigheder til:</w:t>
      </w:r>
    </w:p>
    <w:p w14:paraId="7EC90F6B" w14:textId="77777777" w:rsidR="00374ED2" w:rsidRPr="00896FC0" w:rsidRDefault="00374ED2" w:rsidP="00374ED2">
      <w:pPr>
        <w:spacing w:after="0"/>
        <w:ind w:firstLine="360"/>
        <w:rPr>
          <w:rStyle w:val="eop"/>
          <w:color w:val="000000"/>
          <w:shd w:val="clear" w:color="auto" w:fill="FFFFFF"/>
        </w:rPr>
      </w:pPr>
      <w:r w:rsidRPr="00896FC0">
        <w:rPr>
          <w:rStyle w:val="eop"/>
          <w:color w:val="000000"/>
          <w:shd w:val="clear" w:color="auto" w:fill="FFFFFF"/>
        </w:rPr>
        <w:t>Afhængighed til opgavepakke 3 Afsendersystemer</w:t>
      </w:r>
    </w:p>
    <w:p w14:paraId="64448781" w14:textId="673EF536" w:rsidR="005D589C" w:rsidRDefault="00374ED2" w:rsidP="005D589C">
      <w:pPr>
        <w:pStyle w:val="Listeafsnit"/>
        <w:numPr>
          <w:ilvl w:val="0"/>
          <w:numId w:val="19"/>
        </w:numPr>
        <w:rPr>
          <w:rFonts w:ascii="Garamond" w:hAnsi="Garamond"/>
          <w:color w:val="000000"/>
          <w:sz w:val="24"/>
          <w:szCs w:val="24"/>
          <w:shd w:val="clear" w:color="auto" w:fill="FFFFFF"/>
        </w:rPr>
      </w:pPr>
      <w:r w:rsidRPr="00896FC0">
        <w:rPr>
          <w:rFonts w:ascii="Garamond" w:hAnsi="Garamond"/>
          <w:color w:val="000000"/>
          <w:sz w:val="24"/>
          <w:szCs w:val="24"/>
          <w:shd w:val="clear" w:color="auto" w:fill="FFFFFF"/>
        </w:rPr>
        <w:t xml:space="preserve">Afsendersystemer oprettes i Administrativ Adgang, men der skal forinden </w:t>
      </w:r>
      <w:r w:rsidRPr="005D589C">
        <w:rPr>
          <w:rFonts w:ascii="Garamond" w:hAnsi="Garamond"/>
          <w:color w:val="000000"/>
          <w:sz w:val="24"/>
          <w:szCs w:val="24"/>
          <w:shd w:val="clear" w:color="auto" w:fill="FFFFFF"/>
        </w:rPr>
        <w:t xml:space="preserve">være tildelt rettigheder til </w:t>
      </w:r>
      <w:r w:rsidRPr="00CB122D">
        <w:rPr>
          <w:rFonts w:ascii="Garamond" w:hAnsi="Garamond"/>
          <w:color w:val="000000"/>
          <w:sz w:val="24"/>
          <w:szCs w:val="24"/>
          <w:shd w:val="clear" w:color="auto" w:fill="FFFFFF"/>
        </w:rPr>
        <w:t xml:space="preserve">dette </w:t>
      </w:r>
      <w:r w:rsidR="005D589C" w:rsidRPr="00CB122D">
        <w:rPr>
          <w:rFonts w:ascii="Garamond" w:hAnsi="Garamond"/>
          <w:color w:val="000000"/>
          <w:sz w:val="24"/>
          <w:szCs w:val="24"/>
          <w:shd w:val="clear" w:color="auto" w:fill="FFFFFF"/>
        </w:rPr>
        <w:t>i Digital Post Rettighedsstyring.</w:t>
      </w:r>
    </w:p>
    <w:p w14:paraId="6DAB9BA2" w14:textId="77777777" w:rsidR="00374ED2" w:rsidRPr="00896FC0" w:rsidRDefault="00374ED2" w:rsidP="00374ED2">
      <w:pPr>
        <w:spacing w:after="0"/>
        <w:ind w:firstLine="360"/>
        <w:rPr>
          <w:rStyle w:val="eop"/>
          <w:color w:val="000000"/>
          <w:shd w:val="clear" w:color="auto" w:fill="FFFFFF"/>
        </w:rPr>
      </w:pPr>
      <w:r w:rsidRPr="00896FC0">
        <w:rPr>
          <w:rStyle w:val="eop"/>
          <w:color w:val="000000"/>
          <w:shd w:val="clear" w:color="auto" w:fill="FFFFFF"/>
        </w:rPr>
        <w:t>Afhængighed til opgavepakke 4 Modtagersystemer</w:t>
      </w:r>
    </w:p>
    <w:p w14:paraId="5EC5252C" w14:textId="3D1FAD1E" w:rsidR="005D589C" w:rsidRDefault="00374ED2" w:rsidP="005D589C">
      <w:pPr>
        <w:pStyle w:val="Listeafsnit"/>
        <w:numPr>
          <w:ilvl w:val="0"/>
          <w:numId w:val="19"/>
        </w:numPr>
        <w:rPr>
          <w:rFonts w:ascii="Garamond" w:hAnsi="Garamond"/>
          <w:color w:val="000000"/>
          <w:sz w:val="24"/>
          <w:szCs w:val="24"/>
          <w:shd w:val="clear" w:color="auto" w:fill="FFFFFF"/>
        </w:rPr>
      </w:pPr>
      <w:r w:rsidRPr="00896FC0">
        <w:rPr>
          <w:rFonts w:ascii="Garamond" w:hAnsi="Garamond"/>
          <w:color w:val="000000"/>
          <w:sz w:val="24"/>
          <w:szCs w:val="24"/>
          <w:shd w:val="clear" w:color="auto" w:fill="FFFFFF"/>
        </w:rPr>
        <w:t xml:space="preserve">Modtagersystemer oprettes i Administrativ Adgang, men der skal forinden </w:t>
      </w:r>
      <w:r w:rsidRPr="005D589C">
        <w:rPr>
          <w:rFonts w:ascii="Garamond" w:hAnsi="Garamond"/>
          <w:color w:val="000000"/>
          <w:sz w:val="24"/>
          <w:szCs w:val="24"/>
          <w:shd w:val="clear" w:color="auto" w:fill="FFFFFF"/>
        </w:rPr>
        <w:t xml:space="preserve">være tildelt rettigheder til </w:t>
      </w:r>
      <w:r w:rsidRPr="00CB122D">
        <w:rPr>
          <w:rFonts w:ascii="Garamond" w:hAnsi="Garamond"/>
          <w:color w:val="000000"/>
          <w:sz w:val="24"/>
          <w:szCs w:val="24"/>
          <w:shd w:val="clear" w:color="auto" w:fill="FFFFFF"/>
        </w:rPr>
        <w:t xml:space="preserve">dette </w:t>
      </w:r>
      <w:r w:rsidR="005D589C" w:rsidRPr="00CB122D">
        <w:rPr>
          <w:rFonts w:ascii="Garamond" w:hAnsi="Garamond"/>
          <w:color w:val="000000"/>
          <w:sz w:val="24"/>
          <w:szCs w:val="24"/>
          <w:shd w:val="clear" w:color="auto" w:fill="FFFFFF"/>
        </w:rPr>
        <w:t>i Digital Post Rettighedsstyring.</w:t>
      </w:r>
    </w:p>
    <w:p w14:paraId="71B166F2" w14:textId="77777777" w:rsidR="00374ED2" w:rsidRPr="00896FC0" w:rsidRDefault="00374ED2" w:rsidP="00374ED2">
      <w:pPr>
        <w:spacing w:after="0"/>
        <w:ind w:firstLine="360"/>
        <w:rPr>
          <w:rStyle w:val="eop"/>
          <w:color w:val="000000"/>
          <w:shd w:val="clear" w:color="auto" w:fill="FFFFFF"/>
        </w:rPr>
      </w:pPr>
      <w:r w:rsidRPr="00896FC0">
        <w:rPr>
          <w:rStyle w:val="eop"/>
          <w:color w:val="000000"/>
          <w:shd w:val="clear" w:color="auto" w:fill="FFFFFF"/>
        </w:rPr>
        <w:t>Afhængighed til opgavepakke 5 Kontaktstruktur:</w:t>
      </w:r>
    </w:p>
    <w:p w14:paraId="31FE14D1" w14:textId="640F5CE5" w:rsidR="005D589C" w:rsidRDefault="00374ED2" w:rsidP="005D589C">
      <w:pPr>
        <w:pStyle w:val="Listeafsnit"/>
        <w:numPr>
          <w:ilvl w:val="0"/>
          <w:numId w:val="19"/>
        </w:numPr>
        <w:rPr>
          <w:rFonts w:ascii="Garamond" w:hAnsi="Garamond"/>
          <w:color w:val="000000"/>
          <w:sz w:val="24"/>
          <w:szCs w:val="24"/>
          <w:shd w:val="clear" w:color="auto" w:fill="FFFFFF"/>
        </w:rPr>
      </w:pPr>
      <w:r w:rsidRPr="00896FC0">
        <w:rPr>
          <w:rFonts w:ascii="Garamond" w:hAnsi="Garamond"/>
          <w:color w:val="000000"/>
          <w:sz w:val="24"/>
          <w:szCs w:val="24"/>
          <w:shd w:val="clear" w:color="auto" w:fill="FFFFFF"/>
        </w:rPr>
        <w:t xml:space="preserve">Kontaktstruktur opsættes og vedligeholdes i Administrativ Adgang, men der </w:t>
      </w:r>
      <w:r w:rsidRPr="005D589C">
        <w:rPr>
          <w:rFonts w:ascii="Garamond" w:hAnsi="Garamond"/>
          <w:color w:val="000000"/>
          <w:sz w:val="24"/>
          <w:szCs w:val="24"/>
          <w:shd w:val="clear" w:color="auto" w:fill="FFFFFF"/>
        </w:rPr>
        <w:t xml:space="preserve">skal forinden være tildelt rettigheder til </w:t>
      </w:r>
      <w:r w:rsidRPr="00CB122D">
        <w:rPr>
          <w:rFonts w:ascii="Garamond" w:hAnsi="Garamond"/>
          <w:color w:val="000000"/>
          <w:sz w:val="24"/>
          <w:szCs w:val="24"/>
          <w:shd w:val="clear" w:color="auto" w:fill="FFFFFF"/>
        </w:rPr>
        <w:t xml:space="preserve">dette </w:t>
      </w:r>
      <w:r w:rsidR="005D589C" w:rsidRPr="00CB122D">
        <w:rPr>
          <w:rFonts w:ascii="Garamond" w:hAnsi="Garamond"/>
          <w:color w:val="000000"/>
          <w:sz w:val="24"/>
          <w:szCs w:val="24"/>
          <w:shd w:val="clear" w:color="auto" w:fill="FFFFFF"/>
        </w:rPr>
        <w:t>i Digital Post Rettighedsstyring.</w:t>
      </w:r>
    </w:p>
    <w:p w14:paraId="1F7643A8" w14:textId="79AA8A29" w:rsidR="00A1458D" w:rsidRDefault="00903963" w:rsidP="00431D83">
      <w:r w:rsidRPr="002B5273">
        <w:t>I er altid velkomne til at kontakt</w:t>
      </w:r>
      <w:r w:rsidR="003F2B53" w:rsidRPr="002B5273">
        <w:t>e</w:t>
      </w:r>
      <w:r w:rsidRPr="002B5273">
        <w:t xml:space="preserve"> Digitaliseringsstyrelsen ved spørgsmål eller tvivl om opgavepakken eller behov for sparring.</w:t>
      </w:r>
      <w:r w:rsidR="003F2B53" w:rsidRPr="002B5273">
        <w:t xml:space="preserve"> </w:t>
      </w:r>
      <w:r w:rsidR="00F9151E" w:rsidRPr="002B5273">
        <w:t>I kan finde svar på hyppigt stillede spørgsmål om den nye Digital Post-løsning på hjemmesiden (</w:t>
      </w:r>
      <w:hyperlink r:id="rId12" w:history="1">
        <w:r w:rsidR="00F9151E" w:rsidRPr="002B5273">
          <w:rPr>
            <w:rStyle w:val="Hyperlink"/>
          </w:rPr>
          <w:t>her</w:t>
        </w:r>
      </w:hyperlink>
      <w:r w:rsidR="00F9151E" w:rsidRPr="002B5273">
        <w:t>), hvor der også er kontaktoplysninger.</w:t>
      </w:r>
      <w:r w:rsidR="00F9151E">
        <w:t xml:space="preserve"> </w:t>
      </w:r>
      <w:r w:rsidR="003F2B53">
        <w:t xml:space="preserve"> </w:t>
      </w:r>
    </w:p>
    <w:p w14:paraId="3112B883" w14:textId="7FCB5038" w:rsidR="00431D83" w:rsidRDefault="00A73EA0" w:rsidP="00E86503">
      <w:pPr>
        <w:pStyle w:val="Overskrift1"/>
        <w:numPr>
          <w:ilvl w:val="0"/>
          <w:numId w:val="16"/>
        </w:numPr>
        <w:rPr>
          <w:szCs w:val="26"/>
        </w:rPr>
      </w:pPr>
      <w:r w:rsidRPr="00CE43AD">
        <w:rPr>
          <w:szCs w:val="26"/>
        </w:rPr>
        <w:t>Forslag til involvering</w:t>
      </w:r>
    </w:p>
    <w:p w14:paraId="269CA8B5" w14:textId="25A29AC9" w:rsidR="00DC7D66" w:rsidRPr="003A1FE2" w:rsidRDefault="00D818C4" w:rsidP="00176A0E">
      <w:pPr>
        <w:spacing w:after="160"/>
      </w:pPr>
      <w:r w:rsidRPr="003A1FE2">
        <w:t>I vil forventeligt have brug for at involvere:</w:t>
      </w:r>
    </w:p>
    <w:p w14:paraId="0FB17357" w14:textId="57075276" w:rsidR="00D818C4" w:rsidRPr="00F719F5" w:rsidRDefault="00C97873" w:rsidP="00D818C4">
      <w:pPr>
        <w:pStyle w:val="Listeafsnit"/>
        <w:numPr>
          <w:ilvl w:val="0"/>
          <w:numId w:val="20"/>
        </w:numPr>
        <w:rPr>
          <w:rFonts w:ascii="Garamond" w:hAnsi="Garamond"/>
          <w:sz w:val="24"/>
          <w:szCs w:val="24"/>
        </w:rPr>
      </w:pPr>
      <w:r w:rsidRPr="00F719F5">
        <w:rPr>
          <w:rFonts w:ascii="Garamond" w:hAnsi="Garamond"/>
          <w:sz w:val="24"/>
          <w:szCs w:val="24"/>
        </w:rPr>
        <w:t xml:space="preserve">Nuværende </w:t>
      </w:r>
      <w:r w:rsidR="00176A0E" w:rsidRPr="00F719F5">
        <w:rPr>
          <w:rFonts w:ascii="Garamond" w:hAnsi="Garamond"/>
          <w:sz w:val="24"/>
          <w:szCs w:val="24"/>
        </w:rPr>
        <w:t>Digital Post-administrator</w:t>
      </w:r>
    </w:p>
    <w:p w14:paraId="1CA678F5" w14:textId="418B2991" w:rsidR="00176A0E" w:rsidRPr="00F719F5" w:rsidRDefault="00C97873" w:rsidP="00D818C4">
      <w:pPr>
        <w:pStyle w:val="Listeafsnit"/>
        <w:numPr>
          <w:ilvl w:val="0"/>
          <w:numId w:val="20"/>
        </w:numPr>
        <w:rPr>
          <w:rFonts w:ascii="Garamond" w:hAnsi="Garamond"/>
          <w:sz w:val="24"/>
          <w:szCs w:val="24"/>
        </w:rPr>
      </w:pPr>
      <w:r w:rsidRPr="00F719F5">
        <w:rPr>
          <w:rFonts w:ascii="Garamond" w:hAnsi="Garamond"/>
          <w:sz w:val="24"/>
          <w:szCs w:val="24"/>
        </w:rPr>
        <w:t>LRA-/</w:t>
      </w:r>
      <w:r w:rsidR="000F3E9C" w:rsidRPr="00F719F5">
        <w:rPr>
          <w:rFonts w:ascii="Garamond" w:hAnsi="Garamond"/>
          <w:sz w:val="24"/>
          <w:szCs w:val="24"/>
        </w:rPr>
        <w:t>NemID-administrator</w:t>
      </w:r>
    </w:p>
    <w:p w14:paraId="6D44D8C1" w14:textId="67E1FC37" w:rsidR="000F3E9C" w:rsidRDefault="003A1FE2" w:rsidP="00D818C4">
      <w:pPr>
        <w:pStyle w:val="Listeafsnit"/>
        <w:numPr>
          <w:ilvl w:val="0"/>
          <w:numId w:val="20"/>
        </w:numPr>
        <w:rPr>
          <w:rFonts w:ascii="Garamond" w:hAnsi="Garamond"/>
          <w:sz w:val="24"/>
          <w:szCs w:val="24"/>
        </w:rPr>
      </w:pPr>
      <w:r w:rsidRPr="003A1FE2">
        <w:rPr>
          <w:rFonts w:ascii="Garamond" w:hAnsi="Garamond"/>
          <w:sz w:val="24"/>
          <w:szCs w:val="24"/>
        </w:rPr>
        <w:t>Medarbejdere, der udfører opgaver relateret til digital post</w:t>
      </w:r>
      <w:r>
        <w:rPr>
          <w:rFonts w:ascii="Garamond" w:hAnsi="Garamond"/>
          <w:sz w:val="24"/>
          <w:szCs w:val="24"/>
        </w:rPr>
        <w:t xml:space="preserve"> i dag</w:t>
      </w:r>
    </w:p>
    <w:p w14:paraId="6395C8FB" w14:textId="043A349D" w:rsidR="003A1FE2" w:rsidRPr="003A1FE2" w:rsidRDefault="003A1FE2" w:rsidP="00D818C4">
      <w:pPr>
        <w:pStyle w:val="Listeafsnit"/>
        <w:numPr>
          <w:ilvl w:val="0"/>
          <w:numId w:val="20"/>
        </w:numPr>
        <w:rPr>
          <w:rFonts w:ascii="Garamond" w:hAnsi="Garamond"/>
          <w:sz w:val="24"/>
          <w:szCs w:val="24"/>
        </w:rPr>
      </w:pPr>
      <w:r>
        <w:rPr>
          <w:rFonts w:ascii="Garamond" w:hAnsi="Garamond"/>
          <w:sz w:val="24"/>
          <w:szCs w:val="24"/>
        </w:rPr>
        <w:t>Medarbejdere, der skal udføre opgaver relateret til digital post fremadrettet</w:t>
      </w:r>
    </w:p>
    <w:p w14:paraId="1C39445A" w14:textId="4BA9540B" w:rsidR="00431D83" w:rsidRPr="00CE43AD" w:rsidRDefault="00431D83" w:rsidP="00E86503">
      <w:pPr>
        <w:pStyle w:val="Overskrift1"/>
        <w:numPr>
          <w:ilvl w:val="0"/>
          <w:numId w:val="16"/>
        </w:numPr>
        <w:rPr>
          <w:szCs w:val="26"/>
        </w:rPr>
      </w:pPr>
      <w:r w:rsidRPr="00CE43AD">
        <w:rPr>
          <w:szCs w:val="26"/>
        </w:rPr>
        <w:t>Deadlines og output</w:t>
      </w:r>
    </w:p>
    <w:p w14:paraId="213B6C6A" w14:textId="479380E0" w:rsidR="00CC23A6" w:rsidRPr="00CB122D" w:rsidRDefault="00CF1D63" w:rsidP="00CF1D63">
      <w:r w:rsidRPr="00CB122D">
        <w:t>Ved go-live</w:t>
      </w:r>
      <w:r w:rsidR="005818CF" w:rsidRPr="00CB122D">
        <w:t xml:space="preserve"> ultimo november </w:t>
      </w:r>
      <w:r w:rsidRPr="00CB122D">
        <w:t xml:space="preserve">2021 skal alle myndigheder kunne modtage post i MeMo-formatet samt overholde øvrige minimumskrav til afsendelse </w:t>
      </w:r>
      <w:r w:rsidR="005D60F3" w:rsidRPr="00CB122D">
        <w:t xml:space="preserve">og modtagelse </w:t>
      </w:r>
      <w:r w:rsidRPr="00CB122D">
        <w:t xml:space="preserve">af post. </w:t>
      </w:r>
    </w:p>
    <w:p w14:paraId="1A29CCB7" w14:textId="7933DDBD" w:rsidR="00CF1D63" w:rsidRDefault="00CF1D63" w:rsidP="00CF1D63">
      <w:r w:rsidRPr="00CB122D">
        <w:t xml:space="preserve">Til </w:t>
      </w:r>
      <w:r w:rsidR="00D048FA" w:rsidRPr="00CB122D">
        <w:t xml:space="preserve">november </w:t>
      </w:r>
      <w:r w:rsidRPr="00CB122D">
        <w:t>2023 skal jeres afsendersystemer skal være omlagt, så de understøtter afsendelse af post i det nye meddelelsesformat MeMo.</w:t>
      </w:r>
    </w:p>
    <w:p w14:paraId="2D530069" w14:textId="55E9AEDD" w:rsidR="0013015C" w:rsidRDefault="002D6C86" w:rsidP="00CF1D63">
      <w:pPr>
        <w:rPr>
          <w:color w:val="000000" w:themeColor="text1"/>
        </w:rPr>
      </w:pPr>
      <w:r w:rsidRPr="00CB122D">
        <w:rPr>
          <w:color w:val="000000" w:themeColor="text1"/>
        </w:rPr>
        <w:t xml:space="preserve">I vil få adgang til at tildele de nye roller og rettigheder </w:t>
      </w:r>
      <w:r w:rsidR="008076D0">
        <w:rPr>
          <w:color w:val="000000" w:themeColor="text1"/>
        </w:rPr>
        <w:t xml:space="preserve">fra </w:t>
      </w:r>
      <w:r w:rsidR="00FB4F7D" w:rsidRPr="00CB122D">
        <w:rPr>
          <w:color w:val="000000" w:themeColor="text1"/>
        </w:rPr>
        <w:t>ultimo august</w:t>
      </w:r>
      <w:r w:rsidR="003B3FB6" w:rsidRPr="00CB122D">
        <w:rPr>
          <w:color w:val="000000" w:themeColor="text1"/>
        </w:rPr>
        <w:t xml:space="preserve"> 2021 </w:t>
      </w:r>
      <w:r w:rsidR="00695D57" w:rsidRPr="00CB122D">
        <w:rPr>
          <w:color w:val="000000" w:themeColor="text1"/>
        </w:rPr>
        <w:t xml:space="preserve">og I </w:t>
      </w:r>
      <w:r w:rsidR="002424B2" w:rsidRPr="00CB122D">
        <w:rPr>
          <w:color w:val="000000" w:themeColor="text1"/>
        </w:rPr>
        <w:t>bør</w:t>
      </w:r>
      <w:r w:rsidR="00695D57" w:rsidRPr="00CB122D">
        <w:rPr>
          <w:color w:val="000000" w:themeColor="text1"/>
        </w:rPr>
        <w:t xml:space="preserve"> være færdige </w:t>
      </w:r>
      <w:r w:rsidR="009214D6" w:rsidRPr="00CB122D">
        <w:rPr>
          <w:color w:val="000000" w:themeColor="text1"/>
        </w:rPr>
        <w:t xml:space="preserve">senest </w:t>
      </w:r>
      <w:r w:rsidR="002424B2" w:rsidRPr="00CB122D">
        <w:rPr>
          <w:color w:val="000000" w:themeColor="text1"/>
        </w:rPr>
        <w:t xml:space="preserve">ved </w:t>
      </w:r>
      <w:r w:rsidR="001C0AB0" w:rsidRPr="00CB122D">
        <w:rPr>
          <w:color w:val="000000" w:themeColor="text1"/>
        </w:rPr>
        <w:t xml:space="preserve">udgangen </w:t>
      </w:r>
      <w:r w:rsidR="002424B2" w:rsidRPr="00CB122D">
        <w:rPr>
          <w:color w:val="000000" w:themeColor="text1"/>
        </w:rPr>
        <w:t>september</w:t>
      </w:r>
      <w:r w:rsidR="0059373E" w:rsidRPr="00CB122D">
        <w:rPr>
          <w:color w:val="000000" w:themeColor="text1"/>
        </w:rPr>
        <w:t xml:space="preserve"> </w:t>
      </w:r>
      <w:r w:rsidR="0064762B" w:rsidRPr="00CB122D">
        <w:rPr>
          <w:color w:val="000000" w:themeColor="text1"/>
        </w:rPr>
        <w:t>2021</w:t>
      </w:r>
      <w:r w:rsidRPr="00CB122D">
        <w:rPr>
          <w:color w:val="000000" w:themeColor="text1"/>
        </w:rPr>
        <w:t>.</w:t>
      </w:r>
      <w:r w:rsidRPr="0066169A">
        <w:rPr>
          <w:color w:val="000000" w:themeColor="text1"/>
        </w:rPr>
        <w:t xml:space="preserve"> </w:t>
      </w:r>
    </w:p>
    <w:p w14:paraId="5D124A94" w14:textId="1AE00590" w:rsidR="00DF7D13" w:rsidRPr="004006E0" w:rsidRDefault="0013015C" w:rsidP="00CF1D63">
      <w:pPr>
        <w:rPr>
          <w:color w:val="000000" w:themeColor="text1"/>
        </w:rPr>
      </w:pPr>
      <w:r>
        <w:rPr>
          <w:color w:val="000000" w:themeColor="text1"/>
        </w:rPr>
        <w:lastRenderedPageBreak/>
        <w:t xml:space="preserve">Det er vigtigt, at I tildeler </w:t>
      </w:r>
      <w:r w:rsidR="002D6C86" w:rsidRPr="0066169A">
        <w:rPr>
          <w:color w:val="000000" w:themeColor="text1"/>
        </w:rPr>
        <w:t xml:space="preserve">rettighederne i god tid inden go-live, da I ikke kan opsætte jeres systemer og kontaktstruktur i Administrativ Adgang uden, at der forinden er tildelt de nødvendige rettigheder </w:t>
      </w:r>
      <w:r w:rsidR="002D6C86" w:rsidRPr="004006E0">
        <w:rPr>
          <w:color w:val="000000" w:themeColor="text1"/>
        </w:rPr>
        <w:t>til dette</w:t>
      </w:r>
      <w:r w:rsidR="009034C0">
        <w:rPr>
          <w:color w:val="000000" w:themeColor="text1"/>
        </w:rPr>
        <w:t xml:space="preserve"> arbejde. </w:t>
      </w:r>
    </w:p>
    <w:p w14:paraId="0955C5F6" w14:textId="508A19F2" w:rsidR="00CF1D63" w:rsidRPr="008A6FAF" w:rsidRDefault="00CF1D63" w:rsidP="00CF1D63">
      <w:r w:rsidRPr="008A6FAF">
        <w:t xml:space="preserve">Forventet output fra arbejdet med denne opgavepakke er: </w:t>
      </w:r>
    </w:p>
    <w:p w14:paraId="2E6B5D1B" w14:textId="77777777" w:rsidR="00C3444C" w:rsidRDefault="00C3444C" w:rsidP="00CF1D63">
      <w:pPr>
        <w:pStyle w:val="Listeafsnit"/>
        <w:numPr>
          <w:ilvl w:val="0"/>
          <w:numId w:val="21"/>
        </w:numPr>
        <w:rPr>
          <w:rFonts w:ascii="Garamond" w:hAnsi="Garamond"/>
          <w:sz w:val="24"/>
          <w:szCs w:val="24"/>
        </w:rPr>
      </w:pPr>
      <w:r w:rsidRPr="00C3444C">
        <w:rPr>
          <w:rFonts w:ascii="Garamond" w:hAnsi="Garamond"/>
          <w:sz w:val="24"/>
          <w:szCs w:val="24"/>
        </w:rPr>
        <w:t>Nuværende roller og rettigheder er afdækket</w:t>
      </w:r>
    </w:p>
    <w:p w14:paraId="631922F3" w14:textId="631CB095" w:rsidR="00022807" w:rsidRDefault="004B7EEF" w:rsidP="00CF1D63">
      <w:pPr>
        <w:pStyle w:val="Listeafsnit"/>
        <w:numPr>
          <w:ilvl w:val="0"/>
          <w:numId w:val="21"/>
        </w:numPr>
        <w:rPr>
          <w:rFonts w:ascii="Garamond" w:hAnsi="Garamond"/>
          <w:sz w:val="24"/>
          <w:szCs w:val="24"/>
        </w:rPr>
      </w:pPr>
      <w:r w:rsidRPr="00C3444C">
        <w:rPr>
          <w:rFonts w:ascii="Garamond" w:hAnsi="Garamond"/>
          <w:sz w:val="24"/>
          <w:szCs w:val="24"/>
        </w:rPr>
        <w:t>Nuværend</w:t>
      </w:r>
      <w:r>
        <w:rPr>
          <w:rFonts w:ascii="Garamond" w:hAnsi="Garamond"/>
          <w:sz w:val="24"/>
          <w:szCs w:val="24"/>
        </w:rPr>
        <w:t>e r</w:t>
      </w:r>
      <w:r w:rsidR="00022807" w:rsidRPr="00022807">
        <w:rPr>
          <w:rFonts w:ascii="Garamond" w:hAnsi="Garamond"/>
          <w:sz w:val="24"/>
          <w:szCs w:val="24"/>
        </w:rPr>
        <w:t>oller og rettigheder er vurderet og eventuel oprydning er foretaget</w:t>
      </w:r>
    </w:p>
    <w:p w14:paraId="78FD918B" w14:textId="3D6B89B2" w:rsidR="00022807" w:rsidRDefault="004B7EEF" w:rsidP="00CF1D63">
      <w:pPr>
        <w:pStyle w:val="Listeafsnit"/>
        <w:numPr>
          <w:ilvl w:val="0"/>
          <w:numId w:val="21"/>
        </w:numPr>
        <w:rPr>
          <w:rFonts w:ascii="Garamond" w:hAnsi="Garamond"/>
          <w:sz w:val="24"/>
          <w:szCs w:val="24"/>
        </w:rPr>
      </w:pPr>
      <w:r>
        <w:rPr>
          <w:rFonts w:ascii="Garamond" w:hAnsi="Garamond"/>
          <w:sz w:val="24"/>
          <w:szCs w:val="24"/>
        </w:rPr>
        <w:t>Fremadrettede r</w:t>
      </w:r>
      <w:r w:rsidR="00022807" w:rsidRPr="00022807">
        <w:rPr>
          <w:rFonts w:ascii="Garamond" w:hAnsi="Garamond"/>
          <w:sz w:val="24"/>
          <w:szCs w:val="24"/>
        </w:rPr>
        <w:t xml:space="preserve">oller og rettigheder er besluttet og gjort klar til opsætning </w:t>
      </w:r>
    </w:p>
    <w:p w14:paraId="54C3CF2B" w14:textId="29BD3481" w:rsidR="00730D70" w:rsidRPr="00CB122D" w:rsidRDefault="00730D70" w:rsidP="00730D70">
      <w:pPr>
        <w:pStyle w:val="Listeafsnit"/>
        <w:numPr>
          <w:ilvl w:val="0"/>
          <w:numId w:val="21"/>
        </w:numPr>
        <w:rPr>
          <w:rFonts w:ascii="Garamond" w:hAnsi="Garamond"/>
          <w:sz w:val="24"/>
          <w:szCs w:val="24"/>
        </w:rPr>
      </w:pPr>
      <w:r w:rsidRPr="00CB122D">
        <w:rPr>
          <w:rFonts w:ascii="Garamond" w:hAnsi="Garamond"/>
          <w:sz w:val="24"/>
          <w:szCs w:val="24"/>
        </w:rPr>
        <w:t xml:space="preserve">Roller og rettigheder er opsat i Digital Post Rettighedsstyring. </w:t>
      </w:r>
    </w:p>
    <w:p w14:paraId="2D3B3DEF" w14:textId="77777777" w:rsidR="00730D70" w:rsidRPr="00730D70" w:rsidRDefault="00730D70" w:rsidP="00730D70">
      <w:pPr>
        <w:pStyle w:val="Listeafsnit"/>
        <w:rPr>
          <w:rFonts w:ascii="Garamond" w:hAnsi="Garamond"/>
          <w:strike/>
          <w:sz w:val="24"/>
          <w:szCs w:val="24"/>
          <w:highlight w:val="yellow"/>
        </w:rPr>
      </w:pPr>
    </w:p>
    <w:p w14:paraId="700E60D4" w14:textId="77777777" w:rsidR="0047713A" w:rsidRDefault="00274DBF" w:rsidP="00274DBF">
      <w:r>
        <w:t xml:space="preserve">Der afholdes fælles opstartsmøder på tværs af sektorer, fx kommuner, stat og andre relevante opdelinger, hvor I bliver præsenteret for opgavepakkerne og sammenhænge mellem dem. </w:t>
      </w:r>
    </w:p>
    <w:p w14:paraId="70CA925D" w14:textId="7BB1D391" w:rsidR="00274DBF" w:rsidRPr="00274DBF" w:rsidRDefault="00274DBF" w:rsidP="00274DBF">
      <w:r>
        <w:t>På disse møder bliver I bl.a. præsenteret for inspiration fra piloter eller frontløbernes konkrete arbejde med opgavepakkerne. Derudover opfordrer Digitaliseringsstyrelsen til, at I etablerer egne netværk og fora efter behov mhp. dybere erfaringsudveksling.</w:t>
      </w:r>
    </w:p>
    <w:p w14:paraId="13115C0B" w14:textId="24BC007A" w:rsidR="00431D83" w:rsidRPr="00CE43AD" w:rsidRDefault="00A73EA0" w:rsidP="00E86503">
      <w:pPr>
        <w:pStyle w:val="Overskrift1"/>
        <w:numPr>
          <w:ilvl w:val="0"/>
          <w:numId w:val="16"/>
        </w:numPr>
        <w:rPr>
          <w:szCs w:val="26"/>
        </w:rPr>
      </w:pPr>
      <w:r w:rsidRPr="00CE43AD">
        <w:rPr>
          <w:szCs w:val="26"/>
        </w:rPr>
        <w:t>Materiale og v</w:t>
      </w:r>
      <w:r w:rsidR="00431D83" w:rsidRPr="00CE43AD">
        <w:rPr>
          <w:szCs w:val="26"/>
        </w:rPr>
        <w:t>ærktøjer</w:t>
      </w:r>
    </w:p>
    <w:p w14:paraId="2287EF1F" w14:textId="77777777" w:rsidR="00DD3E6A" w:rsidRPr="00367315" w:rsidRDefault="00DD3E6A" w:rsidP="00DD3E6A">
      <w:r w:rsidRPr="00367315">
        <w:t xml:space="preserve">Grunddokument: Indeværende dokument. </w:t>
      </w:r>
    </w:p>
    <w:p w14:paraId="53ED2A76" w14:textId="7CC687AE" w:rsidR="00DD3E6A" w:rsidRPr="00367315" w:rsidRDefault="00DD3E6A" w:rsidP="00DD3E6A">
      <w:r w:rsidRPr="00367315">
        <w:t xml:space="preserve">Bilag 1: Opgavepakke 6 Roller og Rettigheder. Indføring i opgaven med at beslutte roller og rettigheder. Alle opgavepakkens materialer og værktøjer introduceres og forklares i dette bilag. </w:t>
      </w:r>
    </w:p>
    <w:p w14:paraId="44153604" w14:textId="35B11C25" w:rsidR="0020293B" w:rsidRDefault="00DD3E6A" w:rsidP="00DD3E6A">
      <w:pPr>
        <w:pStyle w:val="NormalWeb"/>
        <w:spacing w:after="0"/>
        <w:rPr>
          <w:rFonts w:ascii="Garamond" w:hAnsi="Garamond"/>
        </w:rPr>
      </w:pPr>
      <w:r w:rsidRPr="00367315">
        <w:rPr>
          <w:rFonts w:ascii="Garamond" w:hAnsi="Garamond"/>
        </w:rPr>
        <w:t>Bilag 2: Procesguide. Bilaget indeholder opgavepakkens procesguide og er vedlagt i to eksemplarer: ét i printklar PDF og ét i originalt filformat til brug for eventuel lokal tilpasning hos de enkelte myndigheder.</w:t>
      </w:r>
    </w:p>
    <w:p w14:paraId="1667F58D" w14:textId="2D43D147" w:rsidR="00367315" w:rsidRDefault="00367315" w:rsidP="00DD3E6A">
      <w:pPr>
        <w:pStyle w:val="NormalWeb"/>
        <w:spacing w:after="0"/>
        <w:rPr>
          <w:rFonts w:ascii="Garamond" w:hAnsi="Garamond"/>
        </w:rPr>
      </w:pPr>
    </w:p>
    <w:p w14:paraId="18DA203C" w14:textId="0A3B5E12" w:rsidR="00A05D3E" w:rsidRPr="002B315B" w:rsidRDefault="00367315" w:rsidP="00DD3E6A">
      <w:pPr>
        <w:pStyle w:val="NormalWeb"/>
        <w:spacing w:after="0"/>
        <w:rPr>
          <w:rFonts w:ascii="Garamond" w:hAnsi="Garamond"/>
        </w:rPr>
      </w:pPr>
      <w:r>
        <w:rPr>
          <w:rFonts w:ascii="Garamond" w:hAnsi="Garamond"/>
        </w:rPr>
        <w:t xml:space="preserve">Bilag 3: </w:t>
      </w:r>
      <w:r w:rsidR="00193228" w:rsidRPr="00193228">
        <w:rPr>
          <w:rFonts w:ascii="Garamond" w:hAnsi="Garamond"/>
        </w:rPr>
        <w:t>Skabelon</w:t>
      </w:r>
      <w:r w:rsidR="008535C6">
        <w:rPr>
          <w:rFonts w:ascii="Garamond" w:hAnsi="Garamond"/>
        </w:rPr>
        <w:t xml:space="preserve"> </w:t>
      </w:r>
      <w:r w:rsidR="001018DD">
        <w:rPr>
          <w:rFonts w:ascii="Garamond" w:hAnsi="Garamond"/>
        </w:rPr>
        <w:t>Roller og rettigheder</w:t>
      </w:r>
      <w:r w:rsidR="001734AC">
        <w:rPr>
          <w:rFonts w:ascii="Garamond" w:hAnsi="Garamond"/>
        </w:rPr>
        <w:t xml:space="preserve">. </w:t>
      </w:r>
      <w:r w:rsidR="006C68B3">
        <w:rPr>
          <w:rFonts w:ascii="Garamond" w:hAnsi="Garamond"/>
        </w:rPr>
        <w:t xml:space="preserve">Indeholder en oversigt over </w:t>
      </w:r>
      <w:r w:rsidR="00BB0FBC">
        <w:rPr>
          <w:rFonts w:ascii="Garamond" w:hAnsi="Garamond"/>
        </w:rPr>
        <w:t>D</w:t>
      </w:r>
      <w:r w:rsidR="006C68B3">
        <w:rPr>
          <w:rFonts w:ascii="Garamond" w:hAnsi="Garamond"/>
        </w:rPr>
        <w:t xml:space="preserve">igital </w:t>
      </w:r>
      <w:r w:rsidR="00BB0FBC">
        <w:rPr>
          <w:rFonts w:ascii="Garamond" w:hAnsi="Garamond"/>
        </w:rPr>
        <w:t>P</w:t>
      </w:r>
      <w:r w:rsidR="006C68B3">
        <w:rPr>
          <w:rFonts w:ascii="Garamond" w:hAnsi="Garamond"/>
        </w:rPr>
        <w:t>ost</w:t>
      </w:r>
      <w:r w:rsidR="00CC4051">
        <w:rPr>
          <w:rFonts w:ascii="Garamond" w:hAnsi="Garamond"/>
        </w:rPr>
        <w:t xml:space="preserve">-relaterede </w:t>
      </w:r>
      <w:r w:rsidR="006C68B3">
        <w:rPr>
          <w:rFonts w:ascii="Garamond" w:hAnsi="Garamond"/>
        </w:rPr>
        <w:t xml:space="preserve">opgaver og </w:t>
      </w:r>
      <w:r w:rsidR="00CC4051">
        <w:rPr>
          <w:rFonts w:ascii="Garamond" w:hAnsi="Garamond"/>
        </w:rPr>
        <w:t xml:space="preserve">de enkelte </w:t>
      </w:r>
      <w:r w:rsidR="006C68B3">
        <w:rPr>
          <w:rFonts w:ascii="Garamond" w:hAnsi="Garamond"/>
        </w:rPr>
        <w:t>rollers rettigheder</w:t>
      </w:r>
      <w:r w:rsidR="002B315B">
        <w:rPr>
          <w:rFonts w:ascii="Garamond" w:hAnsi="Garamond"/>
        </w:rPr>
        <w:t xml:space="preserve"> til at udføre disse opgaver</w:t>
      </w:r>
      <w:r w:rsidR="00CC4051">
        <w:rPr>
          <w:rFonts w:ascii="Garamond" w:hAnsi="Garamond"/>
        </w:rPr>
        <w:t xml:space="preserve"> og en s</w:t>
      </w:r>
      <w:r w:rsidR="001734AC">
        <w:rPr>
          <w:rFonts w:ascii="Garamond" w:hAnsi="Garamond"/>
        </w:rPr>
        <w:t>kabelon</w:t>
      </w:r>
      <w:r w:rsidR="00193228" w:rsidRPr="00193228">
        <w:rPr>
          <w:rFonts w:ascii="Garamond" w:hAnsi="Garamond"/>
        </w:rPr>
        <w:t xml:space="preserve"> til klargøring af roller og rettigheder</w:t>
      </w:r>
      <w:r w:rsidR="00A05D3E">
        <w:rPr>
          <w:rFonts w:ascii="Garamond" w:hAnsi="Garamond"/>
        </w:rPr>
        <w:t>.</w:t>
      </w:r>
      <w:r w:rsidR="00033C15">
        <w:rPr>
          <w:rFonts w:ascii="Garamond" w:hAnsi="Garamond"/>
        </w:rPr>
        <w:t xml:space="preserve"> </w:t>
      </w:r>
    </w:p>
    <w:p w14:paraId="63FB4092" w14:textId="38E91195" w:rsidR="006A465E" w:rsidRPr="00732F2D" w:rsidRDefault="006A465E" w:rsidP="00431D83">
      <w:pPr>
        <w:pStyle w:val="NormalWeb"/>
        <w:spacing w:after="0"/>
        <w:rPr>
          <w:rFonts w:ascii="Garamond" w:eastAsia="+mj-ea" w:hAnsi="Garamond" w:cs="+mj-cs"/>
          <w:color w:val="002060"/>
          <w:position w:val="1"/>
        </w:rPr>
      </w:pPr>
    </w:p>
    <w:sectPr w:rsidR="006A465E" w:rsidRPr="00732F2D" w:rsidSect="009E377C">
      <w:headerReference w:type="default" r:id="rId13"/>
      <w:footerReference w:type="default" r:id="rId14"/>
      <w:headerReference w:type="first" r:id="rId15"/>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41500" w14:textId="77777777" w:rsidR="001F407B" w:rsidRDefault="001F407B">
      <w:r>
        <w:separator/>
      </w:r>
    </w:p>
  </w:endnote>
  <w:endnote w:type="continuationSeparator" w:id="0">
    <w:p w14:paraId="31D35BC7" w14:textId="77777777" w:rsidR="001F407B" w:rsidRDefault="001F407B">
      <w:r>
        <w:continuationSeparator/>
      </w:r>
    </w:p>
  </w:endnote>
  <w:endnote w:type="continuationNotice" w:id="1">
    <w:p w14:paraId="5D2A99CC" w14:textId="77777777" w:rsidR="001F407B" w:rsidRDefault="001F4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C046" w14:textId="77777777" w:rsidR="005322B8" w:rsidRDefault="005322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A4D1" w14:textId="77777777" w:rsidR="001F407B" w:rsidRPr="000B0218" w:rsidRDefault="001F407B" w:rsidP="000B0218">
      <w:pPr>
        <w:pStyle w:val="FootnoteSeperator"/>
      </w:pPr>
    </w:p>
  </w:footnote>
  <w:footnote w:type="continuationSeparator" w:id="0">
    <w:p w14:paraId="3254771D" w14:textId="77777777" w:rsidR="001F407B" w:rsidRDefault="001F407B">
      <w:r>
        <w:continuationSeparator/>
      </w:r>
    </w:p>
  </w:footnote>
  <w:footnote w:type="continuationNotice" w:id="1">
    <w:p w14:paraId="258B7DB7" w14:textId="77777777" w:rsidR="001F407B" w:rsidRDefault="001F40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78C0" w14:textId="05924C3B"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r>
    <w:r w:rsidR="5E131C2E">
      <w:t xml:space="preserve"> </w:t>
    </w:r>
    <w:bookmarkStart w:id="4" w:name="SD_LAN_Page"/>
    <w:r w:rsidR="5E131C2E">
      <w:rPr>
        <w:rStyle w:val="Sidetal"/>
      </w:rPr>
      <w:t>Side</w:t>
    </w:r>
    <w:bookmarkEnd w:id="4"/>
    <w:r w:rsidR="5E131C2E"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5E131C2E">
      <w:rPr>
        <w:rStyle w:val="Sidetal"/>
        <w:noProof/>
      </w:rPr>
      <w:t>4</w:t>
    </w:r>
    <w:r w:rsidR="00F3309D" w:rsidRPr="00433F79">
      <w:rPr>
        <w:rStyle w:val="Sidetal"/>
      </w:rPr>
      <w:fldChar w:fldCharType="end"/>
    </w:r>
    <w:r w:rsidR="5E131C2E" w:rsidRPr="00433F79">
      <w:rPr>
        <w:rStyle w:val="Sidetal"/>
      </w:rPr>
      <w:t xml:space="preserve"> </w:t>
    </w:r>
    <w:bookmarkStart w:id="5" w:name="SD_LAN_Of"/>
    <w:r w:rsidR="5E131C2E">
      <w:rPr>
        <w:rStyle w:val="Sidetal"/>
      </w:rPr>
      <w:t>af</w:t>
    </w:r>
    <w:bookmarkEnd w:id="5"/>
    <w:r w:rsidR="5E131C2E"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5E131C2E">
      <w:rPr>
        <w:rStyle w:val="Sidetal"/>
        <w:noProof/>
      </w:rPr>
      <w:t>4</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FE7D" w14:textId="77777777" w:rsidR="00703C50" w:rsidRDefault="00703C50" w:rsidP="00703C50">
    <w:pPr>
      <w:pStyle w:val="Sidehoved"/>
    </w:pPr>
  </w:p>
  <w:p w14:paraId="4EB2BDE0" w14:textId="77777777" w:rsidR="00107B13" w:rsidRDefault="00A97ABB">
    <w:pPr>
      <w:pStyle w:val="Sidehoved"/>
    </w:pPr>
    <w:bookmarkStart w:id="6" w:name="SD_Notat"/>
    <w:bookmarkEnd w:id="6"/>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AA51AE"/>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3" w15:restartNumberingAfterBreak="0">
    <w:nsid w:val="1F511BD8"/>
    <w:multiLevelType w:val="multilevel"/>
    <w:tmpl w:val="DD64D5B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24587337"/>
    <w:multiLevelType w:val="multilevel"/>
    <w:tmpl w:val="A2B21EF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15" w15:restartNumberingAfterBreak="0">
    <w:nsid w:val="2AA115CD"/>
    <w:multiLevelType w:val="hybridMultilevel"/>
    <w:tmpl w:val="ED86B1F2"/>
    <w:lvl w:ilvl="0" w:tplc="F0A47E54">
      <w:start w:val="1"/>
      <w:numFmt w:val="decimal"/>
      <w:lvlText w:val="%1."/>
      <w:lvlJc w:val="left"/>
      <w:pPr>
        <w:ind w:left="360" w:hanging="360"/>
      </w:pPr>
      <w:rPr>
        <w:rFonts w:cs="Arial" w:hint="default"/>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60623C9"/>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0" w15:restartNumberingAfterBreak="0">
    <w:nsid w:val="6A1857F3"/>
    <w:multiLevelType w:val="hybridMultilevel"/>
    <w:tmpl w:val="94563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27308FB"/>
    <w:multiLevelType w:val="hybridMultilevel"/>
    <w:tmpl w:val="4D08995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11"/>
  </w:num>
  <w:num w:numId="3">
    <w:abstractNumId w:val="16"/>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19"/>
  </w:num>
  <w:num w:numId="14">
    <w:abstractNumId w:val="12"/>
  </w:num>
  <w:num w:numId="15">
    <w:abstractNumId w:val="10"/>
  </w:num>
  <w:num w:numId="16">
    <w:abstractNumId w:val="15"/>
  </w:num>
  <w:num w:numId="17">
    <w:abstractNumId w:val="8"/>
  </w:num>
  <w:num w:numId="18">
    <w:abstractNumId w:val="17"/>
  </w:num>
  <w:num w:numId="19">
    <w:abstractNumId w:val="14"/>
  </w:num>
  <w:num w:numId="20">
    <w:abstractNumId w:val="20"/>
  </w:num>
  <w:num w:numId="21">
    <w:abstractNumId w:val="21"/>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BB"/>
    <w:rsid w:val="000035B8"/>
    <w:rsid w:val="00003A69"/>
    <w:rsid w:val="00003D39"/>
    <w:rsid w:val="000056CB"/>
    <w:rsid w:val="000057F0"/>
    <w:rsid w:val="00005ACB"/>
    <w:rsid w:val="00010CAD"/>
    <w:rsid w:val="00010FFA"/>
    <w:rsid w:val="00012033"/>
    <w:rsid w:val="000127CA"/>
    <w:rsid w:val="00012A73"/>
    <w:rsid w:val="000159EC"/>
    <w:rsid w:val="000171C4"/>
    <w:rsid w:val="00017AB4"/>
    <w:rsid w:val="000207F8"/>
    <w:rsid w:val="00022807"/>
    <w:rsid w:val="00022F36"/>
    <w:rsid w:val="000243FB"/>
    <w:rsid w:val="000244D6"/>
    <w:rsid w:val="000250D6"/>
    <w:rsid w:val="00025355"/>
    <w:rsid w:val="000328A9"/>
    <w:rsid w:val="00033C15"/>
    <w:rsid w:val="00033CC1"/>
    <w:rsid w:val="00036862"/>
    <w:rsid w:val="00041FBA"/>
    <w:rsid w:val="000421D4"/>
    <w:rsid w:val="00043B20"/>
    <w:rsid w:val="00051A09"/>
    <w:rsid w:val="00051A13"/>
    <w:rsid w:val="000524FD"/>
    <w:rsid w:val="00052F71"/>
    <w:rsid w:val="00053AD7"/>
    <w:rsid w:val="000547DA"/>
    <w:rsid w:val="000556F1"/>
    <w:rsid w:val="00056171"/>
    <w:rsid w:val="00056189"/>
    <w:rsid w:val="00057F54"/>
    <w:rsid w:val="00065EBA"/>
    <w:rsid w:val="00066058"/>
    <w:rsid w:val="00066FF8"/>
    <w:rsid w:val="000703A4"/>
    <w:rsid w:val="00072C3E"/>
    <w:rsid w:val="000733D1"/>
    <w:rsid w:val="0007392A"/>
    <w:rsid w:val="00073A24"/>
    <w:rsid w:val="00073FA8"/>
    <w:rsid w:val="00074CB3"/>
    <w:rsid w:val="00075559"/>
    <w:rsid w:val="0007607A"/>
    <w:rsid w:val="000769DC"/>
    <w:rsid w:val="00080F19"/>
    <w:rsid w:val="00080FE7"/>
    <w:rsid w:val="00082B0D"/>
    <w:rsid w:val="00084EA8"/>
    <w:rsid w:val="00085280"/>
    <w:rsid w:val="000853E5"/>
    <w:rsid w:val="00086150"/>
    <w:rsid w:val="00086F04"/>
    <w:rsid w:val="0008749C"/>
    <w:rsid w:val="00090544"/>
    <w:rsid w:val="00093CF8"/>
    <w:rsid w:val="000948A1"/>
    <w:rsid w:val="00096B37"/>
    <w:rsid w:val="00097B09"/>
    <w:rsid w:val="000A0E6D"/>
    <w:rsid w:val="000A14C9"/>
    <w:rsid w:val="000A69AE"/>
    <w:rsid w:val="000A6D43"/>
    <w:rsid w:val="000A6F00"/>
    <w:rsid w:val="000B0218"/>
    <w:rsid w:val="000B0DAA"/>
    <w:rsid w:val="000B1B05"/>
    <w:rsid w:val="000B30DE"/>
    <w:rsid w:val="000B4B36"/>
    <w:rsid w:val="000B5246"/>
    <w:rsid w:val="000B645C"/>
    <w:rsid w:val="000B6B55"/>
    <w:rsid w:val="000B6F36"/>
    <w:rsid w:val="000B6F6C"/>
    <w:rsid w:val="000B75AA"/>
    <w:rsid w:val="000B7891"/>
    <w:rsid w:val="000C0097"/>
    <w:rsid w:val="000C0A70"/>
    <w:rsid w:val="000C18CD"/>
    <w:rsid w:val="000C7975"/>
    <w:rsid w:val="000C7CB0"/>
    <w:rsid w:val="000D0A32"/>
    <w:rsid w:val="000D1E7D"/>
    <w:rsid w:val="000D6E63"/>
    <w:rsid w:val="000E3E9D"/>
    <w:rsid w:val="000E5D78"/>
    <w:rsid w:val="000E5E89"/>
    <w:rsid w:val="000E632E"/>
    <w:rsid w:val="000F0497"/>
    <w:rsid w:val="000F05E1"/>
    <w:rsid w:val="000F15FA"/>
    <w:rsid w:val="000F2E9A"/>
    <w:rsid w:val="000F3E9C"/>
    <w:rsid w:val="000F4301"/>
    <w:rsid w:val="000F75D6"/>
    <w:rsid w:val="00101552"/>
    <w:rsid w:val="001015CF"/>
    <w:rsid w:val="001018DD"/>
    <w:rsid w:val="00102005"/>
    <w:rsid w:val="00102F3A"/>
    <w:rsid w:val="0010442A"/>
    <w:rsid w:val="001061E4"/>
    <w:rsid w:val="00107B13"/>
    <w:rsid w:val="001105C6"/>
    <w:rsid w:val="00114D87"/>
    <w:rsid w:val="00117C80"/>
    <w:rsid w:val="001207E4"/>
    <w:rsid w:val="0012242F"/>
    <w:rsid w:val="00122B11"/>
    <w:rsid w:val="001232FF"/>
    <w:rsid w:val="00123D03"/>
    <w:rsid w:val="001244AB"/>
    <w:rsid w:val="0012489C"/>
    <w:rsid w:val="0013015C"/>
    <w:rsid w:val="0013091D"/>
    <w:rsid w:val="001309C3"/>
    <w:rsid w:val="00133CFA"/>
    <w:rsid w:val="00134301"/>
    <w:rsid w:val="001349A7"/>
    <w:rsid w:val="001359F4"/>
    <w:rsid w:val="001366AE"/>
    <w:rsid w:val="00136765"/>
    <w:rsid w:val="00140CB0"/>
    <w:rsid w:val="00141914"/>
    <w:rsid w:val="0014499A"/>
    <w:rsid w:val="00145D77"/>
    <w:rsid w:val="00147FCB"/>
    <w:rsid w:val="0015124F"/>
    <w:rsid w:val="00152A57"/>
    <w:rsid w:val="00153477"/>
    <w:rsid w:val="00153566"/>
    <w:rsid w:val="00153EC5"/>
    <w:rsid w:val="001549DE"/>
    <w:rsid w:val="0015502B"/>
    <w:rsid w:val="0015546E"/>
    <w:rsid w:val="001565E6"/>
    <w:rsid w:val="00157785"/>
    <w:rsid w:val="00161934"/>
    <w:rsid w:val="00161CC7"/>
    <w:rsid w:val="001621DD"/>
    <w:rsid w:val="0016248F"/>
    <w:rsid w:val="0016270B"/>
    <w:rsid w:val="001629D6"/>
    <w:rsid w:val="00163E1D"/>
    <w:rsid w:val="001642D9"/>
    <w:rsid w:val="00165AEF"/>
    <w:rsid w:val="00167C1D"/>
    <w:rsid w:val="0017195A"/>
    <w:rsid w:val="001734AC"/>
    <w:rsid w:val="001761FA"/>
    <w:rsid w:val="001762C2"/>
    <w:rsid w:val="00176A0E"/>
    <w:rsid w:val="00183447"/>
    <w:rsid w:val="00183991"/>
    <w:rsid w:val="00186F7F"/>
    <w:rsid w:val="00190985"/>
    <w:rsid w:val="00191832"/>
    <w:rsid w:val="0019217D"/>
    <w:rsid w:val="00192812"/>
    <w:rsid w:val="00193228"/>
    <w:rsid w:val="00193310"/>
    <w:rsid w:val="001957B5"/>
    <w:rsid w:val="00195826"/>
    <w:rsid w:val="001A07C3"/>
    <w:rsid w:val="001A30E1"/>
    <w:rsid w:val="001A6137"/>
    <w:rsid w:val="001A736B"/>
    <w:rsid w:val="001A7530"/>
    <w:rsid w:val="001B007C"/>
    <w:rsid w:val="001B0BA3"/>
    <w:rsid w:val="001B0EE9"/>
    <w:rsid w:val="001B2FDE"/>
    <w:rsid w:val="001B3BEF"/>
    <w:rsid w:val="001B4182"/>
    <w:rsid w:val="001B4B15"/>
    <w:rsid w:val="001B6BC0"/>
    <w:rsid w:val="001B7187"/>
    <w:rsid w:val="001B73B3"/>
    <w:rsid w:val="001C081F"/>
    <w:rsid w:val="001C0AB0"/>
    <w:rsid w:val="001C4B5D"/>
    <w:rsid w:val="001C5834"/>
    <w:rsid w:val="001C59B3"/>
    <w:rsid w:val="001C630B"/>
    <w:rsid w:val="001C689C"/>
    <w:rsid w:val="001C77C0"/>
    <w:rsid w:val="001D0D09"/>
    <w:rsid w:val="001D0D3A"/>
    <w:rsid w:val="001D270C"/>
    <w:rsid w:val="001D33C2"/>
    <w:rsid w:val="001D3C8A"/>
    <w:rsid w:val="001D41A8"/>
    <w:rsid w:val="001D699D"/>
    <w:rsid w:val="001E0E43"/>
    <w:rsid w:val="001E3D7D"/>
    <w:rsid w:val="001E4900"/>
    <w:rsid w:val="001E698C"/>
    <w:rsid w:val="001E768F"/>
    <w:rsid w:val="001F004C"/>
    <w:rsid w:val="001F2DB6"/>
    <w:rsid w:val="001F3F0C"/>
    <w:rsid w:val="001F407B"/>
    <w:rsid w:val="001F4299"/>
    <w:rsid w:val="0020152B"/>
    <w:rsid w:val="0020235C"/>
    <w:rsid w:val="0020293B"/>
    <w:rsid w:val="00202C9A"/>
    <w:rsid w:val="002072F1"/>
    <w:rsid w:val="00207DA8"/>
    <w:rsid w:val="0021192C"/>
    <w:rsid w:val="00211AB6"/>
    <w:rsid w:val="002149EE"/>
    <w:rsid w:val="00215164"/>
    <w:rsid w:val="00215821"/>
    <w:rsid w:val="002160EB"/>
    <w:rsid w:val="00216BE3"/>
    <w:rsid w:val="002171DE"/>
    <w:rsid w:val="00217DD3"/>
    <w:rsid w:val="00217DEC"/>
    <w:rsid w:val="00217E51"/>
    <w:rsid w:val="00217E5B"/>
    <w:rsid w:val="00221C95"/>
    <w:rsid w:val="002248ED"/>
    <w:rsid w:val="00227FFC"/>
    <w:rsid w:val="002320F4"/>
    <w:rsid w:val="00234EF4"/>
    <w:rsid w:val="0023677E"/>
    <w:rsid w:val="00237160"/>
    <w:rsid w:val="00241402"/>
    <w:rsid w:val="002417FC"/>
    <w:rsid w:val="0024217B"/>
    <w:rsid w:val="002424B2"/>
    <w:rsid w:val="0024430C"/>
    <w:rsid w:val="00244341"/>
    <w:rsid w:val="00244500"/>
    <w:rsid w:val="00245C68"/>
    <w:rsid w:val="0024765F"/>
    <w:rsid w:val="00247A73"/>
    <w:rsid w:val="00255CA9"/>
    <w:rsid w:val="002616A7"/>
    <w:rsid w:val="00261CDF"/>
    <w:rsid w:val="00262625"/>
    <w:rsid w:val="002672F6"/>
    <w:rsid w:val="00267516"/>
    <w:rsid w:val="00267CC0"/>
    <w:rsid w:val="002707D1"/>
    <w:rsid w:val="00270BA3"/>
    <w:rsid w:val="00271702"/>
    <w:rsid w:val="0027195F"/>
    <w:rsid w:val="0027268B"/>
    <w:rsid w:val="00272C7C"/>
    <w:rsid w:val="0027350C"/>
    <w:rsid w:val="002742BB"/>
    <w:rsid w:val="00274421"/>
    <w:rsid w:val="002744C9"/>
    <w:rsid w:val="00274DBF"/>
    <w:rsid w:val="002751FD"/>
    <w:rsid w:val="00275966"/>
    <w:rsid w:val="00276BE2"/>
    <w:rsid w:val="00276D47"/>
    <w:rsid w:val="00281DE3"/>
    <w:rsid w:val="00285F0E"/>
    <w:rsid w:val="002865BF"/>
    <w:rsid w:val="00286697"/>
    <w:rsid w:val="00286DD1"/>
    <w:rsid w:val="00286EB2"/>
    <w:rsid w:val="0028750E"/>
    <w:rsid w:val="0029127A"/>
    <w:rsid w:val="00292259"/>
    <w:rsid w:val="002934B0"/>
    <w:rsid w:val="00293B5A"/>
    <w:rsid w:val="00294D5A"/>
    <w:rsid w:val="0029656D"/>
    <w:rsid w:val="00296824"/>
    <w:rsid w:val="00297E3C"/>
    <w:rsid w:val="002A06CB"/>
    <w:rsid w:val="002A1154"/>
    <w:rsid w:val="002A2BF7"/>
    <w:rsid w:val="002A31DE"/>
    <w:rsid w:val="002B042F"/>
    <w:rsid w:val="002B1064"/>
    <w:rsid w:val="002B2612"/>
    <w:rsid w:val="002B315B"/>
    <w:rsid w:val="002B32B9"/>
    <w:rsid w:val="002B41DE"/>
    <w:rsid w:val="002B5273"/>
    <w:rsid w:val="002B7AB2"/>
    <w:rsid w:val="002C02DB"/>
    <w:rsid w:val="002C0651"/>
    <w:rsid w:val="002C1E02"/>
    <w:rsid w:val="002C235E"/>
    <w:rsid w:val="002C3EFE"/>
    <w:rsid w:val="002C4665"/>
    <w:rsid w:val="002C4F2D"/>
    <w:rsid w:val="002C6736"/>
    <w:rsid w:val="002C78BE"/>
    <w:rsid w:val="002D102F"/>
    <w:rsid w:val="002D3492"/>
    <w:rsid w:val="002D6C86"/>
    <w:rsid w:val="002E01C5"/>
    <w:rsid w:val="002E326D"/>
    <w:rsid w:val="002E6658"/>
    <w:rsid w:val="002E76F5"/>
    <w:rsid w:val="002E7842"/>
    <w:rsid w:val="002E7F58"/>
    <w:rsid w:val="002F2D9E"/>
    <w:rsid w:val="002F47B5"/>
    <w:rsid w:val="002F4A25"/>
    <w:rsid w:val="002F5B9A"/>
    <w:rsid w:val="002F65B1"/>
    <w:rsid w:val="003000EF"/>
    <w:rsid w:val="00300D70"/>
    <w:rsid w:val="00302FD6"/>
    <w:rsid w:val="00303B7A"/>
    <w:rsid w:val="00307ECB"/>
    <w:rsid w:val="003108F7"/>
    <w:rsid w:val="00313E6D"/>
    <w:rsid w:val="003213C7"/>
    <w:rsid w:val="003215A0"/>
    <w:rsid w:val="00321AB8"/>
    <w:rsid w:val="00321B65"/>
    <w:rsid w:val="0032286A"/>
    <w:rsid w:val="00323507"/>
    <w:rsid w:val="003269A6"/>
    <w:rsid w:val="00331E55"/>
    <w:rsid w:val="00334851"/>
    <w:rsid w:val="00335EAB"/>
    <w:rsid w:val="003420D5"/>
    <w:rsid w:val="0034377C"/>
    <w:rsid w:val="003452FC"/>
    <w:rsid w:val="003473C9"/>
    <w:rsid w:val="00350F46"/>
    <w:rsid w:val="003520F6"/>
    <w:rsid w:val="003552F1"/>
    <w:rsid w:val="00365CDC"/>
    <w:rsid w:val="00367315"/>
    <w:rsid w:val="00367BC3"/>
    <w:rsid w:val="00371C8A"/>
    <w:rsid w:val="00371F36"/>
    <w:rsid w:val="00372F34"/>
    <w:rsid w:val="00374805"/>
    <w:rsid w:val="00374C06"/>
    <w:rsid w:val="00374ED2"/>
    <w:rsid w:val="00374FD4"/>
    <w:rsid w:val="0038085C"/>
    <w:rsid w:val="00381753"/>
    <w:rsid w:val="003828E2"/>
    <w:rsid w:val="00382FFF"/>
    <w:rsid w:val="0038325A"/>
    <w:rsid w:val="00384478"/>
    <w:rsid w:val="003847F0"/>
    <w:rsid w:val="003862C5"/>
    <w:rsid w:val="00387400"/>
    <w:rsid w:val="00387D94"/>
    <w:rsid w:val="003918C2"/>
    <w:rsid w:val="0039341A"/>
    <w:rsid w:val="003941F7"/>
    <w:rsid w:val="00394C20"/>
    <w:rsid w:val="00394F5B"/>
    <w:rsid w:val="00395209"/>
    <w:rsid w:val="00396910"/>
    <w:rsid w:val="00396A4A"/>
    <w:rsid w:val="003A0B8B"/>
    <w:rsid w:val="003A1FE2"/>
    <w:rsid w:val="003A2487"/>
    <w:rsid w:val="003A4BFC"/>
    <w:rsid w:val="003A79AB"/>
    <w:rsid w:val="003A7C5E"/>
    <w:rsid w:val="003B0854"/>
    <w:rsid w:val="003B3E1C"/>
    <w:rsid w:val="003B3FB6"/>
    <w:rsid w:val="003B683F"/>
    <w:rsid w:val="003B7ADD"/>
    <w:rsid w:val="003B7E9A"/>
    <w:rsid w:val="003C1C33"/>
    <w:rsid w:val="003C5831"/>
    <w:rsid w:val="003C5CE9"/>
    <w:rsid w:val="003C5E6C"/>
    <w:rsid w:val="003C640A"/>
    <w:rsid w:val="003C6E4D"/>
    <w:rsid w:val="003C7BD2"/>
    <w:rsid w:val="003C7FF2"/>
    <w:rsid w:val="003D46D4"/>
    <w:rsid w:val="003D7D2B"/>
    <w:rsid w:val="003E0845"/>
    <w:rsid w:val="003E4042"/>
    <w:rsid w:val="003E4DDF"/>
    <w:rsid w:val="003E4F09"/>
    <w:rsid w:val="003E56B3"/>
    <w:rsid w:val="003E6170"/>
    <w:rsid w:val="003E6E5E"/>
    <w:rsid w:val="003F15F3"/>
    <w:rsid w:val="003F2B53"/>
    <w:rsid w:val="003F4C48"/>
    <w:rsid w:val="003F4C99"/>
    <w:rsid w:val="003F5C6D"/>
    <w:rsid w:val="0040046B"/>
    <w:rsid w:val="004006E0"/>
    <w:rsid w:val="004012BB"/>
    <w:rsid w:val="004021B4"/>
    <w:rsid w:val="004030EE"/>
    <w:rsid w:val="00406A77"/>
    <w:rsid w:val="0040778A"/>
    <w:rsid w:val="00410D63"/>
    <w:rsid w:val="00411E02"/>
    <w:rsid w:val="004122A3"/>
    <w:rsid w:val="00412A8D"/>
    <w:rsid w:val="00415172"/>
    <w:rsid w:val="004167EE"/>
    <w:rsid w:val="00420751"/>
    <w:rsid w:val="00420C65"/>
    <w:rsid w:val="00421F2E"/>
    <w:rsid w:val="00425EBD"/>
    <w:rsid w:val="004263A4"/>
    <w:rsid w:val="00426DD7"/>
    <w:rsid w:val="00426EEF"/>
    <w:rsid w:val="00427855"/>
    <w:rsid w:val="0043074C"/>
    <w:rsid w:val="00431D83"/>
    <w:rsid w:val="00432772"/>
    <w:rsid w:val="004343F7"/>
    <w:rsid w:val="004347E4"/>
    <w:rsid w:val="004357F5"/>
    <w:rsid w:val="00441865"/>
    <w:rsid w:val="00444176"/>
    <w:rsid w:val="00446449"/>
    <w:rsid w:val="0045008B"/>
    <w:rsid w:val="00450BF5"/>
    <w:rsid w:val="004538BC"/>
    <w:rsid w:val="00461425"/>
    <w:rsid w:val="0046149D"/>
    <w:rsid w:val="00462EAE"/>
    <w:rsid w:val="00466667"/>
    <w:rsid w:val="0046787F"/>
    <w:rsid w:val="0047144A"/>
    <w:rsid w:val="00475444"/>
    <w:rsid w:val="00476294"/>
    <w:rsid w:val="00476F03"/>
    <w:rsid w:val="0047713A"/>
    <w:rsid w:val="00477358"/>
    <w:rsid w:val="00483C3B"/>
    <w:rsid w:val="00484038"/>
    <w:rsid w:val="0049053E"/>
    <w:rsid w:val="00491E82"/>
    <w:rsid w:val="004923AB"/>
    <w:rsid w:val="00493E15"/>
    <w:rsid w:val="00493EAD"/>
    <w:rsid w:val="00494F27"/>
    <w:rsid w:val="004A1E73"/>
    <w:rsid w:val="004A2790"/>
    <w:rsid w:val="004A4FA5"/>
    <w:rsid w:val="004A5EF8"/>
    <w:rsid w:val="004A755C"/>
    <w:rsid w:val="004B1473"/>
    <w:rsid w:val="004B1991"/>
    <w:rsid w:val="004B1F57"/>
    <w:rsid w:val="004B216F"/>
    <w:rsid w:val="004B402A"/>
    <w:rsid w:val="004B7006"/>
    <w:rsid w:val="004B7492"/>
    <w:rsid w:val="004B7EEF"/>
    <w:rsid w:val="004C0782"/>
    <w:rsid w:val="004C12D3"/>
    <w:rsid w:val="004C2187"/>
    <w:rsid w:val="004C236C"/>
    <w:rsid w:val="004C29DF"/>
    <w:rsid w:val="004C3BD5"/>
    <w:rsid w:val="004C5D04"/>
    <w:rsid w:val="004C6790"/>
    <w:rsid w:val="004D0B4E"/>
    <w:rsid w:val="004D0C0E"/>
    <w:rsid w:val="004D3B8D"/>
    <w:rsid w:val="004D405B"/>
    <w:rsid w:val="004D419D"/>
    <w:rsid w:val="004D43C8"/>
    <w:rsid w:val="004D5E56"/>
    <w:rsid w:val="004D6E79"/>
    <w:rsid w:val="004E1B3B"/>
    <w:rsid w:val="004E51EB"/>
    <w:rsid w:val="004F3082"/>
    <w:rsid w:val="004F620F"/>
    <w:rsid w:val="004F675E"/>
    <w:rsid w:val="004F74D9"/>
    <w:rsid w:val="005001B3"/>
    <w:rsid w:val="005010D9"/>
    <w:rsid w:val="00503F77"/>
    <w:rsid w:val="00504494"/>
    <w:rsid w:val="0050453A"/>
    <w:rsid w:val="00510DC8"/>
    <w:rsid w:val="005113D9"/>
    <w:rsid w:val="0051373B"/>
    <w:rsid w:val="005137C5"/>
    <w:rsid w:val="00514C5C"/>
    <w:rsid w:val="00515BC7"/>
    <w:rsid w:val="00515FC7"/>
    <w:rsid w:val="00517341"/>
    <w:rsid w:val="005178A8"/>
    <w:rsid w:val="00520209"/>
    <w:rsid w:val="0052131E"/>
    <w:rsid w:val="00521ED7"/>
    <w:rsid w:val="00522EF3"/>
    <w:rsid w:val="00523C5B"/>
    <w:rsid w:val="005267BE"/>
    <w:rsid w:val="005322B8"/>
    <w:rsid w:val="0053284B"/>
    <w:rsid w:val="005338C7"/>
    <w:rsid w:val="00533933"/>
    <w:rsid w:val="00533AF1"/>
    <w:rsid w:val="00534A1C"/>
    <w:rsid w:val="005413AA"/>
    <w:rsid w:val="00545F55"/>
    <w:rsid w:val="00546B5D"/>
    <w:rsid w:val="00553194"/>
    <w:rsid w:val="00553697"/>
    <w:rsid w:val="00553FEA"/>
    <w:rsid w:val="005555CE"/>
    <w:rsid w:val="00555683"/>
    <w:rsid w:val="00562CEF"/>
    <w:rsid w:val="00564020"/>
    <w:rsid w:val="0056799F"/>
    <w:rsid w:val="00570982"/>
    <w:rsid w:val="00570BB3"/>
    <w:rsid w:val="0057145D"/>
    <w:rsid w:val="00571EAD"/>
    <w:rsid w:val="00574B64"/>
    <w:rsid w:val="00576929"/>
    <w:rsid w:val="00576C37"/>
    <w:rsid w:val="005802EE"/>
    <w:rsid w:val="005818CF"/>
    <w:rsid w:val="00584378"/>
    <w:rsid w:val="00584CAE"/>
    <w:rsid w:val="00587664"/>
    <w:rsid w:val="00590A91"/>
    <w:rsid w:val="00592FB1"/>
    <w:rsid w:val="0059373E"/>
    <w:rsid w:val="00595439"/>
    <w:rsid w:val="005A0090"/>
    <w:rsid w:val="005A0D8D"/>
    <w:rsid w:val="005A14F9"/>
    <w:rsid w:val="005A44C0"/>
    <w:rsid w:val="005A4DA0"/>
    <w:rsid w:val="005A5B2D"/>
    <w:rsid w:val="005A7238"/>
    <w:rsid w:val="005B08F7"/>
    <w:rsid w:val="005B0B90"/>
    <w:rsid w:val="005B0DF2"/>
    <w:rsid w:val="005B3206"/>
    <w:rsid w:val="005B4E6C"/>
    <w:rsid w:val="005B5A82"/>
    <w:rsid w:val="005C1450"/>
    <w:rsid w:val="005C32DE"/>
    <w:rsid w:val="005C5138"/>
    <w:rsid w:val="005C5D2F"/>
    <w:rsid w:val="005D061B"/>
    <w:rsid w:val="005D112C"/>
    <w:rsid w:val="005D1363"/>
    <w:rsid w:val="005D1B36"/>
    <w:rsid w:val="005D2860"/>
    <w:rsid w:val="005D3DD5"/>
    <w:rsid w:val="005D3FF6"/>
    <w:rsid w:val="005D589A"/>
    <w:rsid w:val="005D589C"/>
    <w:rsid w:val="005D60F3"/>
    <w:rsid w:val="005E00C5"/>
    <w:rsid w:val="005E0839"/>
    <w:rsid w:val="005E1994"/>
    <w:rsid w:val="005E3E22"/>
    <w:rsid w:val="005E4363"/>
    <w:rsid w:val="005E526F"/>
    <w:rsid w:val="005E52F3"/>
    <w:rsid w:val="005E6959"/>
    <w:rsid w:val="005E6CB9"/>
    <w:rsid w:val="005E79BC"/>
    <w:rsid w:val="005F3C07"/>
    <w:rsid w:val="005F49F6"/>
    <w:rsid w:val="005F60A5"/>
    <w:rsid w:val="005F7C6D"/>
    <w:rsid w:val="0060030E"/>
    <w:rsid w:val="0060033C"/>
    <w:rsid w:val="00600A8B"/>
    <w:rsid w:val="0060232C"/>
    <w:rsid w:val="00602397"/>
    <w:rsid w:val="0060374A"/>
    <w:rsid w:val="00606053"/>
    <w:rsid w:val="00611EFE"/>
    <w:rsid w:val="00613B9C"/>
    <w:rsid w:val="0061592D"/>
    <w:rsid w:val="00620DCC"/>
    <w:rsid w:val="00623B67"/>
    <w:rsid w:val="00631A23"/>
    <w:rsid w:val="006324F0"/>
    <w:rsid w:val="00632DF6"/>
    <w:rsid w:val="00633E4B"/>
    <w:rsid w:val="00635A69"/>
    <w:rsid w:val="00640ECC"/>
    <w:rsid w:val="0064302E"/>
    <w:rsid w:val="0064317E"/>
    <w:rsid w:val="006447CC"/>
    <w:rsid w:val="0064690F"/>
    <w:rsid w:val="0064762B"/>
    <w:rsid w:val="00650993"/>
    <w:rsid w:val="00651085"/>
    <w:rsid w:val="00651FDE"/>
    <w:rsid w:val="0065297E"/>
    <w:rsid w:val="00652E86"/>
    <w:rsid w:val="00654B6E"/>
    <w:rsid w:val="006573FD"/>
    <w:rsid w:val="006575D1"/>
    <w:rsid w:val="0066169A"/>
    <w:rsid w:val="00661E87"/>
    <w:rsid w:val="00671624"/>
    <w:rsid w:val="00672336"/>
    <w:rsid w:val="006744D3"/>
    <w:rsid w:val="00675E85"/>
    <w:rsid w:val="00683074"/>
    <w:rsid w:val="00684317"/>
    <w:rsid w:val="00687597"/>
    <w:rsid w:val="00690495"/>
    <w:rsid w:val="00690C8C"/>
    <w:rsid w:val="006916D1"/>
    <w:rsid w:val="00694D75"/>
    <w:rsid w:val="0069557B"/>
    <w:rsid w:val="00695D57"/>
    <w:rsid w:val="00696B44"/>
    <w:rsid w:val="006976F8"/>
    <w:rsid w:val="00697784"/>
    <w:rsid w:val="006A3644"/>
    <w:rsid w:val="006A44FD"/>
    <w:rsid w:val="006A465E"/>
    <w:rsid w:val="006A55AD"/>
    <w:rsid w:val="006A6F5E"/>
    <w:rsid w:val="006A7CB3"/>
    <w:rsid w:val="006B1198"/>
    <w:rsid w:val="006B12D6"/>
    <w:rsid w:val="006B312F"/>
    <w:rsid w:val="006B3FAD"/>
    <w:rsid w:val="006B5AD1"/>
    <w:rsid w:val="006B5E15"/>
    <w:rsid w:val="006C18DB"/>
    <w:rsid w:val="006C68B3"/>
    <w:rsid w:val="006D068F"/>
    <w:rsid w:val="006D239F"/>
    <w:rsid w:val="006D508D"/>
    <w:rsid w:val="006D5EC7"/>
    <w:rsid w:val="006D620A"/>
    <w:rsid w:val="006E0224"/>
    <w:rsid w:val="006E1282"/>
    <w:rsid w:val="006E2206"/>
    <w:rsid w:val="006E5368"/>
    <w:rsid w:val="006E60C1"/>
    <w:rsid w:val="006E694D"/>
    <w:rsid w:val="006E765B"/>
    <w:rsid w:val="006F0831"/>
    <w:rsid w:val="006F33C8"/>
    <w:rsid w:val="006F3973"/>
    <w:rsid w:val="006F3B38"/>
    <w:rsid w:val="006F5EBF"/>
    <w:rsid w:val="006F6778"/>
    <w:rsid w:val="0070067D"/>
    <w:rsid w:val="00702A50"/>
    <w:rsid w:val="00703C50"/>
    <w:rsid w:val="00704F61"/>
    <w:rsid w:val="00705B86"/>
    <w:rsid w:val="007069BA"/>
    <w:rsid w:val="007072F8"/>
    <w:rsid w:val="00711522"/>
    <w:rsid w:val="007126AB"/>
    <w:rsid w:val="007128F0"/>
    <w:rsid w:val="00712EC9"/>
    <w:rsid w:val="00716470"/>
    <w:rsid w:val="0072198A"/>
    <w:rsid w:val="00722C5A"/>
    <w:rsid w:val="007240BF"/>
    <w:rsid w:val="0072546E"/>
    <w:rsid w:val="00725B14"/>
    <w:rsid w:val="007302C3"/>
    <w:rsid w:val="00730D70"/>
    <w:rsid w:val="00731652"/>
    <w:rsid w:val="007317FB"/>
    <w:rsid w:val="00732F2D"/>
    <w:rsid w:val="007362D9"/>
    <w:rsid w:val="00736658"/>
    <w:rsid w:val="00736DCB"/>
    <w:rsid w:val="0073744B"/>
    <w:rsid w:val="007407E9"/>
    <w:rsid w:val="00741685"/>
    <w:rsid w:val="00741B07"/>
    <w:rsid w:val="00741CFD"/>
    <w:rsid w:val="0074270F"/>
    <w:rsid w:val="00745349"/>
    <w:rsid w:val="007500CC"/>
    <w:rsid w:val="00751A9F"/>
    <w:rsid w:val="00752D47"/>
    <w:rsid w:val="00753853"/>
    <w:rsid w:val="00754DFE"/>
    <w:rsid w:val="007557D1"/>
    <w:rsid w:val="007558AC"/>
    <w:rsid w:val="00755A2E"/>
    <w:rsid w:val="0075672A"/>
    <w:rsid w:val="00756CE3"/>
    <w:rsid w:val="00757790"/>
    <w:rsid w:val="0076110D"/>
    <w:rsid w:val="00761D1C"/>
    <w:rsid w:val="007628DF"/>
    <w:rsid w:val="00766455"/>
    <w:rsid w:val="00770783"/>
    <w:rsid w:val="0077192D"/>
    <w:rsid w:val="007732A6"/>
    <w:rsid w:val="00774BFE"/>
    <w:rsid w:val="00775B90"/>
    <w:rsid w:val="00775EE7"/>
    <w:rsid w:val="00777179"/>
    <w:rsid w:val="00777367"/>
    <w:rsid w:val="00777760"/>
    <w:rsid w:val="007818EC"/>
    <w:rsid w:val="00783E6D"/>
    <w:rsid w:val="00785536"/>
    <w:rsid w:val="00786785"/>
    <w:rsid w:val="00790CEA"/>
    <w:rsid w:val="00793352"/>
    <w:rsid w:val="00793A85"/>
    <w:rsid w:val="0079495A"/>
    <w:rsid w:val="00794A97"/>
    <w:rsid w:val="00794C36"/>
    <w:rsid w:val="007955B4"/>
    <w:rsid w:val="007971B6"/>
    <w:rsid w:val="00797AB5"/>
    <w:rsid w:val="007A1085"/>
    <w:rsid w:val="007A1579"/>
    <w:rsid w:val="007A2B12"/>
    <w:rsid w:val="007A35B2"/>
    <w:rsid w:val="007A3803"/>
    <w:rsid w:val="007A7F7E"/>
    <w:rsid w:val="007B0CF3"/>
    <w:rsid w:val="007B1E75"/>
    <w:rsid w:val="007B2216"/>
    <w:rsid w:val="007B2438"/>
    <w:rsid w:val="007B346A"/>
    <w:rsid w:val="007B41BA"/>
    <w:rsid w:val="007B4579"/>
    <w:rsid w:val="007C0582"/>
    <w:rsid w:val="007C0A94"/>
    <w:rsid w:val="007C1E8D"/>
    <w:rsid w:val="007C2199"/>
    <w:rsid w:val="007C2F06"/>
    <w:rsid w:val="007C3256"/>
    <w:rsid w:val="007C4159"/>
    <w:rsid w:val="007C5B78"/>
    <w:rsid w:val="007C6574"/>
    <w:rsid w:val="007C7AB8"/>
    <w:rsid w:val="007D16A3"/>
    <w:rsid w:val="007D219D"/>
    <w:rsid w:val="007D24BE"/>
    <w:rsid w:val="007D4C60"/>
    <w:rsid w:val="007D4F78"/>
    <w:rsid w:val="007D52C0"/>
    <w:rsid w:val="007D6DBE"/>
    <w:rsid w:val="007D6F95"/>
    <w:rsid w:val="007D72F4"/>
    <w:rsid w:val="007E15FC"/>
    <w:rsid w:val="007E1D25"/>
    <w:rsid w:val="007E6A2C"/>
    <w:rsid w:val="007F014F"/>
    <w:rsid w:val="007F25E8"/>
    <w:rsid w:val="007F382F"/>
    <w:rsid w:val="007F3C1D"/>
    <w:rsid w:val="007F455F"/>
    <w:rsid w:val="007F7CF7"/>
    <w:rsid w:val="0080092F"/>
    <w:rsid w:val="00800B47"/>
    <w:rsid w:val="0080756C"/>
    <w:rsid w:val="008075BB"/>
    <w:rsid w:val="008076D0"/>
    <w:rsid w:val="00810F06"/>
    <w:rsid w:val="0081297B"/>
    <w:rsid w:val="00812F86"/>
    <w:rsid w:val="0081326D"/>
    <w:rsid w:val="008135CA"/>
    <w:rsid w:val="00814BDE"/>
    <w:rsid w:val="0081581D"/>
    <w:rsid w:val="00816A5E"/>
    <w:rsid w:val="00816DF1"/>
    <w:rsid w:val="00817AFA"/>
    <w:rsid w:val="00817C7B"/>
    <w:rsid w:val="008208BC"/>
    <w:rsid w:val="008232E3"/>
    <w:rsid w:val="0082595A"/>
    <w:rsid w:val="00827399"/>
    <w:rsid w:val="00832E2F"/>
    <w:rsid w:val="00833F8D"/>
    <w:rsid w:val="00841F21"/>
    <w:rsid w:val="0084223E"/>
    <w:rsid w:val="00843A99"/>
    <w:rsid w:val="0084487F"/>
    <w:rsid w:val="00845835"/>
    <w:rsid w:val="00850A35"/>
    <w:rsid w:val="00850EB5"/>
    <w:rsid w:val="008511A5"/>
    <w:rsid w:val="0085337D"/>
    <w:rsid w:val="008535C6"/>
    <w:rsid w:val="008545E5"/>
    <w:rsid w:val="0085744B"/>
    <w:rsid w:val="0086279A"/>
    <w:rsid w:val="008632C9"/>
    <w:rsid w:val="00863559"/>
    <w:rsid w:val="008650AB"/>
    <w:rsid w:val="0086512E"/>
    <w:rsid w:val="00865D23"/>
    <w:rsid w:val="00871505"/>
    <w:rsid w:val="008770F3"/>
    <w:rsid w:val="00882E73"/>
    <w:rsid w:val="008844F2"/>
    <w:rsid w:val="0089157F"/>
    <w:rsid w:val="00891DCA"/>
    <w:rsid w:val="00894367"/>
    <w:rsid w:val="00894A7F"/>
    <w:rsid w:val="00896FC0"/>
    <w:rsid w:val="008A0687"/>
    <w:rsid w:val="008A1EF5"/>
    <w:rsid w:val="008A5629"/>
    <w:rsid w:val="008A6101"/>
    <w:rsid w:val="008B140C"/>
    <w:rsid w:val="008B1556"/>
    <w:rsid w:val="008B24A1"/>
    <w:rsid w:val="008B3B52"/>
    <w:rsid w:val="008B4F9A"/>
    <w:rsid w:val="008B5B5B"/>
    <w:rsid w:val="008B6569"/>
    <w:rsid w:val="008B7247"/>
    <w:rsid w:val="008C01B7"/>
    <w:rsid w:val="008C101C"/>
    <w:rsid w:val="008C10E9"/>
    <w:rsid w:val="008D0573"/>
    <w:rsid w:val="008D1A60"/>
    <w:rsid w:val="008D21AE"/>
    <w:rsid w:val="008D27AD"/>
    <w:rsid w:val="008D43E6"/>
    <w:rsid w:val="008D5495"/>
    <w:rsid w:val="008D7E07"/>
    <w:rsid w:val="008D7F6F"/>
    <w:rsid w:val="008E1AE8"/>
    <w:rsid w:val="008E5B89"/>
    <w:rsid w:val="008E6717"/>
    <w:rsid w:val="008F0FE1"/>
    <w:rsid w:val="008F198B"/>
    <w:rsid w:val="008F19B8"/>
    <w:rsid w:val="008F1A07"/>
    <w:rsid w:val="008F1CCF"/>
    <w:rsid w:val="008F4191"/>
    <w:rsid w:val="008F590A"/>
    <w:rsid w:val="00901887"/>
    <w:rsid w:val="009024D3"/>
    <w:rsid w:val="009034C0"/>
    <w:rsid w:val="00903660"/>
    <w:rsid w:val="00903963"/>
    <w:rsid w:val="0090544E"/>
    <w:rsid w:val="009064DD"/>
    <w:rsid w:val="00910D37"/>
    <w:rsid w:val="00912D30"/>
    <w:rsid w:val="009139CF"/>
    <w:rsid w:val="0091646F"/>
    <w:rsid w:val="00916587"/>
    <w:rsid w:val="00916DE4"/>
    <w:rsid w:val="009174AC"/>
    <w:rsid w:val="00920625"/>
    <w:rsid w:val="009214D6"/>
    <w:rsid w:val="0092609C"/>
    <w:rsid w:val="009273B6"/>
    <w:rsid w:val="00930E78"/>
    <w:rsid w:val="00931B9E"/>
    <w:rsid w:val="0093235B"/>
    <w:rsid w:val="00932C79"/>
    <w:rsid w:val="00934088"/>
    <w:rsid w:val="00934BB9"/>
    <w:rsid w:val="00936971"/>
    <w:rsid w:val="00937A25"/>
    <w:rsid w:val="00941902"/>
    <w:rsid w:val="009432A6"/>
    <w:rsid w:val="00943646"/>
    <w:rsid w:val="00943C89"/>
    <w:rsid w:val="00946A30"/>
    <w:rsid w:val="00946F2C"/>
    <w:rsid w:val="0094784E"/>
    <w:rsid w:val="00947B13"/>
    <w:rsid w:val="009508BA"/>
    <w:rsid w:val="009510ED"/>
    <w:rsid w:val="00952765"/>
    <w:rsid w:val="009529E4"/>
    <w:rsid w:val="009532DA"/>
    <w:rsid w:val="00954168"/>
    <w:rsid w:val="00954C1D"/>
    <w:rsid w:val="009555A1"/>
    <w:rsid w:val="00956D8A"/>
    <w:rsid w:val="00960AA1"/>
    <w:rsid w:val="009618CB"/>
    <w:rsid w:val="0096225E"/>
    <w:rsid w:val="00967A91"/>
    <w:rsid w:val="00970441"/>
    <w:rsid w:val="00971AA9"/>
    <w:rsid w:val="00974772"/>
    <w:rsid w:val="00982D9F"/>
    <w:rsid w:val="00983AD6"/>
    <w:rsid w:val="00985136"/>
    <w:rsid w:val="009859A7"/>
    <w:rsid w:val="00985C7E"/>
    <w:rsid w:val="00986AC8"/>
    <w:rsid w:val="00990780"/>
    <w:rsid w:val="009911AD"/>
    <w:rsid w:val="00993D6B"/>
    <w:rsid w:val="00996C29"/>
    <w:rsid w:val="009A06B6"/>
    <w:rsid w:val="009A06D8"/>
    <w:rsid w:val="009A167D"/>
    <w:rsid w:val="009A1AF3"/>
    <w:rsid w:val="009A576D"/>
    <w:rsid w:val="009A6733"/>
    <w:rsid w:val="009B1328"/>
    <w:rsid w:val="009B27BB"/>
    <w:rsid w:val="009B3B9A"/>
    <w:rsid w:val="009B499F"/>
    <w:rsid w:val="009B5464"/>
    <w:rsid w:val="009B659B"/>
    <w:rsid w:val="009B65F6"/>
    <w:rsid w:val="009B7103"/>
    <w:rsid w:val="009B76AF"/>
    <w:rsid w:val="009B7C02"/>
    <w:rsid w:val="009C192B"/>
    <w:rsid w:val="009C28EF"/>
    <w:rsid w:val="009C388B"/>
    <w:rsid w:val="009C3A4A"/>
    <w:rsid w:val="009C50B2"/>
    <w:rsid w:val="009C54C0"/>
    <w:rsid w:val="009C5A31"/>
    <w:rsid w:val="009C6009"/>
    <w:rsid w:val="009C7F4B"/>
    <w:rsid w:val="009D2734"/>
    <w:rsid w:val="009D3340"/>
    <w:rsid w:val="009D5C03"/>
    <w:rsid w:val="009D6C80"/>
    <w:rsid w:val="009E14E2"/>
    <w:rsid w:val="009E163A"/>
    <w:rsid w:val="009E1E06"/>
    <w:rsid w:val="009E252B"/>
    <w:rsid w:val="009E377C"/>
    <w:rsid w:val="009F05B9"/>
    <w:rsid w:val="009F25E5"/>
    <w:rsid w:val="009F27A2"/>
    <w:rsid w:val="009F3067"/>
    <w:rsid w:val="009F352E"/>
    <w:rsid w:val="009F412D"/>
    <w:rsid w:val="009F5218"/>
    <w:rsid w:val="009F5BF8"/>
    <w:rsid w:val="009F5FF3"/>
    <w:rsid w:val="009F640C"/>
    <w:rsid w:val="009F6F12"/>
    <w:rsid w:val="00A01D1E"/>
    <w:rsid w:val="00A0316A"/>
    <w:rsid w:val="00A0596D"/>
    <w:rsid w:val="00A059FC"/>
    <w:rsid w:val="00A05D3E"/>
    <w:rsid w:val="00A06E8C"/>
    <w:rsid w:val="00A102BF"/>
    <w:rsid w:val="00A12576"/>
    <w:rsid w:val="00A12DE5"/>
    <w:rsid w:val="00A1458D"/>
    <w:rsid w:val="00A2123D"/>
    <w:rsid w:val="00A214E4"/>
    <w:rsid w:val="00A23A3A"/>
    <w:rsid w:val="00A24BB9"/>
    <w:rsid w:val="00A2631A"/>
    <w:rsid w:val="00A26484"/>
    <w:rsid w:val="00A26AC7"/>
    <w:rsid w:val="00A3085E"/>
    <w:rsid w:val="00A30CBD"/>
    <w:rsid w:val="00A33C15"/>
    <w:rsid w:val="00A3426B"/>
    <w:rsid w:val="00A35430"/>
    <w:rsid w:val="00A36EAA"/>
    <w:rsid w:val="00A42A0A"/>
    <w:rsid w:val="00A42BEC"/>
    <w:rsid w:val="00A43259"/>
    <w:rsid w:val="00A461AC"/>
    <w:rsid w:val="00A516B4"/>
    <w:rsid w:val="00A537F4"/>
    <w:rsid w:val="00A53B44"/>
    <w:rsid w:val="00A56F5C"/>
    <w:rsid w:val="00A572EE"/>
    <w:rsid w:val="00A575C5"/>
    <w:rsid w:val="00A57A1B"/>
    <w:rsid w:val="00A653C9"/>
    <w:rsid w:val="00A65A51"/>
    <w:rsid w:val="00A66469"/>
    <w:rsid w:val="00A6652D"/>
    <w:rsid w:val="00A671BD"/>
    <w:rsid w:val="00A6743D"/>
    <w:rsid w:val="00A70100"/>
    <w:rsid w:val="00A71B76"/>
    <w:rsid w:val="00A73EA0"/>
    <w:rsid w:val="00A75131"/>
    <w:rsid w:val="00A7713A"/>
    <w:rsid w:val="00A773AA"/>
    <w:rsid w:val="00A809C8"/>
    <w:rsid w:val="00A825BA"/>
    <w:rsid w:val="00A82C53"/>
    <w:rsid w:val="00A8596E"/>
    <w:rsid w:val="00A85C64"/>
    <w:rsid w:val="00A85E9D"/>
    <w:rsid w:val="00A91829"/>
    <w:rsid w:val="00A91C0B"/>
    <w:rsid w:val="00A9382C"/>
    <w:rsid w:val="00A97ABB"/>
    <w:rsid w:val="00AA25B3"/>
    <w:rsid w:val="00AA3B90"/>
    <w:rsid w:val="00AA3C33"/>
    <w:rsid w:val="00AA6176"/>
    <w:rsid w:val="00AA7DA4"/>
    <w:rsid w:val="00AB26BE"/>
    <w:rsid w:val="00AB2832"/>
    <w:rsid w:val="00AB4568"/>
    <w:rsid w:val="00AB47BB"/>
    <w:rsid w:val="00AB68E5"/>
    <w:rsid w:val="00AB7EA0"/>
    <w:rsid w:val="00AC1B7F"/>
    <w:rsid w:val="00AC4433"/>
    <w:rsid w:val="00AC4D08"/>
    <w:rsid w:val="00AC59EF"/>
    <w:rsid w:val="00AC6FF2"/>
    <w:rsid w:val="00AC7C07"/>
    <w:rsid w:val="00AD0235"/>
    <w:rsid w:val="00AD14AA"/>
    <w:rsid w:val="00AD1C51"/>
    <w:rsid w:val="00AD2625"/>
    <w:rsid w:val="00AD2707"/>
    <w:rsid w:val="00AD2A90"/>
    <w:rsid w:val="00AD401C"/>
    <w:rsid w:val="00AD49B3"/>
    <w:rsid w:val="00AD4C1B"/>
    <w:rsid w:val="00AD526A"/>
    <w:rsid w:val="00AD6275"/>
    <w:rsid w:val="00AD6F9B"/>
    <w:rsid w:val="00AD7C7E"/>
    <w:rsid w:val="00AD7FB5"/>
    <w:rsid w:val="00AE31A0"/>
    <w:rsid w:val="00AE5235"/>
    <w:rsid w:val="00AE5A74"/>
    <w:rsid w:val="00AE62A2"/>
    <w:rsid w:val="00AE6560"/>
    <w:rsid w:val="00AE6D1F"/>
    <w:rsid w:val="00AE7B24"/>
    <w:rsid w:val="00AE7CB0"/>
    <w:rsid w:val="00B00355"/>
    <w:rsid w:val="00B003B4"/>
    <w:rsid w:val="00B00AAF"/>
    <w:rsid w:val="00B016D2"/>
    <w:rsid w:val="00B02052"/>
    <w:rsid w:val="00B03313"/>
    <w:rsid w:val="00B037EB"/>
    <w:rsid w:val="00B04888"/>
    <w:rsid w:val="00B10415"/>
    <w:rsid w:val="00B13DF6"/>
    <w:rsid w:val="00B14C3E"/>
    <w:rsid w:val="00B14C52"/>
    <w:rsid w:val="00B1503D"/>
    <w:rsid w:val="00B15DB2"/>
    <w:rsid w:val="00B1763B"/>
    <w:rsid w:val="00B17861"/>
    <w:rsid w:val="00B20710"/>
    <w:rsid w:val="00B22D11"/>
    <w:rsid w:val="00B24495"/>
    <w:rsid w:val="00B25CFB"/>
    <w:rsid w:val="00B26711"/>
    <w:rsid w:val="00B27547"/>
    <w:rsid w:val="00B30C69"/>
    <w:rsid w:val="00B30ED8"/>
    <w:rsid w:val="00B3169C"/>
    <w:rsid w:val="00B32FD0"/>
    <w:rsid w:val="00B338F7"/>
    <w:rsid w:val="00B34766"/>
    <w:rsid w:val="00B359F1"/>
    <w:rsid w:val="00B4000C"/>
    <w:rsid w:val="00B41C45"/>
    <w:rsid w:val="00B45268"/>
    <w:rsid w:val="00B51927"/>
    <w:rsid w:val="00B55D18"/>
    <w:rsid w:val="00B56FBF"/>
    <w:rsid w:val="00B60B12"/>
    <w:rsid w:val="00B64879"/>
    <w:rsid w:val="00B659F7"/>
    <w:rsid w:val="00B70331"/>
    <w:rsid w:val="00B70F67"/>
    <w:rsid w:val="00B72585"/>
    <w:rsid w:val="00B7351E"/>
    <w:rsid w:val="00B74915"/>
    <w:rsid w:val="00B757E8"/>
    <w:rsid w:val="00B77F52"/>
    <w:rsid w:val="00B80646"/>
    <w:rsid w:val="00B80864"/>
    <w:rsid w:val="00B82AEC"/>
    <w:rsid w:val="00B82AFB"/>
    <w:rsid w:val="00B84044"/>
    <w:rsid w:val="00B84FF3"/>
    <w:rsid w:val="00B8541D"/>
    <w:rsid w:val="00B858D4"/>
    <w:rsid w:val="00B860E9"/>
    <w:rsid w:val="00B9007B"/>
    <w:rsid w:val="00B91E7D"/>
    <w:rsid w:val="00B93D1A"/>
    <w:rsid w:val="00B93EFC"/>
    <w:rsid w:val="00B950FF"/>
    <w:rsid w:val="00B96627"/>
    <w:rsid w:val="00B96E3A"/>
    <w:rsid w:val="00B97C99"/>
    <w:rsid w:val="00BA0F75"/>
    <w:rsid w:val="00BA2C8D"/>
    <w:rsid w:val="00BA3ACD"/>
    <w:rsid w:val="00BA56DF"/>
    <w:rsid w:val="00BA6006"/>
    <w:rsid w:val="00BB0383"/>
    <w:rsid w:val="00BB0FBC"/>
    <w:rsid w:val="00BB1363"/>
    <w:rsid w:val="00BB246E"/>
    <w:rsid w:val="00BB3E3D"/>
    <w:rsid w:val="00BB6442"/>
    <w:rsid w:val="00BC3C7C"/>
    <w:rsid w:val="00BC601E"/>
    <w:rsid w:val="00BD0257"/>
    <w:rsid w:val="00BD3075"/>
    <w:rsid w:val="00BD3A91"/>
    <w:rsid w:val="00BD3D65"/>
    <w:rsid w:val="00BD4028"/>
    <w:rsid w:val="00BD4FA8"/>
    <w:rsid w:val="00BD62F4"/>
    <w:rsid w:val="00BD7CDC"/>
    <w:rsid w:val="00BE0D53"/>
    <w:rsid w:val="00BE1D76"/>
    <w:rsid w:val="00BE2E24"/>
    <w:rsid w:val="00BE4F3B"/>
    <w:rsid w:val="00BE64B1"/>
    <w:rsid w:val="00BE7A2C"/>
    <w:rsid w:val="00BE7FBE"/>
    <w:rsid w:val="00BF1CC1"/>
    <w:rsid w:val="00BF254A"/>
    <w:rsid w:val="00BF317C"/>
    <w:rsid w:val="00BF788F"/>
    <w:rsid w:val="00C02EC7"/>
    <w:rsid w:val="00C05117"/>
    <w:rsid w:val="00C10874"/>
    <w:rsid w:val="00C11BA4"/>
    <w:rsid w:val="00C1239F"/>
    <w:rsid w:val="00C14536"/>
    <w:rsid w:val="00C173A4"/>
    <w:rsid w:val="00C2177C"/>
    <w:rsid w:val="00C224CC"/>
    <w:rsid w:val="00C22FED"/>
    <w:rsid w:val="00C2386B"/>
    <w:rsid w:val="00C27CC3"/>
    <w:rsid w:val="00C31655"/>
    <w:rsid w:val="00C3343C"/>
    <w:rsid w:val="00C3444C"/>
    <w:rsid w:val="00C346EB"/>
    <w:rsid w:val="00C348F3"/>
    <w:rsid w:val="00C34BDC"/>
    <w:rsid w:val="00C35CCC"/>
    <w:rsid w:val="00C37F67"/>
    <w:rsid w:val="00C404A7"/>
    <w:rsid w:val="00C40C5F"/>
    <w:rsid w:val="00C41762"/>
    <w:rsid w:val="00C426B5"/>
    <w:rsid w:val="00C44DE3"/>
    <w:rsid w:val="00C522B8"/>
    <w:rsid w:val="00C52B2F"/>
    <w:rsid w:val="00C534F7"/>
    <w:rsid w:val="00C56E26"/>
    <w:rsid w:val="00C63119"/>
    <w:rsid w:val="00C63E36"/>
    <w:rsid w:val="00C65063"/>
    <w:rsid w:val="00C6591D"/>
    <w:rsid w:val="00C70C77"/>
    <w:rsid w:val="00C71C6A"/>
    <w:rsid w:val="00C71CC4"/>
    <w:rsid w:val="00C74036"/>
    <w:rsid w:val="00C769F5"/>
    <w:rsid w:val="00C77988"/>
    <w:rsid w:val="00C819CF"/>
    <w:rsid w:val="00C824D1"/>
    <w:rsid w:val="00C86BEE"/>
    <w:rsid w:val="00C900B2"/>
    <w:rsid w:val="00C92779"/>
    <w:rsid w:val="00C928F6"/>
    <w:rsid w:val="00C9403F"/>
    <w:rsid w:val="00C95A7A"/>
    <w:rsid w:val="00C97873"/>
    <w:rsid w:val="00CA0509"/>
    <w:rsid w:val="00CA1B31"/>
    <w:rsid w:val="00CA362B"/>
    <w:rsid w:val="00CA438A"/>
    <w:rsid w:val="00CA4DCA"/>
    <w:rsid w:val="00CA68F3"/>
    <w:rsid w:val="00CB0E0A"/>
    <w:rsid w:val="00CB122D"/>
    <w:rsid w:val="00CB2E97"/>
    <w:rsid w:val="00CB4CBE"/>
    <w:rsid w:val="00CB4D18"/>
    <w:rsid w:val="00CB548C"/>
    <w:rsid w:val="00CB5B73"/>
    <w:rsid w:val="00CC05CC"/>
    <w:rsid w:val="00CC09A7"/>
    <w:rsid w:val="00CC14B1"/>
    <w:rsid w:val="00CC2200"/>
    <w:rsid w:val="00CC23A6"/>
    <w:rsid w:val="00CC4051"/>
    <w:rsid w:val="00CC5CE3"/>
    <w:rsid w:val="00CC73F6"/>
    <w:rsid w:val="00CD2FD0"/>
    <w:rsid w:val="00CD3433"/>
    <w:rsid w:val="00CD4A28"/>
    <w:rsid w:val="00CD50DF"/>
    <w:rsid w:val="00CE1700"/>
    <w:rsid w:val="00CE1CF2"/>
    <w:rsid w:val="00CE3F8A"/>
    <w:rsid w:val="00CE43AD"/>
    <w:rsid w:val="00CE4E11"/>
    <w:rsid w:val="00CE5A94"/>
    <w:rsid w:val="00CE717B"/>
    <w:rsid w:val="00CF0D63"/>
    <w:rsid w:val="00CF0E99"/>
    <w:rsid w:val="00CF130F"/>
    <w:rsid w:val="00CF18B3"/>
    <w:rsid w:val="00CF1C87"/>
    <w:rsid w:val="00CF1D63"/>
    <w:rsid w:val="00CF2677"/>
    <w:rsid w:val="00CF270F"/>
    <w:rsid w:val="00CF367C"/>
    <w:rsid w:val="00CF4992"/>
    <w:rsid w:val="00CF5797"/>
    <w:rsid w:val="00CF6353"/>
    <w:rsid w:val="00CF6697"/>
    <w:rsid w:val="00CF7153"/>
    <w:rsid w:val="00D00F24"/>
    <w:rsid w:val="00D0117B"/>
    <w:rsid w:val="00D02516"/>
    <w:rsid w:val="00D02A8A"/>
    <w:rsid w:val="00D048FA"/>
    <w:rsid w:val="00D0700B"/>
    <w:rsid w:val="00D10112"/>
    <w:rsid w:val="00D102B7"/>
    <w:rsid w:val="00D13ABA"/>
    <w:rsid w:val="00D13C3F"/>
    <w:rsid w:val="00D17686"/>
    <w:rsid w:val="00D216E0"/>
    <w:rsid w:val="00D2471C"/>
    <w:rsid w:val="00D252B0"/>
    <w:rsid w:val="00D25E5B"/>
    <w:rsid w:val="00D27834"/>
    <w:rsid w:val="00D31DED"/>
    <w:rsid w:val="00D32083"/>
    <w:rsid w:val="00D33A4A"/>
    <w:rsid w:val="00D33C6D"/>
    <w:rsid w:val="00D3791D"/>
    <w:rsid w:val="00D41391"/>
    <w:rsid w:val="00D416A3"/>
    <w:rsid w:val="00D45728"/>
    <w:rsid w:val="00D4725B"/>
    <w:rsid w:val="00D476C4"/>
    <w:rsid w:val="00D50F7C"/>
    <w:rsid w:val="00D522CD"/>
    <w:rsid w:val="00D536A8"/>
    <w:rsid w:val="00D570BD"/>
    <w:rsid w:val="00D574BD"/>
    <w:rsid w:val="00D60E96"/>
    <w:rsid w:val="00D61B4F"/>
    <w:rsid w:val="00D653A1"/>
    <w:rsid w:val="00D6673C"/>
    <w:rsid w:val="00D678FF"/>
    <w:rsid w:val="00D710DF"/>
    <w:rsid w:val="00D73E97"/>
    <w:rsid w:val="00D74726"/>
    <w:rsid w:val="00D75328"/>
    <w:rsid w:val="00D7555C"/>
    <w:rsid w:val="00D75C52"/>
    <w:rsid w:val="00D76E81"/>
    <w:rsid w:val="00D80FF4"/>
    <w:rsid w:val="00D817A7"/>
    <w:rsid w:val="00D818C4"/>
    <w:rsid w:val="00D84A3E"/>
    <w:rsid w:val="00D84AAA"/>
    <w:rsid w:val="00D84AC5"/>
    <w:rsid w:val="00D84EFE"/>
    <w:rsid w:val="00D85000"/>
    <w:rsid w:val="00D850F7"/>
    <w:rsid w:val="00D86347"/>
    <w:rsid w:val="00D8644F"/>
    <w:rsid w:val="00D864BD"/>
    <w:rsid w:val="00D86BF9"/>
    <w:rsid w:val="00D87CCE"/>
    <w:rsid w:val="00D9181F"/>
    <w:rsid w:val="00D92975"/>
    <w:rsid w:val="00D933A8"/>
    <w:rsid w:val="00D93A0D"/>
    <w:rsid w:val="00D93F34"/>
    <w:rsid w:val="00DA16F1"/>
    <w:rsid w:val="00DA26DA"/>
    <w:rsid w:val="00DA46DF"/>
    <w:rsid w:val="00DA726C"/>
    <w:rsid w:val="00DA7968"/>
    <w:rsid w:val="00DB1942"/>
    <w:rsid w:val="00DB2ABC"/>
    <w:rsid w:val="00DB3D15"/>
    <w:rsid w:val="00DB4431"/>
    <w:rsid w:val="00DB5D17"/>
    <w:rsid w:val="00DB67FF"/>
    <w:rsid w:val="00DB7B1D"/>
    <w:rsid w:val="00DC0CCF"/>
    <w:rsid w:val="00DC0DAA"/>
    <w:rsid w:val="00DC1360"/>
    <w:rsid w:val="00DC3E1B"/>
    <w:rsid w:val="00DC452B"/>
    <w:rsid w:val="00DC7D66"/>
    <w:rsid w:val="00DD0A98"/>
    <w:rsid w:val="00DD1BDB"/>
    <w:rsid w:val="00DD3E6A"/>
    <w:rsid w:val="00DD545E"/>
    <w:rsid w:val="00DD7C65"/>
    <w:rsid w:val="00DE0520"/>
    <w:rsid w:val="00DE49E0"/>
    <w:rsid w:val="00DE649D"/>
    <w:rsid w:val="00DE6A38"/>
    <w:rsid w:val="00DF3C1B"/>
    <w:rsid w:val="00DF48E6"/>
    <w:rsid w:val="00DF7D13"/>
    <w:rsid w:val="00DF7DE5"/>
    <w:rsid w:val="00E028FB"/>
    <w:rsid w:val="00E05CF1"/>
    <w:rsid w:val="00E05EBF"/>
    <w:rsid w:val="00E112B2"/>
    <w:rsid w:val="00E117CC"/>
    <w:rsid w:val="00E123AB"/>
    <w:rsid w:val="00E13EC7"/>
    <w:rsid w:val="00E14B72"/>
    <w:rsid w:val="00E14CDF"/>
    <w:rsid w:val="00E17D1D"/>
    <w:rsid w:val="00E2184F"/>
    <w:rsid w:val="00E21C63"/>
    <w:rsid w:val="00E2387E"/>
    <w:rsid w:val="00E23CCC"/>
    <w:rsid w:val="00E24978"/>
    <w:rsid w:val="00E258CC"/>
    <w:rsid w:val="00E27A3D"/>
    <w:rsid w:val="00E306EC"/>
    <w:rsid w:val="00E31237"/>
    <w:rsid w:val="00E31C00"/>
    <w:rsid w:val="00E31F97"/>
    <w:rsid w:val="00E326CF"/>
    <w:rsid w:val="00E33AC2"/>
    <w:rsid w:val="00E3414D"/>
    <w:rsid w:val="00E3507F"/>
    <w:rsid w:val="00E350D2"/>
    <w:rsid w:val="00E3727A"/>
    <w:rsid w:val="00E4004A"/>
    <w:rsid w:val="00E42672"/>
    <w:rsid w:val="00E44B89"/>
    <w:rsid w:val="00E44D56"/>
    <w:rsid w:val="00E45B26"/>
    <w:rsid w:val="00E46B39"/>
    <w:rsid w:val="00E46C58"/>
    <w:rsid w:val="00E512C1"/>
    <w:rsid w:val="00E51AE4"/>
    <w:rsid w:val="00E5553D"/>
    <w:rsid w:val="00E55581"/>
    <w:rsid w:val="00E559C6"/>
    <w:rsid w:val="00E56845"/>
    <w:rsid w:val="00E56860"/>
    <w:rsid w:val="00E57116"/>
    <w:rsid w:val="00E574BF"/>
    <w:rsid w:val="00E57C26"/>
    <w:rsid w:val="00E60661"/>
    <w:rsid w:val="00E643EE"/>
    <w:rsid w:val="00E6723C"/>
    <w:rsid w:val="00E708FF"/>
    <w:rsid w:val="00E70FEE"/>
    <w:rsid w:val="00E73FD1"/>
    <w:rsid w:val="00E7545C"/>
    <w:rsid w:val="00E83A9B"/>
    <w:rsid w:val="00E84825"/>
    <w:rsid w:val="00E852F9"/>
    <w:rsid w:val="00E86503"/>
    <w:rsid w:val="00E86EBE"/>
    <w:rsid w:val="00E872BE"/>
    <w:rsid w:val="00E92D85"/>
    <w:rsid w:val="00E932E7"/>
    <w:rsid w:val="00E94DD0"/>
    <w:rsid w:val="00E9513F"/>
    <w:rsid w:val="00EA2AB2"/>
    <w:rsid w:val="00EA32A5"/>
    <w:rsid w:val="00EA3542"/>
    <w:rsid w:val="00EA5986"/>
    <w:rsid w:val="00EA6890"/>
    <w:rsid w:val="00EB28B9"/>
    <w:rsid w:val="00EB3A15"/>
    <w:rsid w:val="00EB565B"/>
    <w:rsid w:val="00EB6620"/>
    <w:rsid w:val="00EC5C00"/>
    <w:rsid w:val="00EC7249"/>
    <w:rsid w:val="00EC7F1E"/>
    <w:rsid w:val="00ED1F8D"/>
    <w:rsid w:val="00ED59B0"/>
    <w:rsid w:val="00ED6211"/>
    <w:rsid w:val="00ED6F43"/>
    <w:rsid w:val="00ED7034"/>
    <w:rsid w:val="00ED74A8"/>
    <w:rsid w:val="00ED7745"/>
    <w:rsid w:val="00EE1C0D"/>
    <w:rsid w:val="00EE2D45"/>
    <w:rsid w:val="00EE4441"/>
    <w:rsid w:val="00EE4AAA"/>
    <w:rsid w:val="00EE6B61"/>
    <w:rsid w:val="00EE7A2D"/>
    <w:rsid w:val="00EF1556"/>
    <w:rsid w:val="00EF3489"/>
    <w:rsid w:val="00EF36FB"/>
    <w:rsid w:val="00EF3822"/>
    <w:rsid w:val="00EF63C6"/>
    <w:rsid w:val="00EF6B5F"/>
    <w:rsid w:val="00EF7FBD"/>
    <w:rsid w:val="00F006C5"/>
    <w:rsid w:val="00F038AB"/>
    <w:rsid w:val="00F03D7B"/>
    <w:rsid w:val="00F06595"/>
    <w:rsid w:val="00F06B46"/>
    <w:rsid w:val="00F0747C"/>
    <w:rsid w:val="00F104F9"/>
    <w:rsid w:val="00F10FD9"/>
    <w:rsid w:val="00F11738"/>
    <w:rsid w:val="00F12DC3"/>
    <w:rsid w:val="00F131DC"/>
    <w:rsid w:val="00F15AC6"/>
    <w:rsid w:val="00F15ECA"/>
    <w:rsid w:val="00F1746F"/>
    <w:rsid w:val="00F17F2E"/>
    <w:rsid w:val="00F204E3"/>
    <w:rsid w:val="00F208C4"/>
    <w:rsid w:val="00F214AB"/>
    <w:rsid w:val="00F22B43"/>
    <w:rsid w:val="00F25149"/>
    <w:rsid w:val="00F3309D"/>
    <w:rsid w:val="00F33D23"/>
    <w:rsid w:val="00F365ED"/>
    <w:rsid w:val="00F3667C"/>
    <w:rsid w:val="00F373A6"/>
    <w:rsid w:val="00F373E6"/>
    <w:rsid w:val="00F40B30"/>
    <w:rsid w:val="00F40E4F"/>
    <w:rsid w:val="00F429FE"/>
    <w:rsid w:val="00F43D73"/>
    <w:rsid w:val="00F44473"/>
    <w:rsid w:val="00F44ECD"/>
    <w:rsid w:val="00F44F4A"/>
    <w:rsid w:val="00F469D9"/>
    <w:rsid w:val="00F55451"/>
    <w:rsid w:val="00F55BF8"/>
    <w:rsid w:val="00F5781F"/>
    <w:rsid w:val="00F57EF9"/>
    <w:rsid w:val="00F61B42"/>
    <w:rsid w:val="00F61C07"/>
    <w:rsid w:val="00F62128"/>
    <w:rsid w:val="00F67E15"/>
    <w:rsid w:val="00F703AF"/>
    <w:rsid w:val="00F71055"/>
    <w:rsid w:val="00F719F5"/>
    <w:rsid w:val="00F71D4D"/>
    <w:rsid w:val="00F73B30"/>
    <w:rsid w:val="00F74249"/>
    <w:rsid w:val="00F75F82"/>
    <w:rsid w:val="00F76F6E"/>
    <w:rsid w:val="00F808DF"/>
    <w:rsid w:val="00F81AAA"/>
    <w:rsid w:val="00F81B81"/>
    <w:rsid w:val="00F82D3E"/>
    <w:rsid w:val="00F82F2E"/>
    <w:rsid w:val="00F841F5"/>
    <w:rsid w:val="00F8760B"/>
    <w:rsid w:val="00F90983"/>
    <w:rsid w:val="00F9151E"/>
    <w:rsid w:val="00F925B7"/>
    <w:rsid w:val="00F93017"/>
    <w:rsid w:val="00F93B1E"/>
    <w:rsid w:val="00F93FA8"/>
    <w:rsid w:val="00F94063"/>
    <w:rsid w:val="00F94A9F"/>
    <w:rsid w:val="00F95993"/>
    <w:rsid w:val="00F966C1"/>
    <w:rsid w:val="00F96741"/>
    <w:rsid w:val="00F977F9"/>
    <w:rsid w:val="00FA0087"/>
    <w:rsid w:val="00FA0933"/>
    <w:rsid w:val="00FA0CC1"/>
    <w:rsid w:val="00FA2375"/>
    <w:rsid w:val="00FA2F21"/>
    <w:rsid w:val="00FA4ACA"/>
    <w:rsid w:val="00FA6247"/>
    <w:rsid w:val="00FA7719"/>
    <w:rsid w:val="00FA78CE"/>
    <w:rsid w:val="00FA7E8E"/>
    <w:rsid w:val="00FB0008"/>
    <w:rsid w:val="00FB045F"/>
    <w:rsid w:val="00FB07B9"/>
    <w:rsid w:val="00FB099C"/>
    <w:rsid w:val="00FB4DB1"/>
    <w:rsid w:val="00FB4F7D"/>
    <w:rsid w:val="00FB4FDD"/>
    <w:rsid w:val="00FB6BD6"/>
    <w:rsid w:val="00FB789D"/>
    <w:rsid w:val="00FC231F"/>
    <w:rsid w:val="00FC2724"/>
    <w:rsid w:val="00FC36E2"/>
    <w:rsid w:val="00FD73AA"/>
    <w:rsid w:val="00FE3050"/>
    <w:rsid w:val="00FE5B9A"/>
    <w:rsid w:val="00FE6789"/>
    <w:rsid w:val="00FE7B4A"/>
    <w:rsid w:val="00FF0211"/>
    <w:rsid w:val="00FF0C95"/>
    <w:rsid w:val="00FF1E89"/>
    <w:rsid w:val="00FF62A9"/>
    <w:rsid w:val="00FF6B38"/>
    <w:rsid w:val="100A15AC"/>
    <w:rsid w:val="5E131C2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A6CD"/>
  <w15:docId w15:val="{3135CEB6-E91A-49B5-8CC4-67106EC9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14"/>
      </w:numPr>
      <w:spacing w:after="0"/>
    </w:pPr>
  </w:style>
  <w:style w:type="paragraph" w:styleId="Opstilling-punkttegn2">
    <w:name w:val="List Bullet 2"/>
    <w:basedOn w:val="Normal"/>
    <w:uiPriority w:val="99"/>
    <w:semiHidden/>
    <w:rsid w:val="0052131E"/>
    <w:pPr>
      <w:numPr>
        <w:numId w:val="4"/>
      </w:numPr>
    </w:pPr>
  </w:style>
  <w:style w:type="paragraph" w:styleId="Opstilling-punkttegn3">
    <w:name w:val="List Bullet 3"/>
    <w:basedOn w:val="Normal"/>
    <w:uiPriority w:val="99"/>
    <w:semiHidden/>
    <w:rsid w:val="0052131E"/>
    <w:pPr>
      <w:numPr>
        <w:numId w:val="5"/>
      </w:numPr>
    </w:pPr>
  </w:style>
  <w:style w:type="paragraph" w:styleId="Opstilling-punkttegn4">
    <w:name w:val="List Bullet 4"/>
    <w:basedOn w:val="Normal"/>
    <w:uiPriority w:val="99"/>
    <w:semiHidden/>
    <w:rsid w:val="0052131E"/>
    <w:pPr>
      <w:numPr>
        <w:numId w:val="6"/>
      </w:numPr>
    </w:pPr>
  </w:style>
  <w:style w:type="paragraph" w:styleId="Opstilling-punkttegn5">
    <w:name w:val="List Bullet 5"/>
    <w:basedOn w:val="Normal"/>
    <w:uiPriority w:val="99"/>
    <w:semiHidden/>
    <w:rsid w:val="0052131E"/>
    <w:pPr>
      <w:numPr>
        <w:numId w:val="7"/>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15"/>
      </w:numPr>
      <w:spacing w:after="0"/>
    </w:pPr>
  </w:style>
  <w:style w:type="paragraph" w:styleId="Opstilling-talellerbogst2">
    <w:name w:val="List Number 2"/>
    <w:basedOn w:val="Normal"/>
    <w:uiPriority w:val="99"/>
    <w:semiHidden/>
    <w:rsid w:val="0052131E"/>
    <w:pPr>
      <w:numPr>
        <w:numId w:val="8"/>
      </w:numPr>
    </w:pPr>
  </w:style>
  <w:style w:type="paragraph" w:styleId="Opstilling-talellerbogst3">
    <w:name w:val="List Number 3"/>
    <w:basedOn w:val="Normal"/>
    <w:uiPriority w:val="99"/>
    <w:semiHidden/>
    <w:rsid w:val="0052131E"/>
    <w:pPr>
      <w:numPr>
        <w:numId w:val="9"/>
      </w:numPr>
    </w:pPr>
  </w:style>
  <w:style w:type="paragraph" w:styleId="Opstilling-talellerbogst4">
    <w:name w:val="List Number 4"/>
    <w:basedOn w:val="Normal"/>
    <w:uiPriority w:val="99"/>
    <w:semiHidden/>
    <w:rsid w:val="0052131E"/>
    <w:pPr>
      <w:numPr>
        <w:numId w:val="10"/>
      </w:numPr>
    </w:pPr>
  </w:style>
  <w:style w:type="paragraph" w:styleId="Opstilling-talellerbogst5">
    <w:name w:val="List Number 5"/>
    <w:basedOn w:val="Normal"/>
    <w:uiPriority w:val="99"/>
    <w:semiHidden/>
    <w:rsid w:val="0052131E"/>
    <w:pPr>
      <w:numPr>
        <w:numId w:val="11"/>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3"/>
      </w:numPr>
    </w:pPr>
  </w:style>
  <w:style w:type="paragraph" w:customStyle="1" w:styleId="BoksPunktopstilling">
    <w:name w:val="Boks Punktopstilling"/>
    <w:basedOn w:val="BoksTekst"/>
    <w:uiPriority w:val="5"/>
    <w:rsid w:val="00F93017"/>
    <w:pPr>
      <w:numPr>
        <w:numId w:val="12"/>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styleId="Kommentarhenvisning">
    <w:name w:val="annotation reference"/>
    <w:basedOn w:val="Standardskrifttypeiafsnit"/>
    <w:uiPriority w:val="99"/>
    <w:semiHidden/>
    <w:unhideWhenUsed/>
    <w:rsid w:val="00725B14"/>
    <w:rPr>
      <w:sz w:val="16"/>
      <w:szCs w:val="16"/>
    </w:rPr>
  </w:style>
  <w:style w:type="paragraph" w:styleId="Kommentartekst">
    <w:name w:val="annotation text"/>
    <w:basedOn w:val="Normal"/>
    <w:link w:val="KommentartekstTegn"/>
    <w:uiPriority w:val="99"/>
    <w:unhideWhenUsed/>
    <w:rsid w:val="00725B14"/>
    <w:pPr>
      <w:spacing w:line="240" w:lineRule="auto"/>
    </w:pPr>
    <w:rPr>
      <w:sz w:val="20"/>
      <w:szCs w:val="20"/>
    </w:rPr>
  </w:style>
  <w:style w:type="character" w:customStyle="1" w:styleId="KommentartekstTegn">
    <w:name w:val="Kommentartekst Tegn"/>
    <w:basedOn w:val="Standardskrifttypeiafsnit"/>
    <w:link w:val="Kommentartekst"/>
    <w:uiPriority w:val="99"/>
    <w:rsid w:val="00725B14"/>
    <w:rPr>
      <w:sz w:val="20"/>
      <w:szCs w:val="20"/>
    </w:rPr>
  </w:style>
  <w:style w:type="paragraph" w:styleId="Kommentaremne">
    <w:name w:val="annotation subject"/>
    <w:basedOn w:val="Kommentartekst"/>
    <w:next w:val="Kommentartekst"/>
    <w:link w:val="KommentaremneTegn"/>
    <w:uiPriority w:val="99"/>
    <w:semiHidden/>
    <w:unhideWhenUsed/>
    <w:rsid w:val="00725B14"/>
    <w:rPr>
      <w:b/>
      <w:bCs/>
    </w:rPr>
  </w:style>
  <w:style w:type="character" w:customStyle="1" w:styleId="KommentaremneTegn">
    <w:name w:val="Kommentaremne Tegn"/>
    <w:basedOn w:val="KommentartekstTegn"/>
    <w:link w:val="Kommentaremne"/>
    <w:uiPriority w:val="99"/>
    <w:semiHidden/>
    <w:rsid w:val="00725B14"/>
    <w:rPr>
      <w:b/>
      <w:bCs/>
      <w:sz w:val="20"/>
      <w:szCs w:val="20"/>
    </w:rPr>
  </w:style>
  <w:style w:type="paragraph" w:styleId="Markeringsbobletekst">
    <w:name w:val="Balloon Text"/>
    <w:basedOn w:val="Normal"/>
    <w:link w:val="MarkeringsbobletekstTegn"/>
    <w:uiPriority w:val="99"/>
    <w:semiHidden/>
    <w:unhideWhenUsed/>
    <w:rsid w:val="00725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5B14"/>
    <w:rPr>
      <w:rFonts w:ascii="Segoe UI" w:hAnsi="Segoe UI" w:cs="Segoe UI"/>
      <w:sz w:val="18"/>
      <w:szCs w:val="18"/>
    </w:rPr>
  </w:style>
  <w:style w:type="character" w:customStyle="1" w:styleId="Ulstomtale1">
    <w:name w:val="Uløst omtale1"/>
    <w:basedOn w:val="Standardskrifttypeiafsnit"/>
    <w:uiPriority w:val="99"/>
    <w:semiHidden/>
    <w:unhideWhenUsed/>
    <w:rsid w:val="00DC0DAA"/>
    <w:rPr>
      <w:color w:val="605E5C"/>
      <w:shd w:val="clear" w:color="auto" w:fill="E1DFDD"/>
    </w:rPr>
  </w:style>
  <w:style w:type="character" w:customStyle="1" w:styleId="SidefodTegn">
    <w:name w:val="Sidefod Tegn"/>
    <w:basedOn w:val="Standardskrifttypeiafsnit"/>
    <w:link w:val="Sidefod"/>
    <w:uiPriority w:val="99"/>
    <w:rsid w:val="005322B8"/>
    <w:rPr>
      <w:sz w:val="20"/>
    </w:rPr>
  </w:style>
  <w:style w:type="character" w:customStyle="1" w:styleId="Ulstomtale2">
    <w:name w:val="Uløst omtale2"/>
    <w:basedOn w:val="Standardskrifttypeiafsnit"/>
    <w:uiPriority w:val="99"/>
    <w:unhideWhenUsed/>
    <w:rsid w:val="00F9151E"/>
    <w:rPr>
      <w:color w:val="605E5C"/>
      <w:shd w:val="clear" w:color="auto" w:fill="E1DFDD"/>
    </w:rPr>
  </w:style>
  <w:style w:type="character" w:customStyle="1" w:styleId="normaltextrun">
    <w:name w:val="normaltextrun"/>
    <w:basedOn w:val="Standardskrifttypeiafsnit"/>
    <w:rsid w:val="00503F77"/>
  </w:style>
  <w:style w:type="character" w:customStyle="1" w:styleId="eop">
    <w:name w:val="eop"/>
    <w:basedOn w:val="Standardskrifttypeiafsnit"/>
    <w:rsid w:val="0050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4843">
      <w:bodyDiv w:val="1"/>
      <w:marLeft w:val="0"/>
      <w:marRight w:val="0"/>
      <w:marTop w:val="0"/>
      <w:marBottom w:val="0"/>
      <w:divBdr>
        <w:top w:val="none" w:sz="0" w:space="0" w:color="auto"/>
        <w:left w:val="none" w:sz="0" w:space="0" w:color="auto"/>
        <w:bottom w:val="none" w:sz="0" w:space="0" w:color="auto"/>
        <w:right w:val="none" w:sz="0" w:space="0" w:color="auto"/>
      </w:divBdr>
    </w:div>
    <w:div w:id="239297799">
      <w:bodyDiv w:val="1"/>
      <w:marLeft w:val="0"/>
      <w:marRight w:val="0"/>
      <w:marTop w:val="0"/>
      <w:marBottom w:val="0"/>
      <w:divBdr>
        <w:top w:val="none" w:sz="0" w:space="0" w:color="auto"/>
        <w:left w:val="none" w:sz="0" w:space="0" w:color="auto"/>
        <w:bottom w:val="none" w:sz="0" w:space="0" w:color="auto"/>
        <w:right w:val="none" w:sz="0" w:space="0" w:color="auto"/>
      </w:divBdr>
      <w:divsChild>
        <w:div w:id="564803111">
          <w:marLeft w:val="346"/>
          <w:marRight w:val="0"/>
          <w:marTop w:val="220"/>
          <w:marBottom w:val="0"/>
          <w:divBdr>
            <w:top w:val="none" w:sz="0" w:space="0" w:color="auto"/>
            <w:left w:val="none" w:sz="0" w:space="0" w:color="auto"/>
            <w:bottom w:val="none" w:sz="0" w:space="0" w:color="auto"/>
            <w:right w:val="none" w:sz="0" w:space="0" w:color="auto"/>
          </w:divBdr>
        </w:div>
      </w:divsChild>
    </w:div>
    <w:div w:id="258147033">
      <w:bodyDiv w:val="1"/>
      <w:marLeft w:val="0"/>
      <w:marRight w:val="0"/>
      <w:marTop w:val="0"/>
      <w:marBottom w:val="0"/>
      <w:divBdr>
        <w:top w:val="none" w:sz="0" w:space="0" w:color="auto"/>
        <w:left w:val="none" w:sz="0" w:space="0" w:color="auto"/>
        <w:bottom w:val="none" w:sz="0" w:space="0" w:color="auto"/>
        <w:right w:val="none" w:sz="0" w:space="0" w:color="auto"/>
      </w:divBdr>
    </w:div>
    <w:div w:id="281692849">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741175947">
      <w:bodyDiv w:val="1"/>
      <w:marLeft w:val="0"/>
      <w:marRight w:val="0"/>
      <w:marTop w:val="0"/>
      <w:marBottom w:val="0"/>
      <w:divBdr>
        <w:top w:val="none" w:sz="0" w:space="0" w:color="auto"/>
        <w:left w:val="none" w:sz="0" w:space="0" w:color="auto"/>
        <w:bottom w:val="none" w:sz="0" w:space="0" w:color="auto"/>
        <w:right w:val="none" w:sz="0" w:space="0" w:color="auto"/>
      </w:divBdr>
    </w:div>
    <w:div w:id="840660363">
      <w:bodyDiv w:val="1"/>
      <w:marLeft w:val="0"/>
      <w:marRight w:val="0"/>
      <w:marTop w:val="0"/>
      <w:marBottom w:val="0"/>
      <w:divBdr>
        <w:top w:val="none" w:sz="0" w:space="0" w:color="auto"/>
        <w:left w:val="none" w:sz="0" w:space="0" w:color="auto"/>
        <w:bottom w:val="none" w:sz="0" w:space="0" w:color="auto"/>
        <w:right w:val="none" w:sz="0" w:space="0" w:color="auto"/>
      </w:divBdr>
    </w:div>
    <w:div w:id="868493376">
      <w:bodyDiv w:val="1"/>
      <w:marLeft w:val="0"/>
      <w:marRight w:val="0"/>
      <w:marTop w:val="0"/>
      <w:marBottom w:val="0"/>
      <w:divBdr>
        <w:top w:val="none" w:sz="0" w:space="0" w:color="auto"/>
        <w:left w:val="none" w:sz="0" w:space="0" w:color="auto"/>
        <w:bottom w:val="none" w:sz="0" w:space="0" w:color="auto"/>
        <w:right w:val="none" w:sz="0" w:space="0" w:color="auto"/>
      </w:divBdr>
    </w:div>
    <w:div w:id="1039285243">
      <w:bodyDiv w:val="1"/>
      <w:marLeft w:val="0"/>
      <w:marRight w:val="0"/>
      <w:marTop w:val="0"/>
      <w:marBottom w:val="0"/>
      <w:divBdr>
        <w:top w:val="none" w:sz="0" w:space="0" w:color="auto"/>
        <w:left w:val="none" w:sz="0" w:space="0" w:color="auto"/>
        <w:bottom w:val="none" w:sz="0" w:space="0" w:color="auto"/>
        <w:right w:val="none" w:sz="0" w:space="0" w:color="auto"/>
      </w:divBdr>
    </w:div>
    <w:div w:id="1153837491">
      <w:bodyDiv w:val="1"/>
      <w:marLeft w:val="0"/>
      <w:marRight w:val="0"/>
      <w:marTop w:val="0"/>
      <w:marBottom w:val="0"/>
      <w:divBdr>
        <w:top w:val="none" w:sz="0" w:space="0" w:color="auto"/>
        <w:left w:val="none" w:sz="0" w:space="0" w:color="auto"/>
        <w:bottom w:val="none" w:sz="0" w:space="0" w:color="auto"/>
        <w:right w:val="none" w:sz="0" w:space="0" w:color="auto"/>
      </w:divBdr>
    </w:div>
    <w:div w:id="1297447554">
      <w:bodyDiv w:val="1"/>
      <w:marLeft w:val="0"/>
      <w:marRight w:val="0"/>
      <w:marTop w:val="0"/>
      <w:marBottom w:val="0"/>
      <w:divBdr>
        <w:top w:val="none" w:sz="0" w:space="0" w:color="auto"/>
        <w:left w:val="none" w:sz="0" w:space="0" w:color="auto"/>
        <w:bottom w:val="none" w:sz="0" w:space="0" w:color="auto"/>
        <w:right w:val="none" w:sz="0" w:space="0" w:color="auto"/>
      </w:divBdr>
      <w:divsChild>
        <w:div w:id="115297693">
          <w:marLeft w:val="1166"/>
          <w:marRight w:val="0"/>
          <w:marTop w:val="207"/>
          <w:marBottom w:val="0"/>
          <w:divBdr>
            <w:top w:val="none" w:sz="0" w:space="0" w:color="auto"/>
            <w:left w:val="none" w:sz="0" w:space="0" w:color="auto"/>
            <w:bottom w:val="none" w:sz="0" w:space="0" w:color="auto"/>
            <w:right w:val="none" w:sz="0" w:space="0" w:color="auto"/>
          </w:divBdr>
        </w:div>
        <w:div w:id="206375313">
          <w:marLeft w:val="1166"/>
          <w:marRight w:val="0"/>
          <w:marTop w:val="207"/>
          <w:marBottom w:val="0"/>
          <w:divBdr>
            <w:top w:val="none" w:sz="0" w:space="0" w:color="auto"/>
            <w:left w:val="none" w:sz="0" w:space="0" w:color="auto"/>
            <w:bottom w:val="none" w:sz="0" w:space="0" w:color="auto"/>
            <w:right w:val="none" w:sz="0" w:space="0" w:color="auto"/>
          </w:divBdr>
        </w:div>
        <w:div w:id="865993173">
          <w:marLeft w:val="446"/>
          <w:marRight w:val="0"/>
          <w:marTop w:val="207"/>
          <w:marBottom w:val="0"/>
          <w:divBdr>
            <w:top w:val="none" w:sz="0" w:space="0" w:color="auto"/>
            <w:left w:val="none" w:sz="0" w:space="0" w:color="auto"/>
            <w:bottom w:val="none" w:sz="0" w:space="0" w:color="auto"/>
            <w:right w:val="none" w:sz="0" w:space="0" w:color="auto"/>
          </w:divBdr>
        </w:div>
        <w:div w:id="1075973380">
          <w:marLeft w:val="446"/>
          <w:marRight w:val="0"/>
          <w:marTop w:val="207"/>
          <w:marBottom w:val="0"/>
          <w:divBdr>
            <w:top w:val="none" w:sz="0" w:space="0" w:color="auto"/>
            <w:left w:val="none" w:sz="0" w:space="0" w:color="auto"/>
            <w:bottom w:val="none" w:sz="0" w:space="0" w:color="auto"/>
            <w:right w:val="none" w:sz="0" w:space="0" w:color="auto"/>
          </w:divBdr>
        </w:div>
        <w:div w:id="1463423940">
          <w:marLeft w:val="446"/>
          <w:marRight w:val="0"/>
          <w:marTop w:val="207"/>
          <w:marBottom w:val="0"/>
          <w:divBdr>
            <w:top w:val="none" w:sz="0" w:space="0" w:color="auto"/>
            <w:left w:val="none" w:sz="0" w:space="0" w:color="auto"/>
            <w:bottom w:val="none" w:sz="0" w:space="0" w:color="auto"/>
            <w:right w:val="none" w:sz="0" w:space="0" w:color="auto"/>
          </w:divBdr>
        </w:div>
      </w:divsChild>
    </w:div>
    <w:div w:id="1374571334">
      <w:bodyDiv w:val="1"/>
      <w:marLeft w:val="0"/>
      <w:marRight w:val="0"/>
      <w:marTop w:val="0"/>
      <w:marBottom w:val="0"/>
      <w:divBdr>
        <w:top w:val="none" w:sz="0" w:space="0" w:color="auto"/>
        <w:left w:val="none" w:sz="0" w:space="0" w:color="auto"/>
        <w:bottom w:val="none" w:sz="0" w:space="0" w:color="auto"/>
        <w:right w:val="none" w:sz="0" w:space="0" w:color="auto"/>
      </w:divBdr>
    </w:div>
    <w:div w:id="1434477213">
      <w:bodyDiv w:val="1"/>
      <w:marLeft w:val="0"/>
      <w:marRight w:val="0"/>
      <w:marTop w:val="0"/>
      <w:marBottom w:val="0"/>
      <w:divBdr>
        <w:top w:val="none" w:sz="0" w:space="0" w:color="auto"/>
        <w:left w:val="none" w:sz="0" w:space="0" w:color="auto"/>
        <w:bottom w:val="none" w:sz="0" w:space="0" w:color="auto"/>
        <w:right w:val="none" w:sz="0" w:space="0" w:color="auto"/>
      </w:divBdr>
    </w:div>
    <w:div w:id="1674408066">
      <w:bodyDiv w:val="1"/>
      <w:marLeft w:val="0"/>
      <w:marRight w:val="0"/>
      <w:marTop w:val="0"/>
      <w:marBottom w:val="0"/>
      <w:divBdr>
        <w:top w:val="none" w:sz="0" w:space="0" w:color="auto"/>
        <w:left w:val="none" w:sz="0" w:space="0" w:color="auto"/>
        <w:bottom w:val="none" w:sz="0" w:space="0" w:color="auto"/>
        <w:right w:val="none" w:sz="0" w:space="0" w:color="auto"/>
      </w:divBdr>
    </w:div>
    <w:div w:id="1722091255">
      <w:bodyDiv w:val="1"/>
      <w:marLeft w:val="0"/>
      <w:marRight w:val="0"/>
      <w:marTop w:val="0"/>
      <w:marBottom w:val="0"/>
      <w:divBdr>
        <w:top w:val="none" w:sz="0" w:space="0" w:color="auto"/>
        <w:left w:val="none" w:sz="0" w:space="0" w:color="auto"/>
        <w:bottom w:val="none" w:sz="0" w:space="0" w:color="auto"/>
        <w:right w:val="none" w:sz="0" w:space="0" w:color="auto"/>
      </w:divBdr>
    </w:div>
    <w:div w:id="1887448186">
      <w:bodyDiv w:val="1"/>
      <w:marLeft w:val="0"/>
      <w:marRight w:val="0"/>
      <w:marTop w:val="0"/>
      <w:marBottom w:val="0"/>
      <w:divBdr>
        <w:top w:val="none" w:sz="0" w:space="0" w:color="auto"/>
        <w:left w:val="none" w:sz="0" w:space="0" w:color="auto"/>
        <w:bottom w:val="none" w:sz="0" w:space="0" w:color="auto"/>
        <w:right w:val="none" w:sz="0" w:space="0" w:color="auto"/>
      </w:divBdr>
      <w:divsChild>
        <w:div w:id="869880267">
          <w:marLeft w:val="446"/>
          <w:marRight w:val="0"/>
          <w:marTop w:val="207"/>
          <w:marBottom w:val="0"/>
          <w:divBdr>
            <w:top w:val="none" w:sz="0" w:space="0" w:color="auto"/>
            <w:left w:val="none" w:sz="0" w:space="0" w:color="auto"/>
            <w:bottom w:val="none" w:sz="0" w:space="0" w:color="auto"/>
            <w:right w:val="none" w:sz="0" w:space="0" w:color="auto"/>
          </w:divBdr>
        </w:div>
      </w:divsChild>
    </w:div>
    <w:div w:id="1987932166">
      <w:bodyDiv w:val="1"/>
      <w:marLeft w:val="0"/>
      <w:marRight w:val="0"/>
      <w:marTop w:val="0"/>
      <w:marBottom w:val="0"/>
      <w:divBdr>
        <w:top w:val="none" w:sz="0" w:space="0" w:color="auto"/>
        <w:left w:val="none" w:sz="0" w:space="0" w:color="auto"/>
        <w:bottom w:val="none" w:sz="0" w:space="0" w:color="auto"/>
        <w:right w:val="none" w:sz="0" w:space="0" w:color="auto"/>
      </w:divBdr>
    </w:div>
    <w:div w:id="20756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gst.dk/ngd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59650-E9CA-498B-8F40-A2719B328CF6}">
  <ds:schemaRefs>
    <ds:schemaRef ds:uri="http://schemas.openxmlformats.org/officeDocument/2006/bibliography"/>
  </ds:schemaRefs>
</ds:datastoreItem>
</file>

<file path=customXml/itemProps2.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3.xml><?xml version="1.0" encoding="utf-8"?>
<ds:datastoreItem xmlns:ds="http://schemas.openxmlformats.org/officeDocument/2006/customXml" ds:itemID="{5DFCBB84-16DC-42C4-97B5-E6077A6FA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5FB64-C8C7-4D33-936C-5CFE0A5CC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4</Pages>
  <Words>987</Words>
  <Characters>6025</Characters>
  <Application>Microsoft Office Word</Application>
  <DocSecurity>0</DocSecurity>
  <Lines>50</Lines>
  <Paragraphs>13</Paragraphs>
  <ScaleCrop>false</ScaleCrop>
  <Company>Finansministeriet</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cp:lastModifiedBy>Emilie Louise Faurholdt</cp:lastModifiedBy>
  <cp:revision>7</cp:revision>
  <dcterms:created xsi:type="dcterms:W3CDTF">2021-01-25T13:38:00Z</dcterms:created>
  <dcterms:modified xsi:type="dcterms:W3CDTF">2021-01-27T10:27:00Z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