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7"/>
        <w:gridCol w:w="252"/>
        <w:gridCol w:w="2157"/>
      </w:tblGrid>
      <w:tr w:rsidR="00CA0D02" w:rsidRPr="004577AE" w14:paraId="52FCB760" w14:textId="77777777" w:rsidTr="00FA28AB">
        <w:trPr>
          <w:trHeight w:hRule="exact" w:val="993"/>
        </w:trPr>
        <w:tc>
          <w:tcPr>
            <w:tcW w:w="7797" w:type="dxa"/>
          </w:tcPr>
          <w:p w14:paraId="44CF104D" w14:textId="77777777" w:rsidR="00CA0D02" w:rsidRPr="004577AE" w:rsidRDefault="00CA0D02" w:rsidP="00FA28AB">
            <w:pPr>
              <w:spacing w:after="0" w:line="440" w:lineRule="atLeast"/>
              <w:rPr>
                <w:rFonts w:ascii="Arial" w:hAnsi="Arial" w:cs="Arial"/>
                <w:noProof/>
                <w:sz w:val="40"/>
              </w:rPr>
            </w:pPr>
            <w:r>
              <w:rPr>
                <w:rFonts w:ascii="Arial" w:hAnsi="Arial" w:cs="Arial"/>
                <w:noProof/>
                <w:sz w:val="40"/>
              </w:rPr>
              <w:t>Evalueringsskema til vurdering af undervisningen</w:t>
            </w:r>
          </w:p>
          <w:p w14:paraId="56B1433F" w14:textId="77777777" w:rsidR="00CA0D02" w:rsidRPr="004577AE" w:rsidRDefault="00CA0D02" w:rsidP="00FA28AB">
            <w:pPr>
              <w:spacing w:after="0" w:line="440" w:lineRule="atLeast"/>
              <w:rPr>
                <w:rFonts w:ascii="Arial" w:hAnsi="Arial" w:cs="Arial"/>
                <w:noProof/>
                <w:sz w:val="40"/>
              </w:rPr>
            </w:pPr>
          </w:p>
          <w:p w14:paraId="696DA997" w14:textId="77777777" w:rsidR="00CA0D02" w:rsidRPr="004577AE" w:rsidRDefault="00CA0D02" w:rsidP="00FA28AB">
            <w:pPr>
              <w:spacing w:after="0" w:line="440" w:lineRule="atLeast"/>
              <w:rPr>
                <w:noProof/>
                <w:sz w:val="40"/>
              </w:rPr>
            </w:pPr>
            <w:r w:rsidRPr="004577AE">
              <w:rPr>
                <w:rFonts w:ascii="Arial" w:hAnsi="Arial" w:cs="Arial"/>
                <w:noProof/>
                <w:sz w:val="40"/>
              </w:rPr>
              <w:t>Post</w:t>
            </w: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2F1000AA" w14:textId="77777777" w:rsidR="00CA0D02" w:rsidRPr="004577AE" w:rsidRDefault="00CA0D02" w:rsidP="00FA28AB">
            <w:pPr>
              <w:spacing w:after="0" w:line="440" w:lineRule="atLeast"/>
              <w:rPr>
                <w:noProof/>
                <w:sz w:val="40"/>
              </w:rPr>
            </w:pPr>
          </w:p>
        </w:tc>
        <w:tc>
          <w:tcPr>
            <w:tcW w:w="2157" w:type="dxa"/>
            <w:vMerge w:val="restart"/>
            <w:tcBorders>
              <w:top w:val="nil"/>
            </w:tcBorders>
          </w:tcPr>
          <w:p w14:paraId="13F6486F" w14:textId="77777777" w:rsidR="00CA0D02" w:rsidRPr="004577AE" w:rsidRDefault="00CA0D02" w:rsidP="00FA28AB">
            <w:pPr>
              <w:spacing w:after="0"/>
              <w:rPr>
                <w:noProof/>
              </w:rPr>
            </w:pPr>
            <w:bookmarkStart w:id="0" w:name="SD_FLD_DocumentDate"/>
            <w:bookmarkStart w:id="1" w:name="SD_HideDocinfo"/>
            <w:r w:rsidRPr="004577AE">
              <w:rPr>
                <w:noProof/>
              </w:rPr>
              <w:t>Maj 20</w:t>
            </w:r>
            <w:bookmarkEnd w:id="0"/>
            <w:r w:rsidRPr="004577AE">
              <w:rPr>
                <w:noProof/>
              </w:rPr>
              <w:t>21</w:t>
            </w:r>
          </w:p>
          <w:p w14:paraId="6A459985" w14:textId="77777777" w:rsidR="00CA0D02" w:rsidRPr="004577AE" w:rsidRDefault="00CA0D02" w:rsidP="00FA28AB">
            <w:pPr>
              <w:spacing w:after="0"/>
              <w:rPr>
                <w:noProof/>
              </w:rPr>
            </w:pPr>
            <w:r w:rsidRPr="004577AE">
              <w:rPr>
                <w:noProof/>
              </w:rPr>
              <w:t xml:space="preserve">Center for Digital Post, NemKonto og App-beviser  </w:t>
            </w:r>
          </w:p>
          <w:p w14:paraId="0B1F834C" w14:textId="77777777" w:rsidR="00CA0D02" w:rsidRPr="004577AE" w:rsidRDefault="00CA0D02" w:rsidP="00FA28AB">
            <w:pPr>
              <w:spacing w:after="0"/>
              <w:rPr>
                <w:noProof/>
              </w:rPr>
            </w:pPr>
            <w:bookmarkStart w:id="2" w:name="SD_LAN_Jnr"/>
            <w:bookmarkStart w:id="3" w:name="HIF_dossier_f2casenumber"/>
            <w:r w:rsidRPr="004577AE">
              <w:rPr>
                <w:noProof/>
                <w:vanish/>
                <w:highlight w:val="yellow"/>
              </w:rPr>
              <w:t>J.nr.</w:t>
            </w:r>
            <w:bookmarkEnd w:id="2"/>
            <w:r w:rsidRPr="004577AE">
              <w:rPr>
                <w:noProof/>
                <w:vanish/>
              </w:rPr>
              <w:t xml:space="preserve"> </w:t>
            </w:r>
            <w:bookmarkStart w:id="4" w:name="dossier_f2casenumber"/>
            <w:bookmarkEnd w:id="4"/>
            <w:r w:rsidRPr="004577AE">
              <w:rPr>
                <w:noProof/>
                <w:vanish/>
              </w:rPr>
              <w:t xml:space="preserve"> </w:t>
            </w:r>
            <w:bookmarkEnd w:id="1"/>
            <w:bookmarkEnd w:id="3"/>
          </w:p>
        </w:tc>
      </w:tr>
      <w:tr w:rsidR="00CA0D02" w:rsidRPr="004577AE" w14:paraId="1E519A6B" w14:textId="77777777" w:rsidTr="00FA28AB">
        <w:trPr>
          <w:trHeight w:val="340"/>
        </w:trPr>
        <w:tc>
          <w:tcPr>
            <w:tcW w:w="7797" w:type="dxa"/>
          </w:tcPr>
          <w:p w14:paraId="4413C3A1" w14:textId="77777777" w:rsidR="00CA0D02" w:rsidRPr="004577AE" w:rsidRDefault="00CA0D02" w:rsidP="00FA28AB"/>
        </w:tc>
        <w:tc>
          <w:tcPr>
            <w:tcW w:w="252" w:type="dxa"/>
            <w:tcBorders>
              <w:top w:val="nil"/>
              <w:bottom w:val="nil"/>
            </w:tcBorders>
          </w:tcPr>
          <w:p w14:paraId="4544C497" w14:textId="77777777" w:rsidR="00CA0D02" w:rsidRPr="004577AE" w:rsidRDefault="00CA0D02" w:rsidP="00FA28AB"/>
        </w:tc>
        <w:tc>
          <w:tcPr>
            <w:tcW w:w="2157" w:type="dxa"/>
            <w:vMerge/>
            <w:tcBorders>
              <w:bottom w:val="nil"/>
            </w:tcBorders>
          </w:tcPr>
          <w:p w14:paraId="7A36AB2B" w14:textId="77777777" w:rsidR="00CA0D02" w:rsidRPr="004577AE" w:rsidRDefault="00CA0D02" w:rsidP="00FA28AB"/>
        </w:tc>
      </w:tr>
    </w:tbl>
    <w:p w14:paraId="3B9DAFD9" w14:textId="65FE2C4E" w:rsidR="00CA0D02" w:rsidRPr="004577AE" w:rsidRDefault="00A23F5A" w:rsidP="00CA0D02">
      <w:pPr>
        <w:rPr>
          <w:i/>
        </w:rPr>
      </w:pPr>
      <w:r>
        <w:rPr>
          <w:i/>
        </w:rPr>
        <w:t>Formålet med dette</w:t>
      </w:r>
      <w:r w:rsidR="00CA0D02" w:rsidRPr="004577AE">
        <w:rPr>
          <w:i/>
        </w:rPr>
        <w:t xml:space="preserve"> evalueringsskema er dels at tilpasse og justere jeres lokale undervisningsindsats og dels justere den nationale indsats i forhold til implementeringen af Næste generation Digital Post.</w:t>
      </w:r>
    </w:p>
    <w:p w14:paraId="2B6FDB6B" w14:textId="77777777" w:rsidR="00CA0D02" w:rsidRPr="004577AE" w:rsidRDefault="00CA0D02" w:rsidP="00CA0D02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3822"/>
      </w:tblGrid>
      <w:tr w:rsidR="00CA0D02" w:rsidRPr="004577AE" w14:paraId="39BD6207" w14:textId="77777777" w:rsidTr="00FA28AB">
        <w:tc>
          <w:tcPr>
            <w:tcW w:w="4814" w:type="dxa"/>
          </w:tcPr>
          <w:p w14:paraId="51C86F65" w14:textId="07B0DE1C" w:rsidR="00CA0D02" w:rsidRPr="004577AE" w:rsidRDefault="00CA0D02" w:rsidP="00FA28AB">
            <w:r w:rsidRPr="004577AE">
              <w:t>Hold:</w:t>
            </w:r>
          </w:p>
        </w:tc>
        <w:tc>
          <w:tcPr>
            <w:tcW w:w="4814" w:type="dxa"/>
          </w:tcPr>
          <w:p w14:paraId="1BDAF388" w14:textId="090848B4" w:rsidR="00CA0D02" w:rsidRPr="004577AE" w:rsidRDefault="00CA0D02" w:rsidP="00FA28AB">
            <w:r w:rsidRPr="004577AE">
              <w:t>Modul:</w:t>
            </w:r>
          </w:p>
        </w:tc>
      </w:tr>
      <w:tr w:rsidR="00CA0D02" w:rsidRPr="004577AE" w14:paraId="67816B8F" w14:textId="77777777" w:rsidTr="00FA28AB">
        <w:tc>
          <w:tcPr>
            <w:tcW w:w="4814" w:type="dxa"/>
          </w:tcPr>
          <w:p w14:paraId="4283765B" w14:textId="42BD72BC" w:rsidR="00CA0D02" w:rsidRPr="004577AE" w:rsidRDefault="00CA0D02" w:rsidP="00FA28AB">
            <w:r w:rsidRPr="004577AE">
              <w:t>Navn:</w:t>
            </w:r>
          </w:p>
        </w:tc>
        <w:tc>
          <w:tcPr>
            <w:tcW w:w="4814" w:type="dxa"/>
          </w:tcPr>
          <w:p w14:paraId="30A93C77" w14:textId="19001212" w:rsidR="00CA0D02" w:rsidRPr="004577AE" w:rsidRDefault="00CA0D02" w:rsidP="00FA28AB">
            <w:r w:rsidRPr="004577AE">
              <w:t>Mail:</w:t>
            </w:r>
          </w:p>
        </w:tc>
      </w:tr>
      <w:tr w:rsidR="00CA0D02" w:rsidRPr="004577AE" w14:paraId="50B4D6D1" w14:textId="77777777" w:rsidTr="00FA28AB">
        <w:tc>
          <w:tcPr>
            <w:tcW w:w="4814" w:type="dxa"/>
          </w:tcPr>
          <w:p w14:paraId="33D8D8A4" w14:textId="0DF74042" w:rsidR="00CA0D02" w:rsidRPr="004577AE" w:rsidRDefault="00CA0D02" w:rsidP="00FA28AB">
            <w:r w:rsidRPr="004577AE">
              <w:t>Myndighed:</w:t>
            </w:r>
          </w:p>
        </w:tc>
        <w:tc>
          <w:tcPr>
            <w:tcW w:w="4814" w:type="dxa"/>
          </w:tcPr>
          <w:p w14:paraId="78C5A0C0" w14:textId="23902CFD" w:rsidR="00CA0D02" w:rsidRPr="004577AE" w:rsidRDefault="00CA0D02" w:rsidP="00FA28AB">
            <w:r w:rsidRPr="004577AE">
              <w:t>Dato:</w:t>
            </w:r>
          </w:p>
        </w:tc>
      </w:tr>
    </w:tbl>
    <w:p w14:paraId="44A1ED83" w14:textId="77777777" w:rsidR="00CA0D02" w:rsidRPr="004577AE" w:rsidRDefault="00CA0D02" w:rsidP="00CA0D02"/>
    <w:p w14:paraId="13218F69" w14:textId="77777777" w:rsidR="00CA0D02" w:rsidRPr="004577AE" w:rsidRDefault="00CA0D02" w:rsidP="00CA0D02">
      <w:pPr>
        <w:rPr>
          <w:rFonts w:cs="Arial"/>
          <w:b/>
        </w:rPr>
      </w:pPr>
      <w:r w:rsidRPr="004577AE">
        <w:rPr>
          <w:rFonts w:cs="Arial"/>
          <w:b/>
        </w:rPr>
        <w:t>Har kurset samlet set levet op til dine forventninger?</w:t>
      </w:r>
    </w:p>
    <w:p w14:paraId="09877A4D" w14:textId="77777777" w:rsidR="00CA0D02" w:rsidRPr="004577AE" w:rsidRDefault="00CA0D02" w:rsidP="00CA0D02">
      <w:pPr>
        <w:pStyle w:val="Listeafsnit"/>
        <w:numPr>
          <w:ilvl w:val="0"/>
          <w:numId w:val="40"/>
        </w:numPr>
        <w:rPr>
          <w:rFonts w:ascii="Garamond" w:hAnsi="Garamond"/>
          <w:sz w:val="24"/>
          <w:szCs w:val="24"/>
        </w:rPr>
      </w:pPr>
      <w:r w:rsidRPr="004577AE">
        <w:rPr>
          <w:rFonts w:ascii="Garamond" w:hAnsi="Garamond"/>
          <w:sz w:val="24"/>
          <w:szCs w:val="24"/>
        </w:rPr>
        <w:t>I høj grad</w:t>
      </w:r>
    </w:p>
    <w:p w14:paraId="2D6B9691" w14:textId="77777777" w:rsidR="00CA0D02" w:rsidRPr="004577AE" w:rsidRDefault="00CA0D02" w:rsidP="00CA0D02">
      <w:pPr>
        <w:pStyle w:val="Listeafsnit"/>
        <w:numPr>
          <w:ilvl w:val="0"/>
          <w:numId w:val="40"/>
        </w:numPr>
        <w:rPr>
          <w:rFonts w:ascii="Garamond" w:hAnsi="Garamond"/>
          <w:sz w:val="24"/>
          <w:szCs w:val="24"/>
        </w:rPr>
      </w:pPr>
      <w:r w:rsidRPr="004577AE">
        <w:rPr>
          <w:rFonts w:ascii="Garamond" w:hAnsi="Garamond"/>
          <w:sz w:val="24"/>
          <w:szCs w:val="24"/>
        </w:rPr>
        <w:t>I nogen grad</w:t>
      </w:r>
    </w:p>
    <w:p w14:paraId="137C142B" w14:textId="77777777" w:rsidR="00CA0D02" w:rsidRPr="004577AE" w:rsidRDefault="00CA0D02" w:rsidP="00CA0D02">
      <w:pPr>
        <w:pStyle w:val="Listeafsnit"/>
        <w:numPr>
          <w:ilvl w:val="0"/>
          <w:numId w:val="40"/>
        </w:numPr>
        <w:rPr>
          <w:rFonts w:ascii="Garamond" w:hAnsi="Garamond"/>
          <w:sz w:val="24"/>
          <w:szCs w:val="24"/>
        </w:rPr>
      </w:pPr>
      <w:r w:rsidRPr="004577AE">
        <w:rPr>
          <w:rFonts w:ascii="Garamond" w:hAnsi="Garamond"/>
          <w:sz w:val="24"/>
          <w:szCs w:val="24"/>
        </w:rPr>
        <w:t>Hverken eller</w:t>
      </w:r>
    </w:p>
    <w:p w14:paraId="1A1E60C8" w14:textId="77777777" w:rsidR="00CA0D02" w:rsidRPr="004577AE" w:rsidRDefault="00CA0D02" w:rsidP="00CA0D02">
      <w:pPr>
        <w:pStyle w:val="Listeafsnit"/>
        <w:numPr>
          <w:ilvl w:val="0"/>
          <w:numId w:val="40"/>
        </w:numPr>
        <w:rPr>
          <w:rFonts w:ascii="Garamond" w:hAnsi="Garamond"/>
          <w:sz w:val="24"/>
          <w:szCs w:val="24"/>
        </w:rPr>
      </w:pPr>
      <w:r w:rsidRPr="004577AE">
        <w:rPr>
          <w:rFonts w:ascii="Garamond" w:hAnsi="Garamond"/>
          <w:sz w:val="24"/>
          <w:szCs w:val="24"/>
        </w:rPr>
        <w:t>I ringe grad</w:t>
      </w:r>
    </w:p>
    <w:p w14:paraId="1A73A41D" w14:textId="77777777" w:rsidR="00CA0D02" w:rsidRPr="004577AE" w:rsidRDefault="00CA0D02" w:rsidP="00CA0D02">
      <w:pPr>
        <w:pStyle w:val="Listeafsnit"/>
        <w:numPr>
          <w:ilvl w:val="0"/>
          <w:numId w:val="40"/>
        </w:numPr>
        <w:rPr>
          <w:rFonts w:ascii="Garamond" w:hAnsi="Garamond"/>
          <w:sz w:val="24"/>
          <w:szCs w:val="24"/>
        </w:rPr>
      </w:pPr>
      <w:r w:rsidRPr="004577AE">
        <w:rPr>
          <w:rFonts w:ascii="Garamond" w:hAnsi="Garamond"/>
          <w:sz w:val="24"/>
          <w:szCs w:val="24"/>
        </w:rPr>
        <w:t>Slet ikke</w:t>
      </w:r>
    </w:p>
    <w:p w14:paraId="616B9CA3" w14:textId="77777777" w:rsidR="00CA0D02" w:rsidRPr="004577AE" w:rsidRDefault="00CA0D02" w:rsidP="00CA0D02"/>
    <w:tbl>
      <w:tblPr>
        <w:tblStyle w:val="Tabel-Gitter"/>
        <w:tblW w:w="10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1507"/>
        <w:gridCol w:w="1002"/>
        <w:gridCol w:w="1547"/>
        <w:gridCol w:w="1100"/>
        <w:gridCol w:w="1658"/>
      </w:tblGrid>
      <w:tr w:rsidR="00CA0D02" w:rsidRPr="004577AE" w14:paraId="5753C926" w14:textId="77777777" w:rsidTr="00FA28AB">
        <w:trPr>
          <w:trHeight w:val="356"/>
        </w:trPr>
        <w:tc>
          <w:tcPr>
            <w:tcW w:w="10441" w:type="dxa"/>
            <w:gridSpan w:val="6"/>
          </w:tcPr>
          <w:p w14:paraId="78650A94" w14:textId="77777777" w:rsidR="00CA0D02" w:rsidRPr="004577AE" w:rsidRDefault="00CA0D02" w:rsidP="00FA28AB">
            <w:pPr>
              <w:rPr>
                <w:rFonts w:cs="Arial"/>
                <w:b/>
              </w:rPr>
            </w:pPr>
            <w:r w:rsidRPr="004577AE">
              <w:rPr>
                <w:rFonts w:cs="Arial"/>
                <w:b/>
              </w:rPr>
              <w:t>Hvor tilfreds var du med følgende forhold?</w:t>
            </w:r>
          </w:p>
        </w:tc>
      </w:tr>
      <w:tr w:rsidR="00CA0D02" w:rsidRPr="004577AE" w14:paraId="666B4CBF" w14:textId="77777777" w:rsidTr="00FA28AB">
        <w:trPr>
          <w:trHeight w:val="337"/>
        </w:trPr>
        <w:tc>
          <w:tcPr>
            <w:tcW w:w="3627" w:type="dxa"/>
          </w:tcPr>
          <w:p w14:paraId="44589A89" w14:textId="77777777" w:rsidR="00CA0D02" w:rsidRPr="004577AE" w:rsidRDefault="00CA0D02" w:rsidP="00FA28AB"/>
        </w:tc>
        <w:tc>
          <w:tcPr>
            <w:tcW w:w="1507" w:type="dxa"/>
          </w:tcPr>
          <w:p w14:paraId="162D4A8C" w14:textId="77777777" w:rsidR="00CA0D02" w:rsidRPr="004577AE" w:rsidRDefault="00CA0D02" w:rsidP="00FA28AB">
            <w:pPr>
              <w:jc w:val="center"/>
            </w:pPr>
            <w:r w:rsidRPr="004577AE">
              <w:t>Meget tilfreds</w:t>
            </w:r>
          </w:p>
        </w:tc>
        <w:tc>
          <w:tcPr>
            <w:tcW w:w="1002" w:type="dxa"/>
          </w:tcPr>
          <w:p w14:paraId="629188FE" w14:textId="77777777" w:rsidR="00CA0D02" w:rsidRPr="004577AE" w:rsidRDefault="00CA0D02" w:rsidP="00FA28AB">
            <w:pPr>
              <w:jc w:val="center"/>
            </w:pPr>
            <w:r w:rsidRPr="004577AE">
              <w:t>Tilfreds</w:t>
            </w:r>
          </w:p>
        </w:tc>
        <w:tc>
          <w:tcPr>
            <w:tcW w:w="1547" w:type="dxa"/>
          </w:tcPr>
          <w:p w14:paraId="04415198" w14:textId="77777777" w:rsidR="00CA0D02" w:rsidRPr="004577AE" w:rsidRDefault="00CA0D02" w:rsidP="00FA28AB">
            <w:pPr>
              <w:jc w:val="center"/>
            </w:pPr>
            <w:r w:rsidRPr="004577AE">
              <w:t>Hverken eller</w:t>
            </w:r>
          </w:p>
        </w:tc>
        <w:tc>
          <w:tcPr>
            <w:tcW w:w="1100" w:type="dxa"/>
          </w:tcPr>
          <w:p w14:paraId="58E3D51C" w14:textId="77777777" w:rsidR="00CA0D02" w:rsidRPr="004577AE" w:rsidRDefault="00CA0D02" w:rsidP="00FA28AB">
            <w:pPr>
              <w:jc w:val="center"/>
            </w:pPr>
            <w:r w:rsidRPr="004577AE">
              <w:t>Utilfreds</w:t>
            </w:r>
          </w:p>
        </w:tc>
        <w:tc>
          <w:tcPr>
            <w:tcW w:w="1656" w:type="dxa"/>
          </w:tcPr>
          <w:p w14:paraId="37738969" w14:textId="77777777" w:rsidR="00CA0D02" w:rsidRPr="004577AE" w:rsidRDefault="00CA0D02" w:rsidP="00FA28AB">
            <w:pPr>
              <w:jc w:val="center"/>
            </w:pPr>
            <w:r w:rsidRPr="004577AE">
              <w:t>Meget utilfreds</w:t>
            </w:r>
          </w:p>
        </w:tc>
      </w:tr>
      <w:tr w:rsidR="00CA0D02" w:rsidRPr="004577AE" w14:paraId="0CC8C81A" w14:textId="77777777" w:rsidTr="00FA28AB">
        <w:trPr>
          <w:trHeight w:val="356"/>
        </w:trPr>
        <w:tc>
          <w:tcPr>
            <w:tcW w:w="3627" w:type="dxa"/>
          </w:tcPr>
          <w:p w14:paraId="3D6C1FCB" w14:textId="77777777" w:rsidR="00CA0D02" w:rsidRPr="004577AE" w:rsidRDefault="00CA0D02" w:rsidP="00FA28AB">
            <w:r w:rsidRPr="004577AE">
              <w:t xml:space="preserve">Kursets indhold </w:t>
            </w:r>
          </w:p>
        </w:tc>
        <w:tc>
          <w:tcPr>
            <w:tcW w:w="1507" w:type="dxa"/>
          </w:tcPr>
          <w:p w14:paraId="780C7181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002" w:type="dxa"/>
          </w:tcPr>
          <w:p w14:paraId="106B5C00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547" w:type="dxa"/>
          </w:tcPr>
          <w:p w14:paraId="01B5227A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100" w:type="dxa"/>
          </w:tcPr>
          <w:p w14:paraId="1CF857D2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656" w:type="dxa"/>
          </w:tcPr>
          <w:p w14:paraId="7E4DE14A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</w:tr>
      <w:tr w:rsidR="00CA0D02" w:rsidRPr="004577AE" w14:paraId="022509AC" w14:textId="77777777" w:rsidTr="00FA28AB">
        <w:trPr>
          <w:trHeight w:val="337"/>
        </w:trPr>
        <w:tc>
          <w:tcPr>
            <w:tcW w:w="3627" w:type="dxa"/>
          </w:tcPr>
          <w:p w14:paraId="0DB1366F" w14:textId="77777777" w:rsidR="00CA0D02" w:rsidRPr="004577AE" w:rsidRDefault="00CA0D02" w:rsidP="00FA28AB">
            <w:r w:rsidRPr="004577AE">
              <w:t>Underviseren</w:t>
            </w:r>
          </w:p>
        </w:tc>
        <w:tc>
          <w:tcPr>
            <w:tcW w:w="1507" w:type="dxa"/>
          </w:tcPr>
          <w:p w14:paraId="62820183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002" w:type="dxa"/>
          </w:tcPr>
          <w:p w14:paraId="3080D97B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547" w:type="dxa"/>
          </w:tcPr>
          <w:p w14:paraId="5A2403D2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100" w:type="dxa"/>
          </w:tcPr>
          <w:p w14:paraId="32B37BB6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656" w:type="dxa"/>
          </w:tcPr>
          <w:p w14:paraId="2A9DC897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</w:tr>
      <w:tr w:rsidR="00CA0D02" w:rsidRPr="004577AE" w14:paraId="5F6BEE2C" w14:textId="77777777" w:rsidTr="00FA28AB">
        <w:trPr>
          <w:trHeight w:val="356"/>
        </w:trPr>
        <w:tc>
          <w:tcPr>
            <w:tcW w:w="3627" w:type="dxa"/>
          </w:tcPr>
          <w:p w14:paraId="61F0C387" w14:textId="77777777" w:rsidR="00CA0D02" w:rsidRPr="004577AE" w:rsidRDefault="00CA0D02" w:rsidP="00FA28AB">
            <w:r w:rsidRPr="004577AE">
              <w:t>Undervisningsmaterialet</w:t>
            </w:r>
          </w:p>
        </w:tc>
        <w:tc>
          <w:tcPr>
            <w:tcW w:w="1507" w:type="dxa"/>
          </w:tcPr>
          <w:p w14:paraId="6C8A0D26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002" w:type="dxa"/>
          </w:tcPr>
          <w:p w14:paraId="07276C5C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547" w:type="dxa"/>
          </w:tcPr>
          <w:p w14:paraId="0E74BB26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100" w:type="dxa"/>
          </w:tcPr>
          <w:p w14:paraId="2F3C5D59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656" w:type="dxa"/>
          </w:tcPr>
          <w:p w14:paraId="39D5F02E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</w:tr>
      <w:tr w:rsidR="00CA0D02" w:rsidRPr="004577AE" w14:paraId="6099E15B" w14:textId="77777777" w:rsidTr="00FA28AB">
        <w:trPr>
          <w:trHeight w:val="337"/>
        </w:trPr>
        <w:tc>
          <w:tcPr>
            <w:tcW w:w="3627" w:type="dxa"/>
          </w:tcPr>
          <w:p w14:paraId="4A9D098A" w14:textId="77777777" w:rsidR="00CA0D02" w:rsidRPr="004577AE" w:rsidRDefault="00CA0D02" w:rsidP="00FA28AB">
            <w:r w:rsidRPr="004577AE">
              <w:t>Lokaleforholdende</w:t>
            </w:r>
          </w:p>
        </w:tc>
        <w:tc>
          <w:tcPr>
            <w:tcW w:w="1507" w:type="dxa"/>
          </w:tcPr>
          <w:p w14:paraId="0583E122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002" w:type="dxa"/>
          </w:tcPr>
          <w:p w14:paraId="2F607B57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547" w:type="dxa"/>
          </w:tcPr>
          <w:p w14:paraId="236895F8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100" w:type="dxa"/>
          </w:tcPr>
          <w:p w14:paraId="7E4E0B01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656" w:type="dxa"/>
          </w:tcPr>
          <w:p w14:paraId="1309233F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</w:tr>
      <w:tr w:rsidR="00CA0D02" w:rsidRPr="004577AE" w14:paraId="49A6E8E2" w14:textId="77777777" w:rsidTr="00FA28AB">
        <w:trPr>
          <w:trHeight w:val="356"/>
        </w:trPr>
        <w:tc>
          <w:tcPr>
            <w:tcW w:w="3627" w:type="dxa"/>
          </w:tcPr>
          <w:p w14:paraId="0A67461D" w14:textId="77777777" w:rsidR="00CA0D02" w:rsidRPr="004577AE" w:rsidRDefault="00CA0D02" w:rsidP="00FA28AB">
            <w:r w:rsidRPr="004577AE">
              <w:t>Din allokerede tid</w:t>
            </w:r>
          </w:p>
        </w:tc>
        <w:tc>
          <w:tcPr>
            <w:tcW w:w="1507" w:type="dxa"/>
          </w:tcPr>
          <w:p w14:paraId="36F98926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002" w:type="dxa"/>
          </w:tcPr>
          <w:p w14:paraId="1E0F3CA4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547" w:type="dxa"/>
          </w:tcPr>
          <w:p w14:paraId="49961E25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100" w:type="dxa"/>
          </w:tcPr>
          <w:p w14:paraId="1F0F3E9F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656" w:type="dxa"/>
          </w:tcPr>
          <w:p w14:paraId="26E210B0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</w:tr>
      <w:tr w:rsidR="00CA0D02" w:rsidRPr="004577AE" w14:paraId="6CAC2816" w14:textId="77777777" w:rsidTr="00FA28AB">
        <w:trPr>
          <w:trHeight w:val="694"/>
        </w:trPr>
        <w:tc>
          <w:tcPr>
            <w:tcW w:w="3627" w:type="dxa"/>
          </w:tcPr>
          <w:p w14:paraId="234101BE" w14:textId="77777777" w:rsidR="00CA0D02" w:rsidRPr="004577AE" w:rsidRDefault="00CA0D02" w:rsidP="00FA28AB"/>
          <w:p w14:paraId="7CFEA6B3" w14:textId="7892A015" w:rsidR="00CA0D02" w:rsidRPr="00CA0D02" w:rsidRDefault="00CA0D02" w:rsidP="00FA28AB">
            <w:pPr>
              <w:rPr>
                <w:b/>
              </w:rPr>
            </w:pPr>
            <w:r w:rsidRPr="004577AE">
              <w:rPr>
                <w:b/>
              </w:rPr>
              <w:t>Uddyb gerne dine svar ovenfor:</w:t>
            </w:r>
          </w:p>
        </w:tc>
        <w:tc>
          <w:tcPr>
            <w:tcW w:w="6813" w:type="dxa"/>
            <w:gridSpan w:val="5"/>
          </w:tcPr>
          <w:p w14:paraId="504E0A9A" w14:textId="77777777" w:rsidR="00CA0D02" w:rsidRPr="004577AE" w:rsidRDefault="00CA0D02" w:rsidP="00FA28AB"/>
          <w:p w14:paraId="5CF98D3C" w14:textId="77777777" w:rsidR="00CA0D02" w:rsidRPr="004577AE" w:rsidRDefault="00CA0D02" w:rsidP="00FA28AB">
            <w:bookmarkStart w:id="5" w:name="_GoBack"/>
            <w:bookmarkEnd w:id="5"/>
          </w:p>
        </w:tc>
      </w:tr>
    </w:tbl>
    <w:p w14:paraId="238AC669" w14:textId="77777777" w:rsidR="00CA0D02" w:rsidRPr="004577AE" w:rsidRDefault="00CA0D02" w:rsidP="00CA0D02">
      <w:pPr>
        <w:rPr>
          <w:b/>
        </w:rPr>
      </w:pPr>
      <w:r w:rsidRPr="004577AE">
        <w:rPr>
          <w:b/>
        </w:rPr>
        <w:lastRenderedPageBreak/>
        <w:t xml:space="preserve">Hvordan vil du vurdere kursets faglige niveau? </w:t>
      </w:r>
    </w:p>
    <w:p w14:paraId="1DEA6BB6" w14:textId="77777777" w:rsidR="00CA0D02" w:rsidRPr="004577AE" w:rsidRDefault="00CA0D02" w:rsidP="00CA0D02">
      <w:pPr>
        <w:pStyle w:val="Listeafsnit"/>
        <w:numPr>
          <w:ilvl w:val="0"/>
          <w:numId w:val="41"/>
        </w:numPr>
        <w:rPr>
          <w:rFonts w:ascii="Garamond" w:hAnsi="Garamond"/>
          <w:sz w:val="24"/>
          <w:szCs w:val="24"/>
        </w:rPr>
      </w:pPr>
      <w:r w:rsidRPr="004577AE">
        <w:rPr>
          <w:rFonts w:ascii="Garamond" w:hAnsi="Garamond"/>
          <w:sz w:val="24"/>
          <w:szCs w:val="24"/>
        </w:rPr>
        <w:t xml:space="preserve">For højt </w:t>
      </w:r>
    </w:p>
    <w:p w14:paraId="4532D61F" w14:textId="77777777" w:rsidR="00CA0D02" w:rsidRPr="004577AE" w:rsidRDefault="00CA0D02" w:rsidP="00CA0D02">
      <w:pPr>
        <w:pStyle w:val="Listeafsnit"/>
        <w:numPr>
          <w:ilvl w:val="0"/>
          <w:numId w:val="41"/>
        </w:numPr>
        <w:rPr>
          <w:rFonts w:ascii="Garamond" w:hAnsi="Garamond"/>
          <w:sz w:val="24"/>
          <w:szCs w:val="24"/>
        </w:rPr>
      </w:pPr>
      <w:r w:rsidRPr="004577AE">
        <w:rPr>
          <w:rFonts w:ascii="Garamond" w:hAnsi="Garamond"/>
          <w:sz w:val="24"/>
          <w:szCs w:val="24"/>
        </w:rPr>
        <w:t xml:space="preserve">Passende </w:t>
      </w:r>
    </w:p>
    <w:p w14:paraId="4A4D3528" w14:textId="0C7B3097" w:rsidR="00CA0D02" w:rsidRDefault="00CA0D02" w:rsidP="00CA0D02">
      <w:pPr>
        <w:pStyle w:val="Listeafsnit"/>
        <w:numPr>
          <w:ilvl w:val="0"/>
          <w:numId w:val="41"/>
        </w:numPr>
        <w:rPr>
          <w:rFonts w:ascii="Garamond" w:hAnsi="Garamond"/>
          <w:sz w:val="24"/>
          <w:szCs w:val="24"/>
        </w:rPr>
      </w:pPr>
      <w:r w:rsidRPr="004577AE">
        <w:rPr>
          <w:rFonts w:ascii="Garamond" w:hAnsi="Garamond"/>
          <w:sz w:val="24"/>
          <w:szCs w:val="24"/>
        </w:rPr>
        <w:t xml:space="preserve">For lavt </w:t>
      </w:r>
    </w:p>
    <w:p w14:paraId="6D03C30E" w14:textId="77777777" w:rsidR="00CA0D02" w:rsidRPr="00CA0D02" w:rsidRDefault="00CA0D02" w:rsidP="00CA0D02"/>
    <w:p w14:paraId="0EFD2DD4" w14:textId="77777777" w:rsidR="00CA0D02" w:rsidRPr="004577AE" w:rsidRDefault="00CA0D02" w:rsidP="00CA0D02">
      <w:pPr>
        <w:rPr>
          <w:b/>
        </w:rPr>
      </w:pPr>
      <w:r w:rsidRPr="004577AE">
        <w:rPr>
          <w:b/>
        </w:rPr>
        <w:t xml:space="preserve">Hvordan vil du vurdere antallet af undervisningsgange? </w:t>
      </w:r>
    </w:p>
    <w:p w14:paraId="21D3DFE1" w14:textId="77777777" w:rsidR="00CA0D02" w:rsidRPr="004577AE" w:rsidRDefault="00CA0D02" w:rsidP="00CA0D02">
      <w:pPr>
        <w:pStyle w:val="Listeafsnit"/>
        <w:numPr>
          <w:ilvl w:val="0"/>
          <w:numId w:val="42"/>
        </w:numPr>
        <w:rPr>
          <w:rFonts w:ascii="Garamond" w:hAnsi="Garamond"/>
          <w:sz w:val="24"/>
          <w:szCs w:val="24"/>
        </w:rPr>
      </w:pPr>
      <w:r w:rsidRPr="004577AE">
        <w:rPr>
          <w:rFonts w:ascii="Garamond" w:hAnsi="Garamond"/>
          <w:sz w:val="24"/>
          <w:szCs w:val="24"/>
        </w:rPr>
        <w:t>For mange</w:t>
      </w:r>
    </w:p>
    <w:p w14:paraId="5840879D" w14:textId="77777777" w:rsidR="00CA0D02" w:rsidRPr="004577AE" w:rsidRDefault="00CA0D02" w:rsidP="00CA0D02">
      <w:pPr>
        <w:pStyle w:val="Listeafsnit"/>
        <w:numPr>
          <w:ilvl w:val="0"/>
          <w:numId w:val="42"/>
        </w:numPr>
        <w:rPr>
          <w:rFonts w:ascii="Garamond" w:hAnsi="Garamond"/>
          <w:sz w:val="24"/>
          <w:szCs w:val="24"/>
        </w:rPr>
      </w:pPr>
      <w:r w:rsidRPr="004577AE">
        <w:rPr>
          <w:rFonts w:ascii="Garamond" w:hAnsi="Garamond"/>
          <w:sz w:val="24"/>
          <w:szCs w:val="24"/>
        </w:rPr>
        <w:t xml:space="preserve">Passende </w:t>
      </w:r>
    </w:p>
    <w:p w14:paraId="3E9F79D0" w14:textId="77777777" w:rsidR="00CA0D02" w:rsidRPr="004577AE" w:rsidRDefault="00CA0D02" w:rsidP="00CA0D02">
      <w:pPr>
        <w:pStyle w:val="Listeafsnit"/>
        <w:numPr>
          <w:ilvl w:val="0"/>
          <w:numId w:val="42"/>
        </w:numPr>
        <w:rPr>
          <w:rFonts w:ascii="Garamond" w:hAnsi="Garamond"/>
          <w:sz w:val="24"/>
          <w:szCs w:val="24"/>
        </w:rPr>
      </w:pPr>
      <w:r w:rsidRPr="004577AE">
        <w:rPr>
          <w:rFonts w:ascii="Garamond" w:hAnsi="Garamond"/>
          <w:sz w:val="24"/>
          <w:szCs w:val="24"/>
        </w:rPr>
        <w:t xml:space="preserve">For få </w:t>
      </w:r>
    </w:p>
    <w:p w14:paraId="0710E9FF" w14:textId="77777777" w:rsidR="00CA0D02" w:rsidRPr="004577AE" w:rsidRDefault="00CA0D02" w:rsidP="00CA0D02"/>
    <w:tbl>
      <w:tblPr>
        <w:tblStyle w:val="Tabel-Gitter"/>
        <w:tblW w:w="10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4"/>
        <w:gridCol w:w="1275"/>
        <w:gridCol w:w="1560"/>
        <w:gridCol w:w="1417"/>
        <w:gridCol w:w="1240"/>
      </w:tblGrid>
      <w:tr w:rsidR="00CA0D02" w:rsidRPr="004577AE" w14:paraId="6AA39CB0" w14:textId="77777777" w:rsidTr="00FA28AB">
        <w:trPr>
          <w:trHeight w:val="343"/>
        </w:trPr>
        <w:tc>
          <w:tcPr>
            <w:tcW w:w="0" w:type="auto"/>
            <w:gridSpan w:val="6"/>
          </w:tcPr>
          <w:p w14:paraId="2EED8F6A" w14:textId="77777777" w:rsidR="00CA0D02" w:rsidRPr="004577AE" w:rsidRDefault="00CA0D02" w:rsidP="00FA28AB">
            <w:pPr>
              <w:rPr>
                <w:b/>
              </w:rPr>
            </w:pPr>
            <w:r w:rsidRPr="004577AE">
              <w:rPr>
                <w:b/>
              </w:rPr>
              <w:t>Hvor enig er du i følgende udsagn om lokaleforholdene?</w:t>
            </w:r>
          </w:p>
        </w:tc>
      </w:tr>
      <w:tr w:rsidR="00CA0D02" w:rsidRPr="004577AE" w14:paraId="07BAD4DC" w14:textId="77777777" w:rsidTr="00FA28AB">
        <w:trPr>
          <w:trHeight w:val="324"/>
        </w:trPr>
        <w:tc>
          <w:tcPr>
            <w:tcW w:w="3828" w:type="dxa"/>
          </w:tcPr>
          <w:p w14:paraId="21BEFB35" w14:textId="77777777" w:rsidR="00CA0D02" w:rsidRPr="004577AE" w:rsidRDefault="00CA0D02" w:rsidP="00FA28AB"/>
        </w:tc>
        <w:tc>
          <w:tcPr>
            <w:tcW w:w="1134" w:type="dxa"/>
          </w:tcPr>
          <w:p w14:paraId="36B7EFFA" w14:textId="77777777" w:rsidR="00CA0D02" w:rsidRPr="004577AE" w:rsidRDefault="00CA0D02" w:rsidP="00FA28AB">
            <w:pPr>
              <w:jc w:val="center"/>
            </w:pPr>
            <w:r w:rsidRPr="004577AE">
              <w:t>Helt enig</w:t>
            </w:r>
          </w:p>
        </w:tc>
        <w:tc>
          <w:tcPr>
            <w:tcW w:w="1275" w:type="dxa"/>
          </w:tcPr>
          <w:p w14:paraId="497E2DD9" w14:textId="77777777" w:rsidR="00CA0D02" w:rsidRPr="004577AE" w:rsidRDefault="00CA0D02" w:rsidP="00FA28AB">
            <w:pPr>
              <w:jc w:val="center"/>
            </w:pPr>
            <w:r w:rsidRPr="004577AE">
              <w:t>Delvis enig</w:t>
            </w:r>
          </w:p>
        </w:tc>
        <w:tc>
          <w:tcPr>
            <w:tcW w:w="1560" w:type="dxa"/>
          </w:tcPr>
          <w:p w14:paraId="08B1CA7B" w14:textId="77777777" w:rsidR="00CA0D02" w:rsidRPr="004577AE" w:rsidRDefault="00CA0D02" w:rsidP="00FA28AB">
            <w:pPr>
              <w:jc w:val="center"/>
            </w:pPr>
            <w:r w:rsidRPr="004577AE">
              <w:t>Hverken eller</w:t>
            </w:r>
          </w:p>
        </w:tc>
        <w:tc>
          <w:tcPr>
            <w:tcW w:w="1417" w:type="dxa"/>
          </w:tcPr>
          <w:p w14:paraId="27B192B2" w14:textId="77777777" w:rsidR="00CA0D02" w:rsidRPr="004577AE" w:rsidRDefault="00CA0D02" w:rsidP="00FA28AB">
            <w:pPr>
              <w:jc w:val="center"/>
            </w:pPr>
            <w:r w:rsidRPr="004577AE">
              <w:t>Delvis uenig</w:t>
            </w:r>
          </w:p>
        </w:tc>
        <w:tc>
          <w:tcPr>
            <w:tcW w:w="1240" w:type="dxa"/>
          </w:tcPr>
          <w:p w14:paraId="6255917A" w14:textId="77777777" w:rsidR="00CA0D02" w:rsidRPr="004577AE" w:rsidRDefault="00CA0D02" w:rsidP="00FA28AB">
            <w:pPr>
              <w:jc w:val="center"/>
            </w:pPr>
            <w:r w:rsidRPr="004577AE">
              <w:t>Helt uenig</w:t>
            </w:r>
          </w:p>
        </w:tc>
      </w:tr>
      <w:tr w:rsidR="00CA0D02" w:rsidRPr="004577AE" w14:paraId="105828EE" w14:textId="77777777" w:rsidTr="00FA28AB">
        <w:trPr>
          <w:trHeight w:val="343"/>
        </w:trPr>
        <w:tc>
          <w:tcPr>
            <w:tcW w:w="3828" w:type="dxa"/>
          </w:tcPr>
          <w:p w14:paraId="25849FBD" w14:textId="77777777" w:rsidR="00CA0D02" w:rsidRPr="004577AE" w:rsidRDefault="00CA0D02" w:rsidP="00FA28AB">
            <w:r w:rsidRPr="004577AE">
              <w:t>Undervisningsstedet var nemt at komme til og fra</w:t>
            </w:r>
          </w:p>
        </w:tc>
        <w:tc>
          <w:tcPr>
            <w:tcW w:w="1134" w:type="dxa"/>
          </w:tcPr>
          <w:p w14:paraId="6BF0E8C1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275" w:type="dxa"/>
          </w:tcPr>
          <w:p w14:paraId="141E1ED0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560" w:type="dxa"/>
          </w:tcPr>
          <w:p w14:paraId="6290DE36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417" w:type="dxa"/>
          </w:tcPr>
          <w:p w14:paraId="6AA9B6D9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240" w:type="dxa"/>
          </w:tcPr>
          <w:p w14:paraId="0BD89EFE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</w:tr>
      <w:tr w:rsidR="00CA0D02" w:rsidRPr="004577AE" w14:paraId="4FADBC34" w14:textId="77777777" w:rsidTr="00FA28AB">
        <w:trPr>
          <w:trHeight w:val="324"/>
        </w:trPr>
        <w:tc>
          <w:tcPr>
            <w:tcW w:w="3828" w:type="dxa"/>
          </w:tcPr>
          <w:p w14:paraId="2126DDD9" w14:textId="77777777" w:rsidR="00CA0D02" w:rsidRPr="004577AE" w:rsidRDefault="00CA0D02" w:rsidP="00FA28AB">
            <w:r w:rsidRPr="004577AE">
              <w:t>Lokalet havde en passende størrelse</w:t>
            </w:r>
          </w:p>
        </w:tc>
        <w:tc>
          <w:tcPr>
            <w:tcW w:w="1134" w:type="dxa"/>
          </w:tcPr>
          <w:p w14:paraId="6B1987D3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275" w:type="dxa"/>
          </w:tcPr>
          <w:p w14:paraId="4D7C9A1F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560" w:type="dxa"/>
          </w:tcPr>
          <w:p w14:paraId="40316377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417" w:type="dxa"/>
          </w:tcPr>
          <w:p w14:paraId="41C19BA8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240" w:type="dxa"/>
          </w:tcPr>
          <w:p w14:paraId="3B7D4430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</w:tr>
      <w:tr w:rsidR="00CA0D02" w:rsidRPr="004577AE" w14:paraId="7E351561" w14:textId="77777777" w:rsidTr="00FA28AB">
        <w:trPr>
          <w:trHeight w:val="343"/>
        </w:trPr>
        <w:tc>
          <w:tcPr>
            <w:tcW w:w="3828" w:type="dxa"/>
          </w:tcPr>
          <w:p w14:paraId="5719FDC4" w14:textId="77777777" w:rsidR="00CA0D02" w:rsidRPr="004577AE" w:rsidRDefault="00CA0D02" w:rsidP="00FA28AB">
            <w:r w:rsidRPr="004577AE">
              <w:t>Lokalet var velegnet til undervisningen</w:t>
            </w:r>
          </w:p>
        </w:tc>
        <w:tc>
          <w:tcPr>
            <w:tcW w:w="1134" w:type="dxa"/>
          </w:tcPr>
          <w:p w14:paraId="1B29311B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275" w:type="dxa"/>
          </w:tcPr>
          <w:p w14:paraId="164D97AD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560" w:type="dxa"/>
          </w:tcPr>
          <w:p w14:paraId="39C08A89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417" w:type="dxa"/>
          </w:tcPr>
          <w:p w14:paraId="2A8F7693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240" w:type="dxa"/>
          </w:tcPr>
          <w:p w14:paraId="5CC49FD8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</w:tr>
      <w:tr w:rsidR="00CA0D02" w:rsidRPr="004577AE" w14:paraId="7D0A636B" w14:textId="77777777" w:rsidTr="00FA28AB">
        <w:trPr>
          <w:trHeight w:val="324"/>
        </w:trPr>
        <w:tc>
          <w:tcPr>
            <w:tcW w:w="3828" w:type="dxa"/>
          </w:tcPr>
          <w:p w14:paraId="55822A5D" w14:textId="77777777" w:rsidR="00CA0D02" w:rsidRPr="004577AE" w:rsidRDefault="00CA0D02" w:rsidP="00FA28AB">
            <w:r w:rsidRPr="004577AE">
              <w:t>Der var rent i lokalet</w:t>
            </w:r>
          </w:p>
        </w:tc>
        <w:tc>
          <w:tcPr>
            <w:tcW w:w="1134" w:type="dxa"/>
          </w:tcPr>
          <w:p w14:paraId="7DA02300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275" w:type="dxa"/>
          </w:tcPr>
          <w:p w14:paraId="036BA274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560" w:type="dxa"/>
          </w:tcPr>
          <w:p w14:paraId="5343DB89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417" w:type="dxa"/>
          </w:tcPr>
          <w:p w14:paraId="6D49F4BA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240" w:type="dxa"/>
          </w:tcPr>
          <w:p w14:paraId="493E7B3B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</w:tr>
      <w:tr w:rsidR="00CA0D02" w:rsidRPr="004577AE" w14:paraId="7FAAAC52" w14:textId="77777777" w:rsidTr="00FA28AB">
        <w:trPr>
          <w:trHeight w:val="343"/>
        </w:trPr>
        <w:tc>
          <w:tcPr>
            <w:tcW w:w="3828" w:type="dxa"/>
          </w:tcPr>
          <w:p w14:paraId="1294E9AC" w14:textId="77777777" w:rsidR="00CA0D02" w:rsidRPr="004577AE" w:rsidRDefault="00CA0D02" w:rsidP="00FA28AB">
            <w:r w:rsidRPr="004577AE">
              <w:t>Der var relevant undervisningsudstyr i lokalet</w:t>
            </w:r>
          </w:p>
        </w:tc>
        <w:tc>
          <w:tcPr>
            <w:tcW w:w="1134" w:type="dxa"/>
          </w:tcPr>
          <w:p w14:paraId="75D5313D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275" w:type="dxa"/>
          </w:tcPr>
          <w:p w14:paraId="0ECEF57D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560" w:type="dxa"/>
          </w:tcPr>
          <w:p w14:paraId="34AC677F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417" w:type="dxa"/>
          </w:tcPr>
          <w:p w14:paraId="550B379F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240" w:type="dxa"/>
          </w:tcPr>
          <w:p w14:paraId="2A61A95A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</w:tr>
      <w:tr w:rsidR="00CA0D02" w:rsidRPr="004577AE" w14:paraId="14AD7274" w14:textId="77777777" w:rsidTr="00FA28AB">
        <w:trPr>
          <w:trHeight w:val="668"/>
        </w:trPr>
        <w:tc>
          <w:tcPr>
            <w:tcW w:w="3828" w:type="dxa"/>
          </w:tcPr>
          <w:p w14:paraId="51A1C2B2" w14:textId="77777777" w:rsidR="00CA0D02" w:rsidRPr="004577AE" w:rsidRDefault="00CA0D02" w:rsidP="00FA28AB"/>
          <w:p w14:paraId="45B6F8B6" w14:textId="77777777" w:rsidR="00CA0D02" w:rsidRPr="004577AE" w:rsidRDefault="00CA0D02" w:rsidP="00FA28AB">
            <w:pPr>
              <w:rPr>
                <w:b/>
              </w:rPr>
            </w:pPr>
            <w:r w:rsidRPr="004577AE">
              <w:rPr>
                <w:b/>
              </w:rPr>
              <w:t>Uddyb gerne dine svar ovenfor:</w:t>
            </w:r>
          </w:p>
          <w:p w14:paraId="177033FD" w14:textId="77777777" w:rsidR="00CA0D02" w:rsidRPr="004577AE" w:rsidRDefault="00CA0D02" w:rsidP="00FA28AB">
            <w:pPr>
              <w:rPr>
                <w:b/>
              </w:rPr>
            </w:pPr>
          </w:p>
          <w:p w14:paraId="46872A88" w14:textId="77777777" w:rsidR="00CA0D02" w:rsidRPr="004577AE" w:rsidRDefault="00CA0D02" w:rsidP="00FA28AB"/>
          <w:p w14:paraId="4A777108" w14:textId="77777777" w:rsidR="00CA0D02" w:rsidRPr="004577AE" w:rsidRDefault="00CA0D02" w:rsidP="00FA28AB"/>
          <w:p w14:paraId="633820A3" w14:textId="77777777" w:rsidR="00CA0D02" w:rsidRPr="004577AE" w:rsidRDefault="00CA0D02" w:rsidP="00FA28AB"/>
          <w:p w14:paraId="7B48FA28" w14:textId="77777777" w:rsidR="00CA0D02" w:rsidRPr="004577AE" w:rsidRDefault="00CA0D02" w:rsidP="00FA28AB"/>
        </w:tc>
        <w:tc>
          <w:tcPr>
            <w:tcW w:w="6626" w:type="dxa"/>
            <w:gridSpan w:val="5"/>
          </w:tcPr>
          <w:p w14:paraId="39B1D4C8" w14:textId="77777777" w:rsidR="00CA0D02" w:rsidRPr="004577AE" w:rsidRDefault="00CA0D02" w:rsidP="00FA28AB"/>
          <w:p w14:paraId="763CC70F" w14:textId="77777777" w:rsidR="00CA0D02" w:rsidRPr="004577AE" w:rsidRDefault="00CA0D02" w:rsidP="00FA28AB"/>
        </w:tc>
      </w:tr>
    </w:tbl>
    <w:p w14:paraId="5D0C841C" w14:textId="77777777" w:rsidR="00CA0D02" w:rsidRPr="004577AE" w:rsidRDefault="00CA0D02" w:rsidP="00CA0D02"/>
    <w:tbl>
      <w:tblPr>
        <w:tblStyle w:val="Tabel-Gitter"/>
        <w:tblW w:w="10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4"/>
        <w:gridCol w:w="1339"/>
        <w:gridCol w:w="1496"/>
        <w:gridCol w:w="1417"/>
        <w:gridCol w:w="1194"/>
      </w:tblGrid>
      <w:tr w:rsidR="00CA0D02" w:rsidRPr="004577AE" w14:paraId="443F375E" w14:textId="77777777" w:rsidTr="00FA28AB">
        <w:trPr>
          <w:trHeight w:val="351"/>
        </w:trPr>
        <w:tc>
          <w:tcPr>
            <w:tcW w:w="0" w:type="auto"/>
            <w:gridSpan w:val="6"/>
          </w:tcPr>
          <w:p w14:paraId="44351A50" w14:textId="77777777" w:rsidR="00CA0D02" w:rsidRPr="004577AE" w:rsidRDefault="00CA0D02" w:rsidP="00FA28AB">
            <w:pPr>
              <w:rPr>
                <w:b/>
              </w:rPr>
            </w:pPr>
            <w:r w:rsidRPr="004577AE">
              <w:rPr>
                <w:b/>
              </w:rPr>
              <w:lastRenderedPageBreak/>
              <w:t>Hvor enig er du i følgende udsagn om underviseren?</w:t>
            </w:r>
          </w:p>
        </w:tc>
      </w:tr>
      <w:tr w:rsidR="00CA0D02" w:rsidRPr="004577AE" w14:paraId="5441B984" w14:textId="77777777" w:rsidTr="00FA28AB">
        <w:trPr>
          <w:trHeight w:val="332"/>
        </w:trPr>
        <w:tc>
          <w:tcPr>
            <w:tcW w:w="3828" w:type="dxa"/>
          </w:tcPr>
          <w:p w14:paraId="483BF5DA" w14:textId="77777777" w:rsidR="00CA0D02" w:rsidRPr="004577AE" w:rsidRDefault="00CA0D02" w:rsidP="00FA28AB"/>
        </w:tc>
        <w:tc>
          <w:tcPr>
            <w:tcW w:w="1134" w:type="dxa"/>
          </w:tcPr>
          <w:p w14:paraId="3F538AD5" w14:textId="77777777" w:rsidR="00CA0D02" w:rsidRPr="004577AE" w:rsidRDefault="00CA0D02" w:rsidP="00FA28AB">
            <w:pPr>
              <w:jc w:val="center"/>
            </w:pPr>
            <w:r w:rsidRPr="004577AE">
              <w:t>Helt enig</w:t>
            </w:r>
          </w:p>
        </w:tc>
        <w:tc>
          <w:tcPr>
            <w:tcW w:w="1339" w:type="dxa"/>
          </w:tcPr>
          <w:p w14:paraId="0301D0AB" w14:textId="77777777" w:rsidR="00CA0D02" w:rsidRPr="004577AE" w:rsidRDefault="00CA0D02" w:rsidP="00FA28AB">
            <w:pPr>
              <w:jc w:val="center"/>
            </w:pPr>
            <w:r w:rsidRPr="004577AE">
              <w:t>Delvis enig</w:t>
            </w:r>
          </w:p>
        </w:tc>
        <w:tc>
          <w:tcPr>
            <w:tcW w:w="1496" w:type="dxa"/>
          </w:tcPr>
          <w:p w14:paraId="77AEE7F1" w14:textId="77777777" w:rsidR="00CA0D02" w:rsidRPr="004577AE" w:rsidRDefault="00CA0D02" w:rsidP="00FA28AB">
            <w:pPr>
              <w:jc w:val="center"/>
            </w:pPr>
            <w:r w:rsidRPr="004577AE">
              <w:t>Hverken eller</w:t>
            </w:r>
          </w:p>
        </w:tc>
        <w:tc>
          <w:tcPr>
            <w:tcW w:w="1417" w:type="dxa"/>
          </w:tcPr>
          <w:p w14:paraId="0C04EEC2" w14:textId="77777777" w:rsidR="00CA0D02" w:rsidRPr="004577AE" w:rsidRDefault="00CA0D02" w:rsidP="00FA28AB">
            <w:pPr>
              <w:jc w:val="center"/>
            </w:pPr>
            <w:r w:rsidRPr="004577AE">
              <w:t>Delvis uenig</w:t>
            </w:r>
          </w:p>
        </w:tc>
        <w:tc>
          <w:tcPr>
            <w:tcW w:w="1194" w:type="dxa"/>
          </w:tcPr>
          <w:p w14:paraId="344849BD" w14:textId="77777777" w:rsidR="00CA0D02" w:rsidRPr="004577AE" w:rsidRDefault="00CA0D02" w:rsidP="00FA28AB">
            <w:pPr>
              <w:jc w:val="center"/>
            </w:pPr>
            <w:r w:rsidRPr="004577AE">
              <w:t>Helt uenig</w:t>
            </w:r>
          </w:p>
        </w:tc>
      </w:tr>
      <w:tr w:rsidR="00CA0D02" w:rsidRPr="004577AE" w14:paraId="05345777" w14:textId="77777777" w:rsidTr="00FA28AB">
        <w:trPr>
          <w:trHeight w:val="351"/>
        </w:trPr>
        <w:tc>
          <w:tcPr>
            <w:tcW w:w="3828" w:type="dxa"/>
          </w:tcPr>
          <w:p w14:paraId="7876DF55" w14:textId="77777777" w:rsidR="00CA0D02" w:rsidRPr="004577AE" w:rsidRDefault="00CA0D02" w:rsidP="00FA28AB">
            <w:r w:rsidRPr="004577AE">
              <w:t>Underviseren præsenterede indholdet på en god måde</w:t>
            </w:r>
          </w:p>
        </w:tc>
        <w:tc>
          <w:tcPr>
            <w:tcW w:w="1134" w:type="dxa"/>
          </w:tcPr>
          <w:p w14:paraId="0362ACAE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339" w:type="dxa"/>
          </w:tcPr>
          <w:p w14:paraId="7B8738CB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496" w:type="dxa"/>
          </w:tcPr>
          <w:p w14:paraId="0D9ABCAF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417" w:type="dxa"/>
          </w:tcPr>
          <w:p w14:paraId="04453FA6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194" w:type="dxa"/>
          </w:tcPr>
          <w:p w14:paraId="6FA76E03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</w:tr>
      <w:tr w:rsidR="00CA0D02" w:rsidRPr="004577AE" w14:paraId="4EBCF203" w14:textId="77777777" w:rsidTr="00FA28AB">
        <w:trPr>
          <w:trHeight w:val="332"/>
        </w:trPr>
        <w:tc>
          <w:tcPr>
            <w:tcW w:w="3828" w:type="dxa"/>
          </w:tcPr>
          <w:p w14:paraId="440C12C6" w14:textId="77777777" w:rsidR="00CA0D02" w:rsidRPr="004577AE" w:rsidRDefault="00CA0D02" w:rsidP="00FA28AB">
            <w:r w:rsidRPr="004577AE">
              <w:t>Underviseren var inspirerende</w:t>
            </w:r>
          </w:p>
        </w:tc>
        <w:tc>
          <w:tcPr>
            <w:tcW w:w="1134" w:type="dxa"/>
          </w:tcPr>
          <w:p w14:paraId="1E3905A8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339" w:type="dxa"/>
          </w:tcPr>
          <w:p w14:paraId="0C9ABBB3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496" w:type="dxa"/>
          </w:tcPr>
          <w:p w14:paraId="271F8850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417" w:type="dxa"/>
          </w:tcPr>
          <w:p w14:paraId="7FBD2712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194" w:type="dxa"/>
          </w:tcPr>
          <w:p w14:paraId="1690DEB8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</w:tr>
      <w:tr w:rsidR="00CA0D02" w:rsidRPr="004577AE" w14:paraId="3004345D" w14:textId="77777777" w:rsidTr="00FA28AB">
        <w:trPr>
          <w:trHeight w:val="351"/>
        </w:trPr>
        <w:tc>
          <w:tcPr>
            <w:tcW w:w="3828" w:type="dxa"/>
          </w:tcPr>
          <w:p w14:paraId="419D4DA2" w14:textId="77777777" w:rsidR="00CA0D02" w:rsidRPr="004577AE" w:rsidRDefault="00CA0D02" w:rsidP="00FA28AB">
            <w:r w:rsidRPr="004577AE">
              <w:t>Underviseren var god til at formidle</w:t>
            </w:r>
          </w:p>
        </w:tc>
        <w:tc>
          <w:tcPr>
            <w:tcW w:w="1134" w:type="dxa"/>
          </w:tcPr>
          <w:p w14:paraId="4AB812F2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339" w:type="dxa"/>
          </w:tcPr>
          <w:p w14:paraId="12BBB89D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496" w:type="dxa"/>
          </w:tcPr>
          <w:p w14:paraId="46A62BB0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417" w:type="dxa"/>
          </w:tcPr>
          <w:p w14:paraId="6FE6D1CE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194" w:type="dxa"/>
          </w:tcPr>
          <w:p w14:paraId="050BC7FF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</w:tr>
      <w:tr w:rsidR="00CA0D02" w:rsidRPr="004577AE" w14:paraId="5B8FBA8D" w14:textId="77777777" w:rsidTr="00FA28AB">
        <w:trPr>
          <w:trHeight w:val="332"/>
        </w:trPr>
        <w:tc>
          <w:tcPr>
            <w:tcW w:w="3828" w:type="dxa"/>
          </w:tcPr>
          <w:p w14:paraId="2C59AC80" w14:textId="77777777" w:rsidR="00CA0D02" w:rsidRPr="004577AE" w:rsidRDefault="00CA0D02" w:rsidP="00FA28AB">
            <w:r w:rsidRPr="004577AE">
              <w:t>Underviseren var faglig kompetent</w:t>
            </w:r>
          </w:p>
        </w:tc>
        <w:tc>
          <w:tcPr>
            <w:tcW w:w="1134" w:type="dxa"/>
          </w:tcPr>
          <w:p w14:paraId="073B86BE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339" w:type="dxa"/>
          </w:tcPr>
          <w:p w14:paraId="11ACCB24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496" w:type="dxa"/>
          </w:tcPr>
          <w:p w14:paraId="2CF9ECAF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417" w:type="dxa"/>
          </w:tcPr>
          <w:p w14:paraId="0AF9CFCB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194" w:type="dxa"/>
          </w:tcPr>
          <w:p w14:paraId="2CA54689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</w:tr>
      <w:tr w:rsidR="00CA0D02" w:rsidRPr="004577AE" w14:paraId="239889D0" w14:textId="77777777" w:rsidTr="00FA28AB">
        <w:trPr>
          <w:trHeight w:val="351"/>
        </w:trPr>
        <w:tc>
          <w:tcPr>
            <w:tcW w:w="3828" w:type="dxa"/>
          </w:tcPr>
          <w:p w14:paraId="33F4A9AF" w14:textId="77777777" w:rsidR="00CA0D02" w:rsidRPr="004577AE" w:rsidRDefault="00CA0D02" w:rsidP="00FA28AB">
            <w:r w:rsidRPr="004577AE">
              <w:t>Underviseren var god til at involvere deltagerne</w:t>
            </w:r>
          </w:p>
        </w:tc>
        <w:tc>
          <w:tcPr>
            <w:tcW w:w="1134" w:type="dxa"/>
          </w:tcPr>
          <w:p w14:paraId="4C1E7F15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339" w:type="dxa"/>
          </w:tcPr>
          <w:p w14:paraId="48FE20AB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496" w:type="dxa"/>
          </w:tcPr>
          <w:p w14:paraId="58382A5E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417" w:type="dxa"/>
          </w:tcPr>
          <w:p w14:paraId="7DBE47B7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  <w:tc>
          <w:tcPr>
            <w:tcW w:w="1194" w:type="dxa"/>
          </w:tcPr>
          <w:p w14:paraId="07D22315" w14:textId="77777777" w:rsidR="00CA0D02" w:rsidRPr="004577AE" w:rsidRDefault="00CA0D02" w:rsidP="00FA28AB">
            <w:r w:rsidRPr="004577AE">
              <w:rPr>
                <w:rFonts w:cs="Arial"/>
              </w:rPr>
              <w:t>□</w:t>
            </w:r>
          </w:p>
        </w:tc>
      </w:tr>
      <w:tr w:rsidR="00CA0D02" w:rsidRPr="004577AE" w14:paraId="54708122" w14:textId="77777777" w:rsidTr="00FA28AB">
        <w:trPr>
          <w:trHeight w:val="683"/>
        </w:trPr>
        <w:tc>
          <w:tcPr>
            <w:tcW w:w="3828" w:type="dxa"/>
          </w:tcPr>
          <w:p w14:paraId="2DEBB858" w14:textId="77777777" w:rsidR="00CA0D02" w:rsidRPr="004577AE" w:rsidRDefault="00CA0D02" w:rsidP="00FA28AB"/>
          <w:p w14:paraId="470BE242" w14:textId="77777777" w:rsidR="00CA0D02" w:rsidRPr="004577AE" w:rsidRDefault="00CA0D02" w:rsidP="00FA28AB">
            <w:pPr>
              <w:rPr>
                <w:b/>
              </w:rPr>
            </w:pPr>
            <w:r w:rsidRPr="004577AE">
              <w:rPr>
                <w:b/>
              </w:rPr>
              <w:t>Uddyb gerne dine svar ovenfor:</w:t>
            </w:r>
          </w:p>
          <w:p w14:paraId="2DF3D319" w14:textId="77777777" w:rsidR="00CA0D02" w:rsidRPr="004577AE" w:rsidRDefault="00CA0D02" w:rsidP="00FA28AB"/>
          <w:p w14:paraId="7DF626BE" w14:textId="77777777" w:rsidR="00CA0D02" w:rsidRPr="004577AE" w:rsidRDefault="00CA0D02" w:rsidP="00FA28AB"/>
          <w:p w14:paraId="67393DDC" w14:textId="77777777" w:rsidR="00CA0D02" w:rsidRPr="004577AE" w:rsidRDefault="00CA0D02" w:rsidP="00FA28AB"/>
          <w:p w14:paraId="1A06FE0F" w14:textId="77777777" w:rsidR="00CA0D02" w:rsidRPr="004577AE" w:rsidRDefault="00CA0D02" w:rsidP="00FA28AB"/>
          <w:p w14:paraId="194D56D3" w14:textId="77777777" w:rsidR="00CA0D02" w:rsidRPr="004577AE" w:rsidRDefault="00CA0D02" w:rsidP="00FA28AB"/>
        </w:tc>
        <w:tc>
          <w:tcPr>
            <w:tcW w:w="6580" w:type="dxa"/>
            <w:gridSpan w:val="5"/>
          </w:tcPr>
          <w:p w14:paraId="47089A2B" w14:textId="77777777" w:rsidR="00CA0D02" w:rsidRPr="004577AE" w:rsidRDefault="00CA0D02" w:rsidP="00FA28AB"/>
          <w:p w14:paraId="300F4255" w14:textId="77777777" w:rsidR="00CA0D02" w:rsidRPr="004577AE" w:rsidRDefault="00CA0D02" w:rsidP="00FA28AB"/>
        </w:tc>
      </w:tr>
    </w:tbl>
    <w:p w14:paraId="64191CB3" w14:textId="71622D98" w:rsidR="00CA0D02" w:rsidRPr="004577AE" w:rsidRDefault="00CA0D02" w:rsidP="00CA0D02">
      <w:r w:rsidRPr="004577AE">
        <w:rPr>
          <w:b/>
        </w:rPr>
        <w:t>Føler du dig tilstrækkeligt klædt på til din kommende arbejdsopgave med Digital Post?</w:t>
      </w:r>
    </w:p>
    <w:p w14:paraId="326EDA4B" w14:textId="77777777" w:rsidR="00CA0D02" w:rsidRPr="004577AE" w:rsidRDefault="00CA0D02" w:rsidP="00CA0D02">
      <w:pPr>
        <w:pStyle w:val="Listeafsnit"/>
        <w:numPr>
          <w:ilvl w:val="0"/>
          <w:numId w:val="42"/>
        </w:numPr>
        <w:rPr>
          <w:rFonts w:ascii="Garamond" w:hAnsi="Garamond"/>
          <w:sz w:val="24"/>
          <w:szCs w:val="24"/>
        </w:rPr>
      </w:pPr>
      <w:r w:rsidRPr="004577AE">
        <w:rPr>
          <w:rFonts w:ascii="Garamond" w:hAnsi="Garamond"/>
          <w:sz w:val="24"/>
          <w:szCs w:val="24"/>
        </w:rPr>
        <w:t xml:space="preserve">Ja </w:t>
      </w:r>
    </w:p>
    <w:p w14:paraId="61B92BDD" w14:textId="77777777" w:rsidR="00CA0D02" w:rsidRPr="004577AE" w:rsidRDefault="00CA0D02" w:rsidP="00CA0D02">
      <w:pPr>
        <w:pStyle w:val="Listeafsnit"/>
        <w:numPr>
          <w:ilvl w:val="0"/>
          <w:numId w:val="42"/>
        </w:numPr>
        <w:rPr>
          <w:rFonts w:ascii="Garamond" w:hAnsi="Garamond"/>
          <w:sz w:val="24"/>
          <w:szCs w:val="24"/>
        </w:rPr>
      </w:pPr>
      <w:r w:rsidRPr="004577AE">
        <w:rPr>
          <w:rFonts w:ascii="Garamond" w:hAnsi="Garamond"/>
          <w:sz w:val="24"/>
          <w:szCs w:val="24"/>
        </w:rPr>
        <w:t>Nej</w:t>
      </w:r>
    </w:p>
    <w:p w14:paraId="17D4951B" w14:textId="77777777" w:rsidR="00CA0D02" w:rsidRPr="004577AE" w:rsidRDefault="00CA0D02" w:rsidP="00CA0D02">
      <w:pPr>
        <w:rPr>
          <w:b/>
        </w:rPr>
      </w:pPr>
      <w:r w:rsidRPr="004577AE">
        <w:rPr>
          <w:b/>
        </w:rPr>
        <w:t>Uddyb:</w:t>
      </w:r>
    </w:p>
    <w:p w14:paraId="5168DBCA" w14:textId="77777777" w:rsidR="00CA0D02" w:rsidRPr="004577AE" w:rsidRDefault="00CA0D02" w:rsidP="00CA0D02"/>
    <w:p w14:paraId="3EC4A9F4" w14:textId="77777777" w:rsidR="00CA0D02" w:rsidRPr="004577AE" w:rsidRDefault="00CA0D02" w:rsidP="00CA0D02">
      <w:pPr>
        <w:rPr>
          <w:b/>
        </w:rPr>
      </w:pPr>
    </w:p>
    <w:p w14:paraId="19B8B9C1" w14:textId="77777777" w:rsidR="00CA0D02" w:rsidRPr="004577AE" w:rsidRDefault="00CA0D02" w:rsidP="00CA0D02">
      <w:pPr>
        <w:rPr>
          <w:b/>
        </w:rPr>
      </w:pPr>
    </w:p>
    <w:p w14:paraId="5EBAD8DC" w14:textId="77777777" w:rsidR="00CA0D02" w:rsidRPr="004577AE" w:rsidRDefault="00CA0D02" w:rsidP="00CA0D02">
      <w:pPr>
        <w:rPr>
          <w:b/>
        </w:rPr>
      </w:pPr>
    </w:p>
    <w:p w14:paraId="1754B1D0" w14:textId="77777777" w:rsidR="00CA0D02" w:rsidRDefault="00CA0D02" w:rsidP="00CA0D02">
      <w:pPr>
        <w:rPr>
          <w:b/>
        </w:rPr>
      </w:pPr>
    </w:p>
    <w:p w14:paraId="2E5C361C" w14:textId="15952FBA" w:rsidR="00CA0D02" w:rsidRPr="004577AE" w:rsidRDefault="00CA0D02" w:rsidP="00CA0D02">
      <w:r w:rsidRPr="004577AE">
        <w:rPr>
          <w:b/>
        </w:rPr>
        <w:lastRenderedPageBreak/>
        <w:t>Har du forslag til eventuelle forbedringer?</w:t>
      </w:r>
    </w:p>
    <w:p w14:paraId="22949303" w14:textId="77777777" w:rsidR="00CA0D02" w:rsidRPr="004577AE" w:rsidRDefault="00CA0D02" w:rsidP="00CA0D02">
      <w:pPr>
        <w:rPr>
          <w:rFonts w:eastAsiaTheme="majorEastAsia" w:cstheme="majorBidi"/>
          <w:color w:val="007E9D" w:themeColor="accent1" w:themeShade="BF"/>
        </w:rPr>
      </w:pPr>
    </w:p>
    <w:p w14:paraId="38D88E77" w14:textId="77777777" w:rsidR="00CA0D02" w:rsidRPr="004577AE" w:rsidRDefault="00CA0D02" w:rsidP="00CA0D02"/>
    <w:p w14:paraId="66DE43CB" w14:textId="77777777" w:rsidR="00CA0D02" w:rsidRPr="004577AE" w:rsidRDefault="00CA0D02" w:rsidP="00CA0D02">
      <w:pPr>
        <w:rPr>
          <w:rFonts w:eastAsiaTheme="majorEastAsia" w:cstheme="majorBidi"/>
          <w:color w:val="007E9D" w:themeColor="accent1" w:themeShade="BF"/>
        </w:rPr>
      </w:pPr>
    </w:p>
    <w:p w14:paraId="78E82FA1" w14:textId="03412769" w:rsidR="00417611" w:rsidRPr="00CA0D02" w:rsidRDefault="00417611" w:rsidP="00DD3794">
      <w:pPr>
        <w:pStyle w:val="NormalWeb"/>
        <w:spacing w:after="0"/>
        <w:rPr>
          <w:rFonts w:ascii="Garamond" w:eastAsia="+mn-ea" w:hAnsi="Garamond" w:cs="Arial"/>
        </w:rPr>
      </w:pPr>
    </w:p>
    <w:sectPr w:rsidR="00417611" w:rsidRPr="00CA0D02" w:rsidSect="00DD3794">
      <w:headerReference w:type="default" r:id="rId11"/>
      <w:headerReference w:type="first" r:id="rId12"/>
      <w:endnotePr>
        <w:numFmt w:val="decimal"/>
      </w:endnotePr>
      <w:pgSz w:w="11907" w:h="16840" w:code="9"/>
      <w:pgMar w:top="2319" w:right="2835" w:bottom="1134" w:left="1418" w:header="567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10F7A" w14:textId="77777777" w:rsidR="002525C7" w:rsidRDefault="002525C7">
      <w:r>
        <w:separator/>
      </w:r>
    </w:p>
  </w:endnote>
  <w:endnote w:type="continuationSeparator" w:id="0">
    <w:p w14:paraId="06318693" w14:textId="77777777" w:rsidR="002525C7" w:rsidRDefault="002525C7">
      <w:r>
        <w:continuationSeparator/>
      </w:r>
    </w:p>
  </w:endnote>
  <w:endnote w:type="continuationNotice" w:id="1">
    <w:p w14:paraId="052CD1EE" w14:textId="77777777" w:rsidR="002525C7" w:rsidRDefault="002525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E3C8E" w14:textId="77777777" w:rsidR="002525C7" w:rsidRPr="000B0218" w:rsidRDefault="002525C7" w:rsidP="000B0218">
      <w:pPr>
        <w:pStyle w:val="FootnoteSeperator"/>
      </w:pPr>
    </w:p>
  </w:footnote>
  <w:footnote w:type="continuationSeparator" w:id="0">
    <w:p w14:paraId="52E56ADB" w14:textId="77777777" w:rsidR="002525C7" w:rsidRDefault="002525C7">
      <w:r>
        <w:continuationSeparator/>
      </w:r>
    </w:p>
  </w:footnote>
  <w:footnote w:type="continuationNotice" w:id="1">
    <w:p w14:paraId="510F4A57" w14:textId="77777777" w:rsidR="002525C7" w:rsidRDefault="002525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D78C0" w14:textId="0E063DDB" w:rsidR="00F3309D" w:rsidRPr="00433F79" w:rsidRDefault="00A97ABB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3DAB45E" wp14:editId="3846454D">
          <wp:simplePos x="0" y="377825"/>
          <wp:positionH relativeFrom="page">
            <wp:align>center</wp:align>
          </wp:positionH>
          <wp:positionV relativeFrom="page">
            <wp:posOffset>377825</wp:posOffset>
          </wp:positionV>
          <wp:extent cx="2105660" cy="414655"/>
          <wp:effectExtent l="0" t="0" r="8890" b="4445"/>
          <wp:wrapNone/>
          <wp:docPr id="2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309D">
      <w:tab/>
    </w:r>
    <w:r w:rsidR="100A15AC">
      <w:t xml:space="preserve"> </w:t>
    </w:r>
    <w:bookmarkStart w:id="6" w:name="SD_LAN_Page"/>
    <w:r w:rsidR="100A15AC">
      <w:rPr>
        <w:rStyle w:val="Sidetal"/>
      </w:rPr>
      <w:t>Side</w:t>
    </w:r>
    <w:bookmarkEnd w:id="6"/>
    <w:r w:rsidR="100A15AC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PAGE </w:instrText>
    </w:r>
    <w:r w:rsidR="00F3309D" w:rsidRPr="00433F79">
      <w:rPr>
        <w:rStyle w:val="Sidetal"/>
      </w:rPr>
      <w:fldChar w:fldCharType="separate"/>
    </w:r>
    <w:r w:rsidR="00A23F5A">
      <w:rPr>
        <w:rStyle w:val="Sidetal"/>
        <w:noProof/>
      </w:rPr>
      <w:t>4</w:t>
    </w:r>
    <w:r w:rsidR="00F3309D" w:rsidRPr="00433F79">
      <w:rPr>
        <w:rStyle w:val="Sidetal"/>
      </w:rPr>
      <w:fldChar w:fldCharType="end"/>
    </w:r>
    <w:r w:rsidR="100A15AC" w:rsidRPr="00433F79">
      <w:rPr>
        <w:rStyle w:val="Sidetal"/>
      </w:rPr>
      <w:t xml:space="preserve"> </w:t>
    </w:r>
    <w:bookmarkStart w:id="7" w:name="SD_LAN_Of"/>
    <w:r w:rsidR="100A15AC">
      <w:rPr>
        <w:rStyle w:val="Sidetal"/>
      </w:rPr>
      <w:t>af</w:t>
    </w:r>
    <w:bookmarkEnd w:id="7"/>
    <w:r w:rsidR="100A15AC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</w:instrText>
    </w:r>
    <w:r w:rsidR="00F3309D">
      <w:rPr>
        <w:rStyle w:val="Sidetal"/>
      </w:rPr>
      <w:instrText>NUMPAGES</w:instrText>
    </w:r>
    <w:r w:rsidR="00F3309D" w:rsidRPr="00433F79">
      <w:rPr>
        <w:rStyle w:val="Sidetal"/>
      </w:rPr>
      <w:instrText xml:space="preserve"> </w:instrText>
    </w:r>
    <w:r w:rsidR="00F3309D" w:rsidRPr="00433F79">
      <w:rPr>
        <w:rStyle w:val="Sidetal"/>
      </w:rPr>
      <w:fldChar w:fldCharType="separate"/>
    </w:r>
    <w:r w:rsidR="00A23F5A">
      <w:rPr>
        <w:rStyle w:val="Sidetal"/>
        <w:noProof/>
      </w:rPr>
      <w:t>4</w:t>
    </w:r>
    <w:r w:rsidR="00F3309D" w:rsidRPr="00433F79"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FFE7D" w14:textId="77777777" w:rsidR="00703C50" w:rsidRDefault="00703C50" w:rsidP="00703C50">
    <w:pPr>
      <w:pStyle w:val="Sidehoved"/>
    </w:pPr>
  </w:p>
  <w:p w14:paraId="4EB2BDE0" w14:textId="77777777" w:rsidR="00107B13" w:rsidRDefault="00A97ABB">
    <w:pPr>
      <w:pStyle w:val="Sidehoved"/>
    </w:pPr>
    <w:bookmarkStart w:id="8" w:name="SD_Notat"/>
    <w:bookmarkEnd w:id="8"/>
    <w:r>
      <w:rPr>
        <w:noProof/>
      </w:rPr>
      <w:drawing>
        <wp:anchor distT="0" distB="0" distL="114300" distR="114300" simplePos="0" relativeHeight="251658241" behindDoc="0" locked="0" layoutInCell="1" allowOverlap="1" wp14:anchorId="7ADD7BED" wp14:editId="1DE834F3">
          <wp:simplePos x="0" y="0"/>
          <wp:positionH relativeFrom="page">
            <wp:align>center</wp:align>
          </wp:positionH>
          <wp:positionV relativeFrom="page">
            <wp:posOffset>377825</wp:posOffset>
          </wp:positionV>
          <wp:extent cx="2105660" cy="414655"/>
          <wp:effectExtent l="0" t="0" r="8890" b="4445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3AA51AE"/>
    <w:multiLevelType w:val="multilevel"/>
    <w:tmpl w:val="A2B21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10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1" w15:restartNumberingAfterBreak="0">
    <w:nsid w:val="066C1F8E"/>
    <w:multiLevelType w:val="hybridMultilevel"/>
    <w:tmpl w:val="9BF0DB96"/>
    <w:lvl w:ilvl="0" w:tplc="B7D60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81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CE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F0D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27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CA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96E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66F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38E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92B76AD"/>
    <w:multiLevelType w:val="hybridMultilevel"/>
    <w:tmpl w:val="508C7C40"/>
    <w:lvl w:ilvl="0" w:tplc="3C7CD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A20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26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E5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4E2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02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2E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046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64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AE22C56"/>
    <w:multiLevelType w:val="hybridMultilevel"/>
    <w:tmpl w:val="4A1CA34C"/>
    <w:lvl w:ilvl="0" w:tplc="5EEAD21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77004D"/>
    <w:multiLevelType w:val="hybridMultilevel"/>
    <w:tmpl w:val="57BAEA7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93116DD"/>
    <w:multiLevelType w:val="multilevel"/>
    <w:tmpl w:val="215C3EA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7" w15:restartNumberingAfterBreak="0">
    <w:nsid w:val="1EE02F44"/>
    <w:multiLevelType w:val="hybridMultilevel"/>
    <w:tmpl w:val="B5006CC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511BD8"/>
    <w:multiLevelType w:val="multilevel"/>
    <w:tmpl w:val="DD64D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 w15:restartNumberingAfterBreak="0">
    <w:nsid w:val="243B1185"/>
    <w:multiLevelType w:val="hybridMultilevel"/>
    <w:tmpl w:val="7BCA6A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464A8C"/>
    <w:multiLevelType w:val="hybridMultilevel"/>
    <w:tmpl w:val="BC1AD0EE"/>
    <w:lvl w:ilvl="0" w:tplc="238055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587337"/>
    <w:multiLevelType w:val="multilevel"/>
    <w:tmpl w:val="A2B21E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040" w:hanging="1440"/>
      </w:pPr>
    </w:lvl>
  </w:abstractNum>
  <w:abstractNum w:abstractNumId="22" w15:restartNumberingAfterBreak="0">
    <w:nsid w:val="26204EB5"/>
    <w:multiLevelType w:val="hybridMultilevel"/>
    <w:tmpl w:val="865C19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A115CD"/>
    <w:multiLevelType w:val="hybridMultilevel"/>
    <w:tmpl w:val="ED86B1F2"/>
    <w:lvl w:ilvl="0" w:tplc="F0A47E54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3F751C73"/>
    <w:multiLevelType w:val="hybridMultilevel"/>
    <w:tmpl w:val="B3F2F0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623C9"/>
    <w:multiLevelType w:val="multilevel"/>
    <w:tmpl w:val="A2B21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7" w15:restartNumberingAfterBreak="0">
    <w:nsid w:val="48471565"/>
    <w:multiLevelType w:val="hybridMultilevel"/>
    <w:tmpl w:val="8AB4B4C2"/>
    <w:lvl w:ilvl="0" w:tplc="9618A2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9" w15:restartNumberingAfterBreak="0">
    <w:nsid w:val="50A04F7B"/>
    <w:multiLevelType w:val="hybridMultilevel"/>
    <w:tmpl w:val="C420A170"/>
    <w:lvl w:ilvl="0" w:tplc="D81E7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0B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C3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AA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00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83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E3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B43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40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0C262A8"/>
    <w:multiLevelType w:val="hybridMultilevel"/>
    <w:tmpl w:val="3F32D9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9232F"/>
    <w:multiLevelType w:val="hybridMultilevel"/>
    <w:tmpl w:val="099890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33" w15:restartNumberingAfterBreak="0">
    <w:nsid w:val="66EE05BB"/>
    <w:multiLevelType w:val="hybridMultilevel"/>
    <w:tmpl w:val="301CEBC6"/>
    <w:lvl w:ilvl="0" w:tplc="5EEAD21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857F3"/>
    <w:multiLevelType w:val="hybridMultilevel"/>
    <w:tmpl w:val="945635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C5F57"/>
    <w:multiLevelType w:val="hybridMultilevel"/>
    <w:tmpl w:val="8FEA7C00"/>
    <w:lvl w:ilvl="0" w:tplc="85405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04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81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85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E5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8A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E3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8B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86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BB26B0F"/>
    <w:multiLevelType w:val="hybridMultilevel"/>
    <w:tmpl w:val="D9A671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205A2"/>
    <w:multiLevelType w:val="hybridMultilevel"/>
    <w:tmpl w:val="D4CC48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308FB"/>
    <w:multiLevelType w:val="hybridMultilevel"/>
    <w:tmpl w:val="4D0899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B1D6C1C"/>
    <w:multiLevelType w:val="hybridMultilevel"/>
    <w:tmpl w:val="8FD68A68"/>
    <w:lvl w:ilvl="0" w:tplc="1BCCC0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EA5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AE0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223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2AC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656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2C1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BE95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127B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E0435C3"/>
    <w:multiLevelType w:val="hybridMultilevel"/>
    <w:tmpl w:val="9274FB30"/>
    <w:lvl w:ilvl="0" w:tplc="5EEAD21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32"/>
  </w:num>
  <w:num w:numId="14">
    <w:abstractNumId w:val="16"/>
  </w:num>
  <w:num w:numId="15">
    <w:abstractNumId w:val="10"/>
  </w:num>
  <w:num w:numId="16">
    <w:abstractNumId w:val="23"/>
  </w:num>
  <w:num w:numId="17">
    <w:abstractNumId w:val="8"/>
  </w:num>
  <w:num w:numId="18">
    <w:abstractNumId w:val="26"/>
  </w:num>
  <w:num w:numId="19">
    <w:abstractNumId w:val="21"/>
  </w:num>
  <w:num w:numId="20">
    <w:abstractNumId w:val="34"/>
  </w:num>
  <w:num w:numId="21">
    <w:abstractNumId w:val="38"/>
  </w:num>
  <w:num w:numId="22">
    <w:abstractNumId w:val="18"/>
  </w:num>
  <w:num w:numId="23">
    <w:abstractNumId w:val="14"/>
  </w:num>
  <w:num w:numId="24">
    <w:abstractNumId w:val="12"/>
  </w:num>
  <w:num w:numId="25">
    <w:abstractNumId w:val="11"/>
  </w:num>
  <w:num w:numId="26">
    <w:abstractNumId w:val="35"/>
  </w:num>
  <w:num w:numId="27">
    <w:abstractNumId w:val="22"/>
  </w:num>
  <w:num w:numId="28">
    <w:abstractNumId w:val="19"/>
  </w:num>
  <w:num w:numId="29">
    <w:abstractNumId w:val="25"/>
  </w:num>
  <w:num w:numId="30">
    <w:abstractNumId w:val="14"/>
  </w:num>
  <w:num w:numId="31">
    <w:abstractNumId w:val="39"/>
  </w:num>
  <w:num w:numId="32">
    <w:abstractNumId w:val="36"/>
  </w:num>
  <w:num w:numId="33">
    <w:abstractNumId w:val="29"/>
  </w:num>
  <w:num w:numId="34">
    <w:abstractNumId w:val="17"/>
  </w:num>
  <w:num w:numId="35">
    <w:abstractNumId w:val="37"/>
  </w:num>
  <w:num w:numId="36">
    <w:abstractNumId w:val="27"/>
  </w:num>
  <w:num w:numId="37">
    <w:abstractNumId w:val="31"/>
  </w:num>
  <w:num w:numId="38">
    <w:abstractNumId w:val="30"/>
  </w:num>
  <w:num w:numId="39">
    <w:abstractNumId w:val="20"/>
  </w:num>
  <w:num w:numId="40">
    <w:abstractNumId w:val="40"/>
  </w:num>
  <w:num w:numId="41">
    <w:abstractNumId w:val="13"/>
  </w:num>
  <w:num w:numId="42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BB"/>
    <w:rsid w:val="000012DB"/>
    <w:rsid w:val="000035B8"/>
    <w:rsid w:val="00003D39"/>
    <w:rsid w:val="000056CB"/>
    <w:rsid w:val="000057F0"/>
    <w:rsid w:val="00005ACB"/>
    <w:rsid w:val="00010CAD"/>
    <w:rsid w:val="00010FFA"/>
    <w:rsid w:val="00012033"/>
    <w:rsid w:val="000127CA"/>
    <w:rsid w:val="00012A73"/>
    <w:rsid w:val="000159EC"/>
    <w:rsid w:val="00015D54"/>
    <w:rsid w:val="00016C83"/>
    <w:rsid w:val="000171C4"/>
    <w:rsid w:val="0001762D"/>
    <w:rsid w:val="00017AB4"/>
    <w:rsid w:val="00022807"/>
    <w:rsid w:val="00022F36"/>
    <w:rsid w:val="000243FB"/>
    <w:rsid w:val="000244D6"/>
    <w:rsid w:val="000250D6"/>
    <w:rsid w:val="00025355"/>
    <w:rsid w:val="00032712"/>
    <w:rsid w:val="000328A9"/>
    <w:rsid w:val="00033C15"/>
    <w:rsid w:val="00036862"/>
    <w:rsid w:val="0003729C"/>
    <w:rsid w:val="00041FBA"/>
    <w:rsid w:val="000421D4"/>
    <w:rsid w:val="00043B20"/>
    <w:rsid w:val="00046595"/>
    <w:rsid w:val="00051A09"/>
    <w:rsid w:val="00051A13"/>
    <w:rsid w:val="000524FD"/>
    <w:rsid w:val="00052F71"/>
    <w:rsid w:val="000535A6"/>
    <w:rsid w:val="00053AD7"/>
    <w:rsid w:val="00053CDA"/>
    <w:rsid w:val="000547DA"/>
    <w:rsid w:val="00054A38"/>
    <w:rsid w:val="000556F1"/>
    <w:rsid w:val="00056171"/>
    <w:rsid w:val="00056189"/>
    <w:rsid w:val="00057F54"/>
    <w:rsid w:val="00065EBA"/>
    <w:rsid w:val="00066058"/>
    <w:rsid w:val="00066FF8"/>
    <w:rsid w:val="000678A1"/>
    <w:rsid w:val="0007005D"/>
    <w:rsid w:val="000703A4"/>
    <w:rsid w:val="00072C3E"/>
    <w:rsid w:val="000733D1"/>
    <w:rsid w:val="0007392A"/>
    <w:rsid w:val="00073A24"/>
    <w:rsid w:val="00073FA8"/>
    <w:rsid w:val="00074CB3"/>
    <w:rsid w:val="00075559"/>
    <w:rsid w:val="0007607A"/>
    <w:rsid w:val="000769DC"/>
    <w:rsid w:val="00080F19"/>
    <w:rsid w:val="00080FE7"/>
    <w:rsid w:val="00082B0D"/>
    <w:rsid w:val="00084EA8"/>
    <w:rsid w:val="00085280"/>
    <w:rsid w:val="000853E5"/>
    <w:rsid w:val="00086150"/>
    <w:rsid w:val="00086295"/>
    <w:rsid w:val="00086F04"/>
    <w:rsid w:val="0008749C"/>
    <w:rsid w:val="00090544"/>
    <w:rsid w:val="000915EC"/>
    <w:rsid w:val="00093CF8"/>
    <w:rsid w:val="000948A1"/>
    <w:rsid w:val="00095857"/>
    <w:rsid w:val="00096B15"/>
    <w:rsid w:val="00096B26"/>
    <w:rsid w:val="00096B37"/>
    <w:rsid w:val="00097B09"/>
    <w:rsid w:val="000A0E6D"/>
    <w:rsid w:val="000A14C9"/>
    <w:rsid w:val="000A69AE"/>
    <w:rsid w:val="000A6C39"/>
    <w:rsid w:val="000A6D43"/>
    <w:rsid w:val="000A6F00"/>
    <w:rsid w:val="000B0218"/>
    <w:rsid w:val="000B0DAA"/>
    <w:rsid w:val="000B1B05"/>
    <w:rsid w:val="000B30DE"/>
    <w:rsid w:val="000B4B36"/>
    <w:rsid w:val="000B5246"/>
    <w:rsid w:val="000B645C"/>
    <w:rsid w:val="000B6B55"/>
    <w:rsid w:val="000B6F36"/>
    <w:rsid w:val="000B6F6C"/>
    <w:rsid w:val="000B75AA"/>
    <w:rsid w:val="000B7891"/>
    <w:rsid w:val="000C0A70"/>
    <w:rsid w:val="000C18CD"/>
    <w:rsid w:val="000C7975"/>
    <w:rsid w:val="000C7CB0"/>
    <w:rsid w:val="000D0A32"/>
    <w:rsid w:val="000D12E0"/>
    <w:rsid w:val="000D1E7D"/>
    <w:rsid w:val="000D3F8C"/>
    <w:rsid w:val="000D5EB9"/>
    <w:rsid w:val="000D6A20"/>
    <w:rsid w:val="000D6E63"/>
    <w:rsid w:val="000D7DB9"/>
    <w:rsid w:val="000E3E9D"/>
    <w:rsid w:val="000E5D78"/>
    <w:rsid w:val="000E5E89"/>
    <w:rsid w:val="000E632E"/>
    <w:rsid w:val="000E63F0"/>
    <w:rsid w:val="000F0497"/>
    <w:rsid w:val="000F05E1"/>
    <w:rsid w:val="000F15FA"/>
    <w:rsid w:val="000F2E9A"/>
    <w:rsid w:val="000F3E9C"/>
    <w:rsid w:val="000F4301"/>
    <w:rsid w:val="000F5FF0"/>
    <w:rsid w:val="00101552"/>
    <w:rsid w:val="001015CF"/>
    <w:rsid w:val="001018DD"/>
    <w:rsid w:val="00102005"/>
    <w:rsid w:val="001028DB"/>
    <w:rsid w:val="00102F3A"/>
    <w:rsid w:val="0010442A"/>
    <w:rsid w:val="00104AF6"/>
    <w:rsid w:val="00107B13"/>
    <w:rsid w:val="001105C6"/>
    <w:rsid w:val="001108E6"/>
    <w:rsid w:val="00110947"/>
    <w:rsid w:val="00114D87"/>
    <w:rsid w:val="00117C80"/>
    <w:rsid w:val="001207E4"/>
    <w:rsid w:val="0012242F"/>
    <w:rsid w:val="001232FF"/>
    <w:rsid w:val="00123D03"/>
    <w:rsid w:val="00123DC4"/>
    <w:rsid w:val="001244AB"/>
    <w:rsid w:val="0012489C"/>
    <w:rsid w:val="00124A5D"/>
    <w:rsid w:val="00125D0C"/>
    <w:rsid w:val="0013015C"/>
    <w:rsid w:val="0013027E"/>
    <w:rsid w:val="0013091D"/>
    <w:rsid w:val="001309C3"/>
    <w:rsid w:val="00133CFA"/>
    <w:rsid w:val="00134301"/>
    <w:rsid w:val="001349A7"/>
    <w:rsid w:val="001359F4"/>
    <w:rsid w:val="001366AE"/>
    <w:rsid w:val="00136765"/>
    <w:rsid w:val="00140CB0"/>
    <w:rsid w:val="00141914"/>
    <w:rsid w:val="0014499A"/>
    <w:rsid w:val="00145D77"/>
    <w:rsid w:val="00147F0D"/>
    <w:rsid w:val="00147FCB"/>
    <w:rsid w:val="0015124F"/>
    <w:rsid w:val="00152A57"/>
    <w:rsid w:val="00153477"/>
    <w:rsid w:val="00153566"/>
    <w:rsid w:val="00153EC5"/>
    <w:rsid w:val="001549DE"/>
    <w:rsid w:val="0015502B"/>
    <w:rsid w:val="0015546E"/>
    <w:rsid w:val="001565E6"/>
    <w:rsid w:val="00161934"/>
    <w:rsid w:val="00161CC7"/>
    <w:rsid w:val="00161E5E"/>
    <w:rsid w:val="001621DD"/>
    <w:rsid w:val="0016248F"/>
    <w:rsid w:val="0016270B"/>
    <w:rsid w:val="001629D6"/>
    <w:rsid w:val="00163E1D"/>
    <w:rsid w:val="001642D9"/>
    <w:rsid w:val="00165778"/>
    <w:rsid w:val="00165AEF"/>
    <w:rsid w:val="00167C1D"/>
    <w:rsid w:val="00170A18"/>
    <w:rsid w:val="0017195A"/>
    <w:rsid w:val="001732D7"/>
    <w:rsid w:val="001734AC"/>
    <w:rsid w:val="0017467C"/>
    <w:rsid w:val="001761FA"/>
    <w:rsid w:val="001762C2"/>
    <w:rsid w:val="00176A0E"/>
    <w:rsid w:val="001772ED"/>
    <w:rsid w:val="001774DE"/>
    <w:rsid w:val="001779F7"/>
    <w:rsid w:val="00183447"/>
    <w:rsid w:val="0018363A"/>
    <w:rsid w:val="00183991"/>
    <w:rsid w:val="00186F7F"/>
    <w:rsid w:val="00190985"/>
    <w:rsid w:val="00191832"/>
    <w:rsid w:val="0019217D"/>
    <w:rsid w:val="00192812"/>
    <w:rsid w:val="00193228"/>
    <w:rsid w:val="00193310"/>
    <w:rsid w:val="0019450C"/>
    <w:rsid w:val="001957B5"/>
    <w:rsid w:val="00195826"/>
    <w:rsid w:val="00195DA2"/>
    <w:rsid w:val="001A07C3"/>
    <w:rsid w:val="001A1FCA"/>
    <w:rsid w:val="001A30E1"/>
    <w:rsid w:val="001A5F95"/>
    <w:rsid w:val="001A6137"/>
    <w:rsid w:val="001A736B"/>
    <w:rsid w:val="001A7530"/>
    <w:rsid w:val="001A7B8C"/>
    <w:rsid w:val="001B007C"/>
    <w:rsid w:val="001B0BA3"/>
    <w:rsid w:val="001B0EE9"/>
    <w:rsid w:val="001B2FDE"/>
    <w:rsid w:val="001B3BEF"/>
    <w:rsid w:val="001B4182"/>
    <w:rsid w:val="001B4B15"/>
    <w:rsid w:val="001B6BC0"/>
    <w:rsid w:val="001B73B3"/>
    <w:rsid w:val="001C081F"/>
    <w:rsid w:val="001C4B5D"/>
    <w:rsid w:val="001C5834"/>
    <w:rsid w:val="001C59B3"/>
    <w:rsid w:val="001C630B"/>
    <w:rsid w:val="001C689C"/>
    <w:rsid w:val="001C77C0"/>
    <w:rsid w:val="001D0D09"/>
    <w:rsid w:val="001D0D3A"/>
    <w:rsid w:val="001D270C"/>
    <w:rsid w:val="001D28F5"/>
    <w:rsid w:val="001D33C2"/>
    <w:rsid w:val="001D3C8A"/>
    <w:rsid w:val="001D41A8"/>
    <w:rsid w:val="001D699D"/>
    <w:rsid w:val="001E0E43"/>
    <w:rsid w:val="001E3D7D"/>
    <w:rsid w:val="001E4900"/>
    <w:rsid w:val="001E530B"/>
    <w:rsid w:val="001E698C"/>
    <w:rsid w:val="001E6F60"/>
    <w:rsid w:val="001E768F"/>
    <w:rsid w:val="001F004C"/>
    <w:rsid w:val="001F097B"/>
    <w:rsid w:val="001F2DB6"/>
    <w:rsid w:val="001F3F0C"/>
    <w:rsid w:val="001F4299"/>
    <w:rsid w:val="001F6164"/>
    <w:rsid w:val="0020152B"/>
    <w:rsid w:val="0020235C"/>
    <w:rsid w:val="0020293B"/>
    <w:rsid w:val="00202C9A"/>
    <w:rsid w:val="002039EA"/>
    <w:rsid w:val="00204491"/>
    <w:rsid w:val="0020498A"/>
    <w:rsid w:val="002072F1"/>
    <w:rsid w:val="00207DA8"/>
    <w:rsid w:val="002107C1"/>
    <w:rsid w:val="0021192C"/>
    <w:rsid w:val="00211AB6"/>
    <w:rsid w:val="002149EE"/>
    <w:rsid w:val="00214A98"/>
    <w:rsid w:val="00215164"/>
    <w:rsid w:val="00215821"/>
    <w:rsid w:val="002160EB"/>
    <w:rsid w:val="00216BE3"/>
    <w:rsid w:val="002171DE"/>
    <w:rsid w:val="00217DD3"/>
    <w:rsid w:val="00217DEC"/>
    <w:rsid w:val="00217E51"/>
    <w:rsid w:val="00217E5B"/>
    <w:rsid w:val="00221C95"/>
    <w:rsid w:val="002248ED"/>
    <w:rsid w:val="002273E3"/>
    <w:rsid w:val="00227FFC"/>
    <w:rsid w:val="00230A8B"/>
    <w:rsid w:val="002320F4"/>
    <w:rsid w:val="00233A58"/>
    <w:rsid w:val="00234EF4"/>
    <w:rsid w:val="0023677E"/>
    <w:rsid w:val="00237160"/>
    <w:rsid w:val="0023760E"/>
    <w:rsid w:val="00241402"/>
    <w:rsid w:val="002417FC"/>
    <w:rsid w:val="00241B50"/>
    <w:rsid w:val="0024217B"/>
    <w:rsid w:val="002428FD"/>
    <w:rsid w:val="00242E2C"/>
    <w:rsid w:val="0024430C"/>
    <w:rsid w:val="00244500"/>
    <w:rsid w:val="00245C68"/>
    <w:rsid w:val="00246720"/>
    <w:rsid w:val="0024704E"/>
    <w:rsid w:val="0024765F"/>
    <w:rsid w:val="00247A73"/>
    <w:rsid w:val="002525C7"/>
    <w:rsid w:val="00255334"/>
    <w:rsid w:val="00255CA9"/>
    <w:rsid w:val="002566C8"/>
    <w:rsid w:val="002616A7"/>
    <w:rsid w:val="00261CDF"/>
    <w:rsid w:val="00262625"/>
    <w:rsid w:val="00265B67"/>
    <w:rsid w:val="002672F6"/>
    <w:rsid w:val="00267516"/>
    <w:rsid w:val="00267CC0"/>
    <w:rsid w:val="002707D1"/>
    <w:rsid w:val="00270BA3"/>
    <w:rsid w:val="00271702"/>
    <w:rsid w:val="0027195F"/>
    <w:rsid w:val="00272064"/>
    <w:rsid w:val="0027268B"/>
    <w:rsid w:val="00272C7C"/>
    <w:rsid w:val="0027350C"/>
    <w:rsid w:val="002742BB"/>
    <w:rsid w:val="00274421"/>
    <w:rsid w:val="002744C9"/>
    <w:rsid w:val="00274DBF"/>
    <w:rsid w:val="00275179"/>
    <w:rsid w:val="002751FD"/>
    <w:rsid w:val="00275966"/>
    <w:rsid w:val="00276BE2"/>
    <w:rsid w:val="00276D47"/>
    <w:rsid w:val="00281DE3"/>
    <w:rsid w:val="002854E1"/>
    <w:rsid w:val="00285F0E"/>
    <w:rsid w:val="00286526"/>
    <w:rsid w:val="002865BF"/>
    <w:rsid w:val="00286697"/>
    <w:rsid w:val="00286DD1"/>
    <w:rsid w:val="00286EB2"/>
    <w:rsid w:val="0028750E"/>
    <w:rsid w:val="0029127A"/>
    <w:rsid w:val="00292259"/>
    <w:rsid w:val="002934B0"/>
    <w:rsid w:val="002937EF"/>
    <w:rsid w:val="00293B5A"/>
    <w:rsid w:val="00294D5A"/>
    <w:rsid w:val="0029656D"/>
    <w:rsid w:val="00296824"/>
    <w:rsid w:val="00297E3C"/>
    <w:rsid w:val="002A06CB"/>
    <w:rsid w:val="002A1154"/>
    <w:rsid w:val="002A138F"/>
    <w:rsid w:val="002A21D3"/>
    <w:rsid w:val="002A2BF7"/>
    <w:rsid w:val="002A31DE"/>
    <w:rsid w:val="002A5C16"/>
    <w:rsid w:val="002A6E16"/>
    <w:rsid w:val="002A7DC4"/>
    <w:rsid w:val="002B042F"/>
    <w:rsid w:val="002B1064"/>
    <w:rsid w:val="002B2612"/>
    <w:rsid w:val="002B315B"/>
    <w:rsid w:val="002B32B9"/>
    <w:rsid w:val="002B41DE"/>
    <w:rsid w:val="002B5203"/>
    <w:rsid w:val="002B5273"/>
    <w:rsid w:val="002B5ECC"/>
    <w:rsid w:val="002B6B2B"/>
    <w:rsid w:val="002B7AB2"/>
    <w:rsid w:val="002C02DB"/>
    <w:rsid w:val="002C0651"/>
    <w:rsid w:val="002C1E02"/>
    <w:rsid w:val="002C235E"/>
    <w:rsid w:val="002C3EFE"/>
    <w:rsid w:val="002C4665"/>
    <w:rsid w:val="002C4F2D"/>
    <w:rsid w:val="002C6339"/>
    <w:rsid w:val="002C6736"/>
    <w:rsid w:val="002C78BE"/>
    <w:rsid w:val="002D043B"/>
    <w:rsid w:val="002D102F"/>
    <w:rsid w:val="002D3492"/>
    <w:rsid w:val="002D6C86"/>
    <w:rsid w:val="002E01C5"/>
    <w:rsid w:val="002E24C7"/>
    <w:rsid w:val="002E326D"/>
    <w:rsid w:val="002E42A4"/>
    <w:rsid w:val="002E6658"/>
    <w:rsid w:val="002E6CBE"/>
    <w:rsid w:val="002E7842"/>
    <w:rsid w:val="002E7F58"/>
    <w:rsid w:val="002F2570"/>
    <w:rsid w:val="002F2B82"/>
    <w:rsid w:val="002F2D9E"/>
    <w:rsid w:val="002F47B5"/>
    <w:rsid w:val="002F4A25"/>
    <w:rsid w:val="002F5B9A"/>
    <w:rsid w:val="002F65B1"/>
    <w:rsid w:val="002F6C88"/>
    <w:rsid w:val="003000EF"/>
    <w:rsid w:val="00300D70"/>
    <w:rsid w:val="00302FD6"/>
    <w:rsid w:val="00303B7A"/>
    <w:rsid w:val="003050CB"/>
    <w:rsid w:val="00307ECB"/>
    <w:rsid w:val="003108F7"/>
    <w:rsid w:val="0031395B"/>
    <w:rsid w:val="00313E6D"/>
    <w:rsid w:val="003213C7"/>
    <w:rsid w:val="0032143F"/>
    <w:rsid w:val="003215A0"/>
    <w:rsid w:val="00321AB8"/>
    <w:rsid w:val="00321B65"/>
    <w:rsid w:val="0032286A"/>
    <w:rsid w:val="0032326B"/>
    <w:rsid w:val="00323507"/>
    <w:rsid w:val="003269A6"/>
    <w:rsid w:val="00327B1F"/>
    <w:rsid w:val="00331E55"/>
    <w:rsid w:val="00334851"/>
    <w:rsid w:val="003352C0"/>
    <w:rsid w:val="00335BE7"/>
    <w:rsid w:val="00335EAB"/>
    <w:rsid w:val="003420D5"/>
    <w:rsid w:val="0034348C"/>
    <w:rsid w:val="0034377C"/>
    <w:rsid w:val="003452FC"/>
    <w:rsid w:val="003473C9"/>
    <w:rsid w:val="00347EA5"/>
    <w:rsid w:val="00350F46"/>
    <w:rsid w:val="003520F6"/>
    <w:rsid w:val="00353CF9"/>
    <w:rsid w:val="003552F1"/>
    <w:rsid w:val="00355440"/>
    <w:rsid w:val="003558B3"/>
    <w:rsid w:val="00356DA4"/>
    <w:rsid w:val="00361976"/>
    <w:rsid w:val="00365CDC"/>
    <w:rsid w:val="00367315"/>
    <w:rsid w:val="00367BC3"/>
    <w:rsid w:val="00370859"/>
    <w:rsid w:val="00371C8A"/>
    <w:rsid w:val="00371F36"/>
    <w:rsid w:val="00372F34"/>
    <w:rsid w:val="00374805"/>
    <w:rsid w:val="00374C06"/>
    <w:rsid w:val="00374ED2"/>
    <w:rsid w:val="00374FD4"/>
    <w:rsid w:val="0037501A"/>
    <w:rsid w:val="0037569C"/>
    <w:rsid w:val="00376780"/>
    <w:rsid w:val="0038085C"/>
    <w:rsid w:val="00381753"/>
    <w:rsid w:val="003828E2"/>
    <w:rsid w:val="00382FFF"/>
    <w:rsid w:val="00383246"/>
    <w:rsid w:val="0038325A"/>
    <w:rsid w:val="00384478"/>
    <w:rsid w:val="003847F0"/>
    <w:rsid w:val="003862C5"/>
    <w:rsid w:val="0038648A"/>
    <w:rsid w:val="00387400"/>
    <w:rsid w:val="00387D94"/>
    <w:rsid w:val="003918C2"/>
    <w:rsid w:val="003927AF"/>
    <w:rsid w:val="0039341A"/>
    <w:rsid w:val="003941F7"/>
    <w:rsid w:val="00394C20"/>
    <w:rsid w:val="00394F5B"/>
    <w:rsid w:val="00395209"/>
    <w:rsid w:val="00396910"/>
    <w:rsid w:val="00396A4A"/>
    <w:rsid w:val="00397C96"/>
    <w:rsid w:val="003A0067"/>
    <w:rsid w:val="003A0B8B"/>
    <w:rsid w:val="003A1FE2"/>
    <w:rsid w:val="003A2487"/>
    <w:rsid w:val="003A4BFC"/>
    <w:rsid w:val="003A79AB"/>
    <w:rsid w:val="003A7C5E"/>
    <w:rsid w:val="003A7FF0"/>
    <w:rsid w:val="003B0854"/>
    <w:rsid w:val="003B3E1C"/>
    <w:rsid w:val="003B3FB6"/>
    <w:rsid w:val="003B683F"/>
    <w:rsid w:val="003B7ADD"/>
    <w:rsid w:val="003B7E9A"/>
    <w:rsid w:val="003C1C33"/>
    <w:rsid w:val="003C5831"/>
    <w:rsid w:val="003C5CE9"/>
    <w:rsid w:val="003C5E6C"/>
    <w:rsid w:val="003C640A"/>
    <w:rsid w:val="003C6E4D"/>
    <w:rsid w:val="003C7BD2"/>
    <w:rsid w:val="003C7FF2"/>
    <w:rsid w:val="003D46D4"/>
    <w:rsid w:val="003D5027"/>
    <w:rsid w:val="003D7D2B"/>
    <w:rsid w:val="003D7E77"/>
    <w:rsid w:val="003E0845"/>
    <w:rsid w:val="003E0A1C"/>
    <w:rsid w:val="003E4042"/>
    <w:rsid w:val="003E4DDF"/>
    <w:rsid w:val="003E4F09"/>
    <w:rsid w:val="003E56B3"/>
    <w:rsid w:val="003E6170"/>
    <w:rsid w:val="003E6E5E"/>
    <w:rsid w:val="003F15F3"/>
    <w:rsid w:val="003F2B53"/>
    <w:rsid w:val="003F4C48"/>
    <w:rsid w:val="003F4C99"/>
    <w:rsid w:val="003F509A"/>
    <w:rsid w:val="003F5418"/>
    <w:rsid w:val="003F56E4"/>
    <w:rsid w:val="003F5C6D"/>
    <w:rsid w:val="0040046B"/>
    <w:rsid w:val="004012BB"/>
    <w:rsid w:val="004021B4"/>
    <w:rsid w:val="004030EE"/>
    <w:rsid w:val="00405112"/>
    <w:rsid w:val="00406A77"/>
    <w:rsid w:val="00407667"/>
    <w:rsid w:val="0040778A"/>
    <w:rsid w:val="00410D63"/>
    <w:rsid w:val="00411E02"/>
    <w:rsid w:val="004122A3"/>
    <w:rsid w:val="00412A8D"/>
    <w:rsid w:val="00415172"/>
    <w:rsid w:val="004167EE"/>
    <w:rsid w:val="00417611"/>
    <w:rsid w:val="00420751"/>
    <w:rsid w:val="00420C65"/>
    <w:rsid w:val="00421F2E"/>
    <w:rsid w:val="00425EBD"/>
    <w:rsid w:val="004263A4"/>
    <w:rsid w:val="00426DD7"/>
    <w:rsid w:val="00426EEF"/>
    <w:rsid w:val="00427855"/>
    <w:rsid w:val="0043074C"/>
    <w:rsid w:val="00431D83"/>
    <w:rsid w:val="00432772"/>
    <w:rsid w:val="004343F7"/>
    <w:rsid w:val="004347E4"/>
    <w:rsid w:val="004357F5"/>
    <w:rsid w:val="00441865"/>
    <w:rsid w:val="00444176"/>
    <w:rsid w:val="00446449"/>
    <w:rsid w:val="0045008B"/>
    <w:rsid w:val="00450BF5"/>
    <w:rsid w:val="004518E0"/>
    <w:rsid w:val="004523E6"/>
    <w:rsid w:val="004538BC"/>
    <w:rsid w:val="0045580A"/>
    <w:rsid w:val="004607B7"/>
    <w:rsid w:val="00461425"/>
    <w:rsid w:val="0046149D"/>
    <w:rsid w:val="00462EAE"/>
    <w:rsid w:val="0046326A"/>
    <w:rsid w:val="00466667"/>
    <w:rsid w:val="0046787F"/>
    <w:rsid w:val="0047144A"/>
    <w:rsid w:val="004716EA"/>
    <w:rsid w:val="00475444"/>
    <w:rsid w:val="00476294"/>
    <w:rsid w:val="00476BB0"/>
    <w:rsid w:val="00476F03"/>
    <w:rsid w:val="0047713A"/>
    <w:rsid w:val="00477358"/>
    <w:rsid w:val="00483C3B"/>
    <w:rsid w:val="00484038"/>
    <w:rsid w:val="00484BFC"/>
    <w:rsid w:val="0048720B"/>
    <w:rsid w:val="00487DAD"/>
    <w:rsid w:val="0049053E"/>
    <w:rsid w:val="00491E82"/>
    <w:rsid w:val="004923AB"/>
    <w:rsid w:val="00493E15"/>
    <w:rsid w:val="00493EAD"/>
    <w:rsid w:val="00494D73"/>
    <w:rsid w:val="00494F27"/>
    <w:rsid w:val="004A1E73"/>
    <w:rsid w:val="004A2790"/>
    <w:rsid w:val="004A42D8"/>
    <w:rsid w:val="004A466C"/>
    <w:rsid w:val="004A4FA5"/>
    <w:rsid w:val="004A5EF8"/>
    <w:rsid w:val="004A7047"/>
    <w:rsid w:val="004A755C"/>
    <w:rsid w:val="004B1473"/>
    <w:rsid w:val="004B1991"/>
    <w:rsid w:val="004B1F57"/>
    <w:rsid w:val="004B216F"/>
    <w:rsid w:val="004B402A"/>
    <w:rsid w:val="004B7006"/>
    <w:rsid w:val="004B7492"/>
    <w:rsid w:val="004B7EEF"/>
    <w:rsid w:val="004C0782"/>
    <w:rsid w:val="004C12D3"/>
    <w:rsid w:val="004C2187"/>
    <w:rsid w:val="004C236C"/>
    <w:rsid w:val="004C29DF"/>
    <w:rsid w:val="004C3BD5"/>
    <w:rsid w:val="004C5D04"/>
    <w:rsid w:val="004C6790"/>
    <w:rsid w:val="004D0B4E"/>
    <w:rsid w:val="004D0C0E"/>
    <w:rsid w:val="004D3B8D"/>
    <w:rsid w:val="004D405B"/>
    <w:rsid w:val="004D419D"/>
    <w:rsid w:val="004D43C8"/>
    <w:rsid w:val="004D5E56"/>
    <w:rsid w:val="004D5EAD"/>
    <w:rsid w:val="004D6E79"/>
    <w:rsid w:val="004D7599"/>
    <w:rsid w:val="004E1061"/>
    <w:rsid w:val="004E1B3B"/>
    <w:rsid w:val="004E51EB"/>
    <w:rsid w:val="004F3082"/>
    <w:rsid w:val="004F4F82"/>
    <w:rsid w:val="004F620F"/>
    <w:rsid w:val="004F675E"/>
    <w:rsid w:val="004F694A"/>
    <w:rsid w:val="004F74D9"/>
    <w:rsid w:val="005001B3"/>
    <w:rsid w:val="005010D9"/>
    <w:rsid w:val="005027BE"/>
    <w:rsid w:val="00503F77"/>
    <w:rsid w:val="00504494"/>
    <w:rsid w:val="0050453A"/>
    <w:rsid w:val="005061BC"/>
    <w:rsid w:val="00510DC8"/>
    <w:rsid w:val="005112D5"/>
    <w:rsid w:val="005113D9"/>
    <w:rsid w:val="0051373B"/>
    <w:rsid w:val="005137C5"/>
    <w:rsid w:val="00514C5C"/>
    <w:rsid w:val="00515BC7"/>
    <w:rsid w:val="00515FC7"/>
    <w:rsid w:val="00517341"/>
    <w:rsid w:val="005178A8"/>
    <w:rsid w:val="00520209"/>
    <w:rsid w:val="00520F9F"/>
    <w:rsid w:val="0052131E"/>
    <w:rsid w:val="00521ED7"/>
    <w:rsid w:val="00522EF3"/>
    <w:rsid w:val="00523C5B"/>
    <w:rsid w:val="00524A3F"/>
    <w:rsid w:val="0052593F"/>
    <w:rsid w:val="00525EA8"/>
    <w:rsid w:val="005267BE"/>
    <w:rsid w:val="00526A0A"/>
    <w:rsid w:val="0052707C"/>
    <w:rsid w:val="00531B3A"/>
    <w:rsid w:val="005322B8"/>
    <w:rsid w:val="0053284B"/>
    <w:rsid w:val="00533933"/>
    <w:rsid w:val="00533AF1"/>
    <w:rsid w:val="00534A1C"/>
    <w:rsid w:val="00540CD0"/>
    <w:rsid w:val="005413AA"/>
    <w:rsid w:val="00542C23"/>
    <w:rsid w:val="00543864"/>
    <w:rsid w:val="00545F55"/>
    <w:rsid w:val="00546B5D"/>
    <w:rsid w:val="00553194"/>
    <w:rsid w:val="00553697"/>
    <w:rsid w:val="00553FEA"/>
    <w:rsid w:val="005555CE"/>
    <w:rsid w:val="00555683"/>
    <w:rsid w:val="00561013"/>
    <w:rsid w:val="00561037"/>
    <w:rsid w:val="00562CEF"/>
    <w:rsid w:val="00564020"/>
    <w:rsid w:val="0056799F"/>
    <w:rsid w:val="00570982"/>
    <w:rsid w:val="00570BB3"/>
    <w:rsid w:val="00570EAB"/>
    <w:rsid w:val="0057145D"/>
    <w:rsid w:val="00571EAD"/>
    <w:rsid w:val="00574B64"/>
    <w:rsid w:val="00575AE6"/>
    <w:rsid w:val="00576929"/>
    <w:rsid w:val="00576C37"/>
    <w:rsid w:val="005802EE"/>
    <w:rsid w:val="00584378"/>
    <w:rsid w:val="00587664"/>
    <w:rsid w:val="00590A91"/>
    <w:rsid w:val="005926FE"/>
    <w:rsid w:val="00592FB1"/>
    <w:rsid w:val="0059373E"/>
    <w:rsid w:val="005946CB"/>
    <w:rsid w:val="00595439"/>
    <w:rsid w:val="005962B7"/>
    <w:rsid w:val="005A0090"/>
    <w:rsid w:val="005A0285"/>
    <w:rsid w:val="005A0D8D"/>
    <w:rsid w:val="005A1423"/>
    <w:rsid w:val="005A14F9"/>
    <w:rsid w:val="005A44C0"/>
    <w:rsid w:val="005A4D66"/>
    <w:rsid w:val="005A4DA0"/>
    <w:rsid w:val="005A4FED"/>
    <w:rsid w:val="005A5B2D"/>
    <w:rsid w:val="005A657F"/>
    <w:rsid w:val="005A7238"/>
    <w:rsid w:val="005B08F7"/>
    <w:rsid w:val="005B0DF2"/>
    <w:rsid w:val="005B1ED8"/>
    <w:rsid w:val="005B3206"/>
    <w:rsid w:val="005B4C28"/>
    <w:rsid w:val="005B4E6C"/>
    <w:rsid w:val="005B5752"/>
    <w:rsid w:val="005B5A82"/>
    <w:rsid w:val="005C02E9"/>
    <w:rsid w:val="005C1450"/>
    <w:rsid w:val="005C1DCE"/>
    <w:rsid w:val="005C32DE"/>
    <w:rsid w:val="005C38B7"/>
    <w:rsid w:val="005C5138"/>
    <w:rsid w:val="005C5D2F"/>
    <w:rsid w:val="005D061B"/>
    <w:rsid w:val="005D0D6C"/>
    <w:rsid w:val="005D112C"/>
    <w:rsid w:val="005D1363"/>
    <w:rsid w:val="005D1B36"/>
    <w:rsid w:val="005D1F16"/>
    <w:rsid w:val="005D2860"/>
    <w:rsid w:val="005D3DD5"/>
    <w:rsid w:val="005D589A"/>
    <w:rsid w:val="005D60F3"/>
    <w:rsid w:val="005E00C5"/>
    <w:rsid w:val="005E0839"/>
    <w:rsid w:val="005E1880"/>
    <w:rsid w:val="005E1994"/>
    <w:rsid w:val="005E3858"/>
    <w:rsid w:val="005E3E22"/>
    <w:rsid w:val="005E4363"/>
    <w:rsid w:val="005E4BD5"/>
    <w:rsid w:val="005E526F"/>
    <w:rsid w:val="005E52F3"/>
    <w:rsid w:val="005E6054"/>
    <w:rsid w:val="005E6959"/>
    <w:rsid w:val="005E6CB9"/>
    <w:rsid w:val="005E79BC"/>
    <w:rsid w:val="005F3C07"/>
    <w:rsid w:val="005F49F6"/>
    <w:rsid w:val="005F60A5"/>
    <w:rsid w:val="005F7C6D"/>
    <w:rsid w:val="0060030E"/>
    <w:rsid w:val="0060033C"/>
    <w:rsid w:val="00600A8B"/>
    <w:rsid w:val="006018B2"/>
    <w:rsid w:val="0060232C"/>
    <w:rsid w:val="00602397"/>
    <w:rsid w:val="00602C7E"/>
    <w:rsid w:val="0060374A"/>
    <w:rsid w:val="006040D7"/>
    <w:rsid w:val="00606053"/>
    <w:rsid w:val="00611EFE"/>
    <w:rsid w:val="00613B9C"/>
    <w:rsid w:val="0061592D"/>
    <w:rsid w:val="0061612B"/>
    <w:rsid w:val="00620DCC"/>
    <w:rsid w:val="00623B67"/>
    <w:rsid w:val="006266B4"/>
    <w:rsid w:val="006267E4"/>
    <w:rsid w:val="00631A23"/>
    <w:rsid w:val="006324F0"/>
    <w:rsid w:val="0063266D"/>
    <w:rsid w:val="00632DF6"/>
    <w:rsid w:val="00633E4B"/>
    <w:rsid w:val="00634C62"/>
    <w:rsid w:val="00635A69"/>
    <w:rsid w:val="0064048E"/>
    <w:rsid w:val="00640ECC"/>
    <w:rsid w:val="0064302E"/>
    <w:rsid w:val="0064317E"/>
    <w:rsid w:val="006447CC"/>
    <w:rsid w:val="006449D9"/>
    <w:rsid w:val="0064690F"/>
    <w:rsid w:val="0064762B"/>
    <w:rsid w:val="00647630"/>
    <w:rsid w:val="00650993"/>
    <w:rsid w:val="00651085"/>
    <w:rsid w:val="00651FDE"/>
    <w:rsid w:val="006520C7"/>
    <w:rsid w:val="0065297E"/>
    <w:rsid w:val="00652E86"/>
    <w:rsid w:val="006533E0"/>
    <w:rsid w:val="00654B6E"/>
    <w:rsid w:val="006573FD"/>
    <w:rsid w:val="006575D1"/>
    <w:rsid w:val="0066169A"/>
    <w:rsid w:val="00661E87"/>
    <w:rsid w:val="00663F50"/>
    <w:rsid w:val="0066448F"/>
    <w:rsid w:val="00664CF5"/>
    <w:rsid w:val="00671624"/>
    <w:rsid w:val="00672336"/>
    <w:rsid w:val="00673B61"/>
    <w:rsid w:val="0067402A"/>
    <w:rsid w:val="006744D3"/>
    <w:rsid w:val="00675E85"/>
    <w:rsid w:val="006774AA"/>
    <w:rsid w:val="00683074"/>
    <w:rsid w:val="00684317"/>
    <w:rsid w:val="00685609"/>
    <w:rsid w:val="00687597"/>
    <w:rsid w:val="00690495"/>
    <w:rsid w:val="00690C8C"/>
    <w:rsid w:val="0069161C"/>
    <w:rsid w:val="006916D1"/>
    <w:rsid w:val="00694D75"/>
    <w:rsid w:val="0069557B"/>
    <w:rsid w:val="00695D57"/>
    <w:rsid w:val="00696B44"/>
    <w:rsid w:val="006976F8"/>
    <w:rsid w:val="00697784"/>
    <w:rsid w:val="006A3644"/>
    <w:rsid w:val="006A44FD"/>
    <w:rsid w:val="006A465E"/>
    <w:rsid w:val="006A55AD"/>
    <w:rsid w:val="006A5B8D"/>
    <w:rsid w:val="006A6F5E"/>
    <w:rsid w:val="006A7CB3"/>
    <w:rsid w:val="006B1198"/>
    <w:rsid w:val="006B12D6"/>
    <w:rsid w:val="006B2787"/>
    <w:rsid w:val="006B2E40"/>
    <w:rsid w:val="006B312F"/>
    <w:rsid w:val="006B3FAD"/>
    <w:rsid w:val="006B5AD1"/>
    <w:rsid w:val="006B5D17"/>
    <w:rsid w:val="006C15CD"/>
    <w:rsid w:val="006C18DB"/>
    <w:rsid w:val="006C3F72"/>
    <w:rsid w:val="006C68B3"/>
    <w:rsid w:val="006D068F"/>
    <w:rsid w:val="006D239F"/>
    <w:rsid w:val="006D2E58"/>
    <w:rsid w:val="006D4415"/>
    <w:rsid w:val="006D4B72"/>
    <w:rsid w:val="006D508D"/>
    <w:rsid w:val="006D5EC7"/>
    <w:rsid w:val="006D620A"/>
    <w:rsid w:val="006E0224"/>
    <w:rsid w:val="006E11C8"/>
    <w:rsid w:val="006E1282"/>
    <w:rsid w:val="006E2206"/>
    <w:rsid w:val="006E383F"/>
    <w:rsid w:val="006E5368"/>
    <w:rsid w:val="006E60C1"/>
    <w:rsid w:val="006E694D"/>
    <w:rsid w:val="006E765B"/>
    <w:rsid w:val="006F0831"/>
    <w:rsid w:val="006F333C"/>
    <w:rsid w:val="006F33C8"/>
    <w:rsid w:val="006F3973"/>
    <w:rsid w:val="006F3B38"/>
    <w:rsid w:val="006F5EBF"/>
    <w:rsid w:val="006F6778"/>
    <w:rsid w:val="0070067D"/>
    <w:rsid w:val="00701612"/>
    <w:rsid w:val="007017A9"/>
    <w:rsid w:val="00702A50"/>
    <w:rsid w:val="00702B0A"/>
    <w:rsid w:val="00703C50"/>
    <w:rsid w:val="00704F61"/>
    <w:rsid w:val="00705766"/>
    <w:rsid w:val="00705B86"/>
    <w:rsid w:val="007069BA"/>
    <w:rsid w:val="007072F8"/>
    <w:rsid w:val="007104C0"/>
    <w:rsid w:val="00711522"/>
    <w:rsid w:val="007122D7"/>
    <w:rsid w:val="007126AB"/>
    <w:rsid w:val="007128F0"/>
    <w:rsid w:val="00712EC9"/>
    <w:rsid w:val="00714891"/>
    <w:rsid w:val="00716470"/>
    <w:rsid w:val="0072198A"/>
    <w:rsid w:val="00722C5A"/>
    <w:rsid w:val="007240BF"/>
    <w:rsid w:val="00724CA5"/>
    <w:rsid w:val="0072546E"/>
    <w:rsid w:val="00725A69"/>
    <w:rsid w:val="00725B14"/>
    <w:rsid w:val="007302C3"/>
    <w:rsid w:val="00731652"/>
    <w:rsid w:val="007317FB"/>
    <w:rsid w:val="00732F2D"/>
    <w:rsid w:val="007362D9"/>
    <w:rsid w:val="00736658"/>
    <w:rsid w:val="00736DCB"/>
    <w:rsid w:val="0073744B"/>
    <w:rsid w:val="007407E9"/>
    <w:rsid w:val="00741685"/>
    <w:rsid w:val="00741B07"/>
    <w:rsid w:val="00741CFD"/>
    <w:rsid w:val="0074270F"/>
    <w:rsid w:val="00742C42"/>
    <w:rsid w:val="00745349"/>
    <w:rsid w:val="007500CC"/>
    <w:rsid w:val="00750419"/>
    <w:rsid w:val="00751A53"/>
    <w:rsid w:val="00751A9F"/>
    <w:rsid w:val="00752D47"/>
    <w:rsid w:val="00753853"/>
    <w:rsid w:val="00754DFE"/>
    <w:rsid w:val="007557D1"/>
    <w:rsid w:val="007558AC"/>
    <w:rsid w:val="00755A2E"/>
    <w:rsid w:val="0075672A"/>
    <w:rsid w:val="00756CE3"/>
    <w:rsid w:val="00757790"/>
    <w:rsid w:val="0076110D"/>
    <w:rsid w:val="00761AF2"/>
    <w:rsid w:val="00761D1C"/>
    <w:rsid w:val="007628DF"/>
    <w:rsid w:val="00762F4D"/>
    <w:rsid w:val="00763BE0"/>
    <w:rsid w:val="00766318"/>
    <w:rsid w:val="00766455"/>
    <w:rsid w:val="00770010"/>
    <w:rsid w:val="00770783"/>
    <w:rsid w:val="0077192D"/>
    <w:rsid w:val="007732A6"/>
    <w:rsid w:val="00774BFE"/>
    <w:rsid w:val="00775B90"/>
    <w:rsid w:val="00775DA8"/>
    <w:rsid w:val="00775EE7"/>
    <w:rsid w:val="00777179"/>
    <w:rsid w:val="00777367"/>
    <w:rsid w:val="0077768D"/>
    <w:rsid w:val="00777760"/>
    <w:rsid w:val="007818EC"/>
    <w:rsid w:val="00783E6D"/>
    <w:rsid w:val="007849C8"/>
    <w:rsid w:val="00785536"/>
    <w:rsid w:val="00786785"/>
    <w:rsid w:val="00790CEA"/>
    <w:rsid w:val="00791B4D"/>
    <w:rsid w:val="00793352"/>
    <w:rsid w:val="00793A85"/>
    <w:rsid w:val="0079418D"/>
    <w:rsid w:val="0079495A"/>
    <w:rsid w:val="00794A97"/>
    <w:rsid w:val="00794C36"/>
    <w:rsid w:val="007955B4"/>
    <w:rsid w:val="00796842"/>
    <w:rsid w:val="007971B6"/>
    <w:rsid w:val="00797AB5"/>
    <w:rsid w:val="007A1085"/>
    <w:rsid w:val="007A1579"/>
    <w:rsid w:val="007A2B12"/>
    <w:rsid w:val="007A35B2"/>
    <w:rsid w:val="007A3803"/>
    <w:rsid w:val="007A47C2"/>
    <w:rsid w:val="007A762D"/>
    <w:rsid w:val="007A7F7E"/>
    <w:rsid w:val="007B0CF3"/>
    <w:rsid w:val="007B1E75"/>
    <w:rsid w:val="007B2216"/>
    <w:rsid w:val="007B2438"/>
    <w:rsid w:val="007B41BA"/>
    <w:rsid w:val="007B4579"/>
    <w:rsid w:val="007B4968"/>
    <w:rsid w:val="007C0582"/>
    <w:rsid w:val="007C0A94"/>
    <w:rsid w:val="007C1E8D"/>
    <w:rsid w:val="007C2199"/>
    <w:rsid w:val="007C2F06"/>
    <w:rsid w:val="007C3256"/>
    <w:rsid w:val="007C3616"/>
    <w:rsid w:val="007C4159"/>
    <w:rsid w:val="007C5140"/>
    <w:rsid w:val="007C5B78"/>
    <w:rsid w:val="007C6574"/>
    <w:rsid w:val="007C7A8C"/>
    <w:rsid w:val="007C7AB8"/>
    <w:rsid w:val="007D16A3"/>
    <w:rsid w:val="007D199E"/>
    <w:rsid w:val="007D219D"/>
    <w:rsid w:val="007D24BE"/>
    <w:rsid w:val="007D4C60"/>
    <w:rsid w:val="007D4F78"/>
    <w:rsid w:val="007D52C0"/>
    <w:rsid w:val="007D6DBE"/>
    <w:rsid w:val="007D6F95"/>
    <w:rsid w:val="007D72F4"/>
    <w:rsid w:val="007E15FC"/>
    <w:rsid w:val="007E1D25"/>
    <w:rsid w:val="007E3FE0"/>
    <w:rsid w:val="007E5724"/>
    <w:rsid w:val="007E6A2C"/>
    <w:rsid w:val="007E7532"/>
    <w:rsid w:val="007E7FAF"/>
    <w:rsid w:val="007F014F"/>
    <w:rsid w:val="007F0C61"/>
    <w:rsid w:val="007F25E8"/>
    <w:rsid w:val="007F2BDB"/>
    <w:rsid w:val="007F382F"/>
    <w:rsid w:val="007F3C1D"/>
    <w:rsid w:val="007F455F"/>
    <w:rsid w:val="007F7CF7"/>
    <w:rsid w:val="0080092F"/>
    <w:rsid w:val="00800B47"/>
    <w:rsid w:val="00801B0F"/>
    <w:rsid w:val="0080756C"/>
    <w:rsid w:val="008075BB"/>
    <w:rsid w:val="00810F06"/>
    <w:rsid w:val="0081297B"/>
    <w:rsid w:val="00812F86"/>
    <w:rsid w:val="0081326D"/>
    <w:rsid w:val="008135CA"/>
    <w:rsid w:val="00813E03"/>
    <w:rsid w:val="00814BDE"/>
    <w:rsid w:val="00814C9B"/>
    <w:rsid w:val="0081581D"/>
    <w:rsid w:val="00816A5E"/>
    <w:rsid w:val="00816DF1"/>
    <w:rsid w:val="00817AFA"/>
    <w:rsid w:val="00817C7B"/>
    <w:rsid w:val="008208BC"/>
    <w:rsid w:val="008232E3"/>
    <w:rsid w:val="0082595A"/>
    <w:rsid w:val="00826DE3"/>
    <w:rsid w:val="00827399"/>
    <w:rsid w:val="00827E13"/>
    <w:rsid w:val="00832E2F"/>
    <w:rsid w:val="00833F8D"/>
    <w:rsid w:val="00841F21"/>
    <w:rsid w:val="0084223E"/>
    <w:rsid w:val="00843A99"/>
    <w:rsid w:val="0084487F"/>
    <w:rsid w:val="00845835"/>
    <w:rsid w:val="00850222"/>
    <w:rsid w:val="00850EB5"/>
    <w:rsid w:val="008511A5"/>
    <w:rsid w:val="0085337D"/>
    <w:rsid w:val="008535C6"/>
    <w:rsid w:val="008545E5"/>
    <w:rsid w:val="0085744B"/>
    <w:rsid w:val="0086279A"/>
    <w:rsid w:val="008632C9"/>
    <w:rsid w:val="00863559"/>
    <w:rsid w:val="00864EAE"/>
    <w:rsid w:val="008650AB"/>
    <w:rsid w:val="0086512E"/>
    <w:rsid w:val="00865D23"/>
    <w:rsid w:val="00866093"/>
    <w:rsid w:val="00871505"/>
    <w:rsid w:val="00871C5D"/>
    <w:rsid w:val="008770F3"/>
    <w:rsid w:val="008823E0"/>
    <w:rsid w:val="00882563"/>
    <w:rsid w:val="00882E73"/>
    <w:rsid w:val="008844F2"/>
    <w:rsid w:val="0089157F"/>
    <w:rsid w:val="00891DCA"/>
    <w:rsid w:val="00891FAC"/>
    <w:rsid w:val="00894367"/>
    <w:rsid w:val="008943F3"/>
    <w:rsid w:val="00896FC0"/>
    <w:rsid w:val="008A0687"/>
    <w:rsid w:val="008A1EF5"/>
    <w:rsid w:val="008A429F"/>
    <w:rsid w:val="008A5629"/>
    <w:rsid w:val="008A6101"/>
    <w:rsid w:val="008B0721"/>
    <w:rsid w:val="008B140C"/>
    <w:rsid w:val="008B1556"/>
    <w:rsid w:val="008B24A1"/>
    <w:rsid w:val="008B3B52"/>
    <w:rsid w:val="008B4F9A"/>
    <w:rsid w:val="008B5B5B"/>
    <w:rsid w:val="008B69A5"/>
    <w:rsid w:val="008B6A1D"/>
    <w:rsid w:val="008B7247"/>
    <w:rsid w:val="008C0947"/>
    <w:rsid w:val="008C101C"/>
    <w:rsid w:val="008C10E9"/>
    <w:rsid w:val="008C1690"/>
    <w:rsid w:val="008D0573"/>
    <w:rsid w:val="008D05FB"/>
    <w:rsid w:val="008D1A60"/>
    <w:rsid w:val="008D21AE"/>
    <w:rsid w:val="008D27AD"/>
    <w:rsid w:val="008D43E6"/>
    <w:rsid w:val="008D5495"/>
    <w:rsid w:val="008D7E07"/>
    <w:rsid w:val="008D7F6F"/>
    <w:rsid w:val="008E17F4"/>
    <w:rsid w:val="008E1AE8"/>
    <w:rsid w:val="008E5B89"/>
    <w:rsid w:val="008E6717"/>
    <w:rsid w:val="008F0FE1"/>
    <w:rsid w:val="008F198B"/>
    <w:rsid w:val="008F19B8"/>
    <w:rsid w:val="008F1A07"/>
    <w:rsid w:val="008F1CCF"/>
    <w:rsid w:val="008F2F70"/>
    <w:rsid w:val="008F3AFA"/>
    <w:rsid w:val="008F4191"/>
    <w:rsid w:val="008F4D73"/>
    <w:rsid w:val="008F590A"/>
    <w:rsid w:val="0090069A"/>
    <w:rsid w:val="00901887"/>
    <w:rsid w:val="009024D3"/>
    <w:rsid w:val="0090262F"/>
    <w:rsid w:val="009027FD"/>
    <w:rsid w:val="00903660"/>
    <w:rsid w:val="00903963"/>
    <w:rsid w:val="00903E2A"/>
    <w:rsid w:val="0090544E"/>
    <w:rsid w:val="009064DD"/>
    <w:rsid w:val="00910D37"/>
    <w:rsid w:val="00912145"/>
    <w:rsid w:val="00912D30"/>
    <w:rsid w:val="009139CF"/>
    <w:rsid w:val="009162CB"/>
    <w:rsid w:val="0091646F"/>
    <w:rsid w:val="00916587"/>
    <w:rsid w:val="00916DE4"/>
    <w:rsid w:val="0091714E"/>
    <w:rsid w:val="009174AC"/>
    <w:rsid w:val="00920625"/>
    <w:rsid w:val="00921CA2"/>
    <w:rsid w:val="00922854"/>
    <w:rsid w:val="0092609C"/>
    <w:rsid w:val="009264CA"/>
    <w:rsid w:val="009273B6"/>
    <w:rsid w:val="009275BF"/>
    <w:rsid w:val="00930E78"/>
    <w:rsid w:val="00931B9E"/>
    <w:rsid w:val="0093235B"/>
    <w:rsid w:val="00932C79"/>
    <w:rsid w:val="00934088"/>
    <w:rsid w:val="00934BB9"/>
    <w:rsid w:val="00936971"/>
    <w:rsid w:val="00937A25"/>
    <w:rsid w:val="00940D25"/>
    <w:rsid w:val="00941902"/>
    <w:rsid w:val="00941DB7"/>
    <w:rsid w:val="009432A6"/>
    <w:rsid w:val="00943646"/>
    <w:rsid w:val="0094384C"/>
    <w:rsid w:val="00943C89"/>
    <w:rsid w:val="00946A30"/>
    <w:rsid w:val="00946C31"/>
    <w:rsid w:val="00946F2C"/>
    <w:rsid w:val="0094784E"/>
    <w:rsid w:val="00947B13"/>
    <w:rsid w:val="00950255"/>
    <w:rsid w:val="009508BA"/>
    <w:rsid w:val="009510ED"/>
    <w:rsid w:val="00952765"/>
    <w:rsid w:val="00952871"/>
    <w:rsid w:val="009529E4"/>
    <w:rsid w:val="009532DA"/>
    <w:rsid w:val="00954168"/>
    <w:rsid w:val="00954C1D"/>
    <w:rsid w:val="009555A1"/>
    <w:rsid w:val="009559FF"/>
    <w:rsid w:val="00955C6D"/>
    <w:rsid w:val="00956740"/>
    <w:rsid w:val="00956AFC"/>
    <w:rsid w:val="00956D8A"/>
    <w:rsid w:val="00960AA1"/>
    <w:rsid w:val="009618CB"/>
    <w:rsid w:val="0096225E"/>
    <w:rsid w:val="00962296"/>
    <w:rsid w:val="009657C4"/>
    <w:rsid w:val="00967A91"/>
    <w:rsid w:val="00970441"/>
    <w:rsid w:val="00971AA9"/>
    <w:rsid w:val="00973F5B"/>
    <w:rsid w:val="00974772"/>
    <w:rsid w:val="009824D4"/>
    <w:rsid w:val="00982D9F"/>
    <w:rsid w:val="00983AD6"/>
    <w:rsid w:val="009843AC"/>
    <w:rsid w:val="00984A81"/>
    <w:rsid w:val="00985136"/>
    <w:rsid w:val="0098599F"/>
    <w:rsid w:val="009859A7"/>
    <w:rsid w:val="00985C7E"/>
    <w:rsid w:val="00986AC8"/>
    <w:rsid w:val="00990780"/>
    <w:rsid w:val="009911AD"/>
    <w:rsid w:val="0099360F"/>
    <w:rsid w:val="00993D6B"/>
    <w:rsid w:val="00993F10"/>
    <w:rsid w:val="00996C29"/>
    <w:rsid w:val="009A06B6"/>
    <w:rsid w:val="009A06D8"/>
    <w:rsid w:val="009A167D"/>
    <w:rsid w:val="009A1AF3"/>
    <w:rsid w:val="009A576D"/>
    <w:rsid w:val="009A6733"/>
    <w:rsid w:val="009B1328"/>
    <w:rsid w:val="009B239B"/>
    <w:rsid w:val="009B27BB"/>
    <w:rsid w:val="009B3B9A"/>
    <w:rsid w:val="009B499F"/>
    <w:rsid w:val="009B52E0"/>
    <w:rsid w:val="009B5464"/>
    <w:rsid w:val="009B659B"/>
    <w:rsid w:val="009B65F6"/>
    <w:rsid w:val="009B7103"/>
    <w:rsid w:val="009B76AF"/>
    <w:rsid w:val="009B7C02"/>
    <w:rsid w:val="009C192B"/>
    <w:rsid w:val="009C28EF"/>
    <w:rsid w:val="009C36E7"/>
    <w:rsid w:val="009C388B"/>
    <w:rsid w:val="009C3A4A"/>
    <w:rsid w:val="009C50B2"/>
    <w:rsid w:val="009C54C0"/>
    <w:rsid w:val="009C5A31"/>
    <w:rsid w:val="009C6009"/>
    <w:rsid w:val="009C65A5"/>
    <w:rsid w:val="009C69B1"/>
    <w:rsid w:val="009C7C83"/>
    <w:rsid w:val="009C7F4B"/>
    <w:rsid w:val="009D2734"/>
    <w:rsid w:val="009D3340"/>
    <w:rsid w:val="009D5462"/>
    <w:rsid w:val="009D5C03"/>
    <w:rsid w:val="009D6C80"/>
    <w:rsid w:val="009E14E2"/>
    <w:rsid w:val="009E163A"/>
    <w:rsid w:val="009E1E06"/>
    <w:rsid w:val="009E2BF3"/>
    <w:rsid w:val="009E377C"/>
    <w:rsid w:val="009E7AC8"/>
    <w:rsid w:val="009F05B9"/>
    <w:rsid w:val="009F0AC6"/>
    <w:rsid w:val="009F25E5"/>
    <w:rsid w:val="009F27A2"/>
    <w:rsid w:val="009F3067"/>
    <w:rsid w:val="009F352E"/>
    <w:rsid w:val="009F412D"/>
    <w:rsid w:val="009F5218"/>
    <w:rsid w:val="009F5BF8"/>
    <w:rsid w:val="009F5FF3"/>
    <w:rsid w:val="009F640C"/>
    <w:rsid w:val="009F6F12"/>
    <w:rsid w:val="009F75C1"/>
    <w:rsid w:val="00A01D1E"/>
    <w:rsid w:val="00A0316A"/>
    <w:rsid w:val="00A044AA"/>
    <w:rsid w:val="00A0596D"/>
    <w:rsid w:val="00A059FC"/>
    <w:rsid w:val="00A05D3E"/>
    <w:rsid w:val="00A06E8C"/>
    <w:rsid w:val="00A073FA"/>
    <w:rsid w:val="00A102BF"/>
    <w:rsid w:val="00A12576"/>
    <w:rsid w:val="00A12DE5"/>
    <w:rsid w:val="00A1458D"/>
    <w:rsid w:val="00A20979"/>
    <w:rsid w:val="00A2123D"/>
    <w:rsid w:val="00A214E4"/>
    <w:rsid w:val="00A22776"/>
    <w:rsid w:val="00A239AC"/>
    <w:rsid w:val="00A23A3A"/>
    <w:rsid w:val="00A23F5A"/>
    <w:rsid w:val="00A24BB9"/>
    <w:rsid w:val="00A2631A"/>
    <w:rsid w:val="00A26AC7"/>
    <w:rsid w:val="00A3085E"/>
    <w:rsid w:val="00A30CBD"/>
    <w:rsid w:val="00A31047"/>
    <w:rsid w:val="00A33C15"/>
    <w:rsid w:val="00A33DF6"/>
    <w:rsid w:val="00A3426B"/>
    <w:rsid w:val="00A35430"/>
    <w:rsid w:val="00A36EAA"/>
    <w:rsid w:val="00A40117"/>
    <w:rsid w:val="00A42BEC"/>
    <w:rsid w:val="00A43259"/>
    <w:rsid w:val="00A461AC"/>
    <w:rsid w:val="00A46339"/>
    <w:rsid w:val="00A47CCD"/>
    <w:rsid w:val="00A47F0B"/>
    <w:rsid w:val="00A516B4"/>
    <w:rsid w:val="00A537F4"/>
    <w:rsid w:val="00A53B44"/>
    <w:rsid w:val="00A54075"/>
    <w:rsid w:val="00A56F5C"/>
    <w:rsid w:val="00A572EE"/>
    <w:rsid w:val="00A575C5"/>
    <w:rsid w:val="00A57A1B"/>
    <w:rsid w:val="00A6510D"/>
    <w:rsid w:val="00A653C9"/>
    <w:rsid w:val="00A65A51"/>
    <w:rsid w:val="00A65C27"/>
    <w:rsid w:val="00A66469"/>
    <w:rsid w:val="00A6652D"/>
    <w:rsid w:val="00A671BD"/>
    <w:rsid w:val="00A6743D"/>
    <w:rsid w:val="00A70100"/>
    <w:rsid w:val="00A71B76"/>
    <w:rsid w:val="00A73657"/>
    <w:rsid w:val="00A7382C"/>
    <w:rsid w:val="00A73EA0"/>
    <w:rsid w:val="00A75131"/>
    <w:rsid w:val="00A764E8"/>
    <w:rsid w:val="00A7713A"/>
    <w:rsid w:val="00A773AA"/>
    <w:rsid w:val="00A809C8"/>
    <w:rsid w:val="00A825BA"/>
    <w:rsid w:val="00A826CB"/>
    <w:rsid w:val="00A82C53"/>
    <w:rsid w:val="00A85180"/>
    <w:rsid w:val="00A8596E"/>
    <w:rsid w:val="00A85C64"/>
    <w:rsid w:val="00A91829"/>
    <w:rsid w:val="00A91C0B"/>
    <w:rsid w:val="00A9382C"/>
    <w:rsid w:val="00A9621A"/>
    <w:rsid w:val="00A969F2"/>
    <w:rsid w:val="00A970EA"/>
    <w:rsid w:val="00A97ABB"/>
    <w:rsid w:val="00AA25B3"/>
    <w:rsid w:val="00AA3B90"/>
    <w:rsid w:val="00AA3C33"/>
    <w:rsid w:val="00AA4B41"/>
    <w:rsid w:val="00AA6176"/>
    <w:rsid w:val="00AA6AB1"/>
    <w:rsid w:val="00AA7DA4"/>
    <w:rsid w:val="00AB1690"/>
    <w:rsid w:val="00AB1E3F"/>
    <w:rsid w:val="00AB26BE"/>
    <w:rsid w:val="00AB2832"/>
    <w:rsid w:val="00AB4568"/>
    <w:rsid w:val="00AB47BB"/>
    <w:rsid w:val="00AB68E5"/>
    <w:rsid w:val="00AB711C"/>
    <w:rsid w:val="00AB7EA0"/>
    <w:rsid w:val="00AC1B7F"/>
    <w:rsid w:val="00AC4433"/>
    <w:rsid w:val="00AC4D08"/>
    <w:rsid w:val="00AC59EF"/>
    <w:rsid w:val="00AC6FF2"/>
    <w:rsid w:val="00AC7C07"/>
    <w:rsid w:val="00AD0235"/>
    <w:rsid w:val="00AD14AA"/>
    <w:rsid w:val="00AD1C51"/>
    <w:rsid w:val="00AD2625"/>
    <w:rsid w:val="00AD2707"/>
    <w:rsid w:val="00AD2A90"/>
    <w:rsid w:val="00AD401C"/>
    <w:rsid w:val="00AD49B3"/>
    <w:rsid w:val="00AD4C1B"/>
    <w:rsid w:val="00AD526A"/>
    <w:rsid w:val="00AD6275"/>
    <w:rsid w:val="00AD6F9B"/>
    <w:rsid w:val="00AD7C7E"/>
    <w:rsid w:val="00AD7FB5"/>
    <w:rsid w:val="00AE31A0"/>
    <w:rsid w:val="00AE3BDF"/>
    <w:rsid w:val="00AE5235"/>
    <w:rsid w:val="00AE6560"/>
    <w:rsid w:val="00AE6D1F"/>
    <w:rsid w:val="00AE7B24"/>
    <w:rsid w:val="00AE7CB0"/>
    <w:rsid w:val="00AF07C9"/>
    <w:rsid w:val="00AF3763"/>
    <w:rsid w:val="00B00355"/>
    <w:rsid w:val="00B003B4"/>
    <w:rsid w:val="00B00AAF"/>
    <w:rsid w:val="00B016D2"/>
    <w:rsid w:val="00B02052"/>
    <w:rsid w:val="00B03313"/>
    <w:rsid w:val="00B037EB"/>
    <w:rsid w:val="00B04888"/>
    <w:rsid w:val="00B10415"/>
    <w:rsid w:val="00B13DF6"/>
    <w:rsid w:val="00B14C3E"/>
    <w:rsid w:val="00B14C52"/>
    <w:rsid w:val="00B15DB2"/>
    <w:rsid w:val="00B1763B"/>
    <w:rsid w:val="00B17861"/>
    <w:rsid w:val="00B20710"/>
    <w:rsid w:val="00B22D11"/>
    <w:rsid w:val="00B23006"/>
    <w:rsid w:val="00B23C51"/>
    <w:rsid w:val="00B24495"/>
    <w:rsid w:val="00B25CFB"/>
    <w:rsid w:val="00B26711"/>
    <w:rsid w:val="00B27547"/>
    <w:rsid w:val="00B30C69"/>
    <w:rsid w:val="00B30ED8"/>
    <w:rsid w:val="00B3169C"/>
    <w:rsid w:val="00B32FD0"/>
    <w:rsid w:val="00B338F7"/>
    <w:rsid w:val="00B34766"/>
    <w:rsid w:val="00B359F1"/>
    <w:rsid w:val="00B4000C"/>
    <w:rsid w:val="00B40715"/>
    <w:rsid w:val="00B41C45"/>
    <w:rsid w:val="00B42BA8"/>
    <w:rsid w:val="00B45268"/>
    <w:rsid w:val="00B51927"/>
    <w:rsid w:val="00B530A9"/>
    <w:rsid w:val="00B55D18"/>
    <w:rsid w:val="00B56FBF"/>
    <w:rsid w:val="00B60B12"/>
    <w:rsid w:val="00B64879"/>
    <w:rsid w:val="00B659F7"/>
    <w:rsid w:val="00B673ED"/>
    <w:rsid w:val="00B70331"/>
    <w:rsid w:val="00B70F67"/>
    <w:rsid w:val="00B72585"/>
    <w:rsid w:val="00B73280"/>
    <w:rsid w:val="00B7351E"/>
    <w:rsid w:val="00B73B4D"/>
    <w:rsid w:val="00B74915"/>
    <w:rsid w:val="00B757E8"/>
    <w:rsid w:val="00B760EC"/>
    <w:rsid w:val="00B77F52"/>
    <w:rsid w:val="00B80646"/>
    <w:rsid w:val="00B80864"/>
    <w:rsid w:val="00B82AEC"/>
    <w:rsid w:val="00B82AFB"/>
    <w:rsid w:val="00B84044"/>
    <w:rsid w:val="00B84FF3"/>
    <w:rsid w:val="00B8541D"/>
    <w:rsid w:val="00B858D4"/>
    <w:rsid w:val="00B860E9"/>
    <w:rsid w:val="00B86A47"/>
    <w:rsid w:val="00B9007B"/>
    <w:rsid w:val="00B91E7D"/>
    <w:rsid w:val="00B93D1A"/>
    <w:rsid w:val="00B93EFC"/>
    <w:rsid w:val="00B950FF"/>
    <w:rsid w:val="00B95777"/>
    <w:rsid w:val="00B96627"/>
    <w:rsid w:val="00B96A01"/>
    <w:rsid w:val="00B96E3A"/>
    <w:rsid w:val="00B97C99"/>
    <w:rsid w:val="00BA0400"/>
    <w:rsid w:val="00BA0F75"/>
    <w:rsid w:val="00BA2C8D"/>
    <w:rsid w:val="00BA332C"/>
    <w:rsid w:val="00BA3ACD"/>
    <w:rsid w:val="00BA56DF"/>
    <w:rsid w:val="00BA6006"/>
    <w:rsid w:val="00BA7453"/>
    <w:rsid w:val="00BB0383"/>
    <w:rsid w:val="00BB0FBC"/>
    <w:rsid w:val="00BB1363"/>
    <w:rsid w:val="00BB1D92"/>
    <w:rsid w:val="00BB246E"/>
    <w:rsid w:val="00BB3E3D"/>
    <w:rsid w:val="00BB531D"/>
    <w:rsid w:val="00BB56E8"/>
    <w:rsid w:val="00BB6442"/>
    <w:rsid w:val="00BC3C7C"/>
    <w:rsid w:val="00BC46F4"/>
    <w:rsid w:val="00BD0257"/>
    <w:rsid w:val="00BD3075"/>
    <w:rsid w:val="00BD3A91"/>
    <w:rsid w:val="00BD3D65"/>
    <w:rsid w:val="00BD4028"/>
    <w:rsid w:val="00BD4FA8"/>
    <w:rsid w:val="00BD60B0"/>
    <w:rsid w:val="00BD62F4"/>
    <w:rsid w:val="00BD6E60"/>
    <w:rsid w:val="00BD7CDC"/>
    <w:rsid w:val="00BD7CFE"/>
    <w:rsid w:val="00BE0D53"/>
    <w:rsid w:val="00BE1D76"/>
    <w:rsid w:val="00BE2E24"/>
    <w:rsid w:val="00BE3C46"/>
    <w:rsid w:val="00BE4F3B"/>
    <w:rsid w:val="00BE64B1"/>
    <w:rsid w:val="00BE7A2C"/>
    <w:rsid w:val="00BE7B7A"/>
    <w:rsid w:val="00BE7FBE"/>
    <w:rsid w:val="00BF1C57"/>
    <w:rsid w:val="00BF1CC1"/>
    <w:rsid w:val="00BF254A"/>
    <w:rsid w:val="00BF317C"/>
    <w:rsid w:val="00BF691C"/>
    <w:rsid w:val="00BF788F"/>
    <w:rsid w:val="00C02EC7"/>
    <w:rsid w:val="00C0486A"/>
    <w:rsid w:val="00C05117"/>
    <w:rsid w:val="00C10874"/>
    <w:rsid w:val="00C11163"/>
    <w:rsid w:val="00C113D1"/>
    <w:rsid w:val="00C11BA4"/>
    <w:rsid w:val="00C11F7D"/>
    <w:rsid w:val="00C1239F"/>
    <w:rsid w:val="00C12A7F"/>
    <w:rsid w:val="00C13709"/>
    <w:rsid w:val="00C14536"/>
    <w:rsid w:val="00C152D0"/>
    <w:rsid w:val="00C166A4"/>
    <w:rsid w:val="00C173A4"/>
    <w:rsid w:val="00C20F53"/>
    <w:rsid w:val="00C2177C"/>
    <w:rsid w:val="00C224CC"/>
    <w:rsid w:val="00C22FED"/>
    <w:rsid w:val="00C2386B"/>
    <w:rsid w:val="00C272DD"/>
    <w:rsid w:val="00C31655"/>
    <w:rsid w:val="00C3343C"/>
    <w:rsid w:val="00C33941"/>
    <w:rsid w:val="00C3444C"/>
    <w:rsid w:val="00C346EB"/>
    <w:rsid w:val="00C348F3"/>
    <w:rsid w:val="00C34BDC"/>
    <w:rsid w:val="00C35CCC"/>
    <w:rsid w:val="00C37F67"/>
    <w:rsid w:val="00C404A7"/>
    <w:rsid w:val="00C40C5F"/>
    <w:rsid w:val="00C41321"/>
    <w:rsid w:val="00C41762"/>
    <w:rsid w:val="00C426B5"/>
    <w:rsid w:val="00C44D88"/>
    <w:rsid w:val="00C44DE3"/>
    <w:rsid w:val="00C51A24"/>
    <w:rsid w:val="00C522B8"/>
    <w:rsid w:val="00C52B2F"/>
    <w:rsid w:val="00C534F7"/>
    <w:rsid w:val="00C56E26"/>
    <w:rsid w:val="00C63119"/>
    <w:rsid w:val="00C63E36"/>
    <w:rsid w:val="00C65063"/>
    <w:rsid w:val="00C6591D"/>
    <w:rsid w:val="00C70B12"/>
    <w:rsid w:val="00C70C77"/>
    <w:rsid w:val="00C70FCD"/>
    <w:rsid w:val="00C71C6A"/>
    <w:rsid w:val="00C71CC4"/>
    <w:rsid w:val="00C73820"/>
    <w:rsid w:val="00C74036"/>
    <w:rsid w:val="00C769F5"/>
    <w:rsid w:val="00C77988"/>
    <w:rsid w:val="00C77E15"/>
    <w:rsid w:val="00C819CF"/>
    <w:rsid w:val="00C824D1"/>
    <w:rsid w:val="00C8493C"/>
    <w:rsid w:val="00C86BEE"/>
    <w:rsid w:val="00C900B2"/>
    <w:rsid w:val="00C92779"/>
    <w:rsid w:val="00C928F6"/>
    <w:rsid w:val="00C936F5"/>
    <w:rsid w:val="00C93B24"/>
    <w:rsid w:val="00C9403F"/>
    <w:rsid w:val="00C947BD"/>
    <w:rsid w:val="00C94A05"/>
    <w:rsid w:val="00C95A7A"/>
    <w:rsid w:val="00CA0509"/>
    <w:rsid w:val="00CA07ED"/>
    <w:rsid w:val="00CA0D02"/>
    <w:rsid w:val="00CA1B31"/>
    <w:rsid w:val="00CA362B"/>
    <w:rsid w:val="00CA438A"/>
    <w:rsid w:val="00CA4DCA"/>
    <w:rsid w:val="00CA68F3"/>
    <w:rsid w:val="00CB0E0A"/>
    <w:rsid w:val="00CB2E97"/>
    <w:rsid w:val="00CB4CBE"/>
    <w:rsid w:val="00CB4D18"/>
    <w:rsid w:val="00CB52D5"/>
    <w:rsid w:val="00CB548C"/>
    <w:rsid w:val="00CB5B73"/>
    <w:rsid w:val="00CB6BA7"/>
    <w:rsid w:val="00CB6F0C"/>
    <w:rsid w:val="00CB7261"/>
    <w:rsid w:val="00CB7405"/>
    <w:rsid w:val="00CC05CC"/>
    <w:rsid w:val="00CC09A7"/>
    <w:rsid w:val="00CC14B1"/>
    <w:rsid w:val="00CC2200"/>
    <w:rsid w:val="00CC23A6"/>
    <w:rsid w:val="00CC4051"/>
    <w:rsid w:val="00CC5CE3"/>
    <w:rsid w:val="00CC73F6"/>
    <w:rsid w:val="00CD1CD4"/>
    <w:rsid w:val="00CD2FD0"/>
    <w:rsid w:val="00CD3433"/>
    <w:rsid w:val="00CD4A28"/>
    <w:rsid w:val="00CD50DF"/>
    <w:rsid w:val="00CE1700"/>
    <w:rsid w:val="00CE1CF2"/>
    <w:rsid w:val="00CE32EC"/>
    <w:rsid w:val="00CE3F8A"/>
    <w:rsid w:val="00CE43AD"/>
    <w:rsid w:val="00CE4E11"/>
    <w:rsid w:val="00CE5A94"/>
    <w:rsid w:val="00CE717B"/>
    <w:rsid w:val="00CE794E"/>
    <w:rsid w:val="00CF0D63"/>
    <w:rsid w:val="00CF130F"/>
    <w:rsid w:val="00CF18B3"/>
    <w:rsid w:val="00CF1C87"/>
    <w:rsid w:val="00CF1D63"/>
    <w:rsid w:val="00CF2677"/>
    <w:rsid w:val="00CF270F"/>
    <w:rsid w:val="00CF367C"/>
    <w:rsid w:val="00CF4992"/>
    <w:rsid w:val="00CF5797"/>
    <w:rsid w:val="00CF6353"/>
    <w:rsid w:val="00CF7153"/>
    <w:rsid w:val="00D00F24"/>
    <w:rsid w:val="00D0117B"/>
    <w:rsid w:val="00D014AF"/>
    <w:rsid w:val="00D02516"/>
    <w:rsid w:val="00D02A8A"/>
    <w:rsid w:val="00D04DC6"/>
    <w:rsid w:val="00D0700B"/>
    <w:rsid w:val="00D10112"/>
    <w:rsid w:val="00D1025B"/>
    <w:rsid w:val="00D102B7"/>
    <w:rsid w:val="00D13ABA"/>
    <w:rsid w:val="00D13C3F"/>
    <w:rsid w:val="00D17686"/>
    <w:rsid w:val="00D216E0"/>
    <w:rsid w:val="00D21DF6"/>
    <w:rsid w:val="00D23E2A"/>
    <w:rsid w:val="00D252B0"/>
    <w:rsid w:val="00D25E5B"/>
    <w:rsid w:val="00D261BC"/>
    <w:rsid w:val="00D27834"/>
    <w:rsid w:val="00D27909"/>
    <w:rsid w:val="00D31DED"/>
    <w:rsid w:val="00D32083"/>
    <w:rsid w:val="00D33A4A"/>
    <w:rsid w:val="00D33C6D"/>
    <w:rsid w:val="00D33F3D"/>
    <w:rsid w:val="00D3791D"/>
    <w:rsid w:val="00D37B62"/>
    <w:rsid w:val="00D41391"/>
    <w:rsid w:val="00D416A3"/>
    <w:rsid w:val="00D45728"/>
    <w:rsid w:val="00D4725B"/>
    <w:rsid w:val="00D476C4"/>
    <w:rsid w:val="00D50F7C"/>
    <w:rsid w:val="00D50FF9"/>
    <w:rsid w:val="00D51041"/>
    <w:rsid w:val="00D522CD"/>
    <w:rsid w:val="00D536A8"/>
    <w:rsid w:val="00D570BD"/>
    <w:rsid w:val="00D574BD"/>
    <w:rsid w:val="00D60E96"/>
    <w:rsid w:val="00D61B4F"/>
    <w:rsid w:val="00D653A1"/>
    <w:rsid w:val="00D6673C"/>
    <w:rsid w:val="00D673B7"/>
    <w:rsid w:val="00D678FF"/>
    <w:rsid w:val="00D710DF"/>
    <w:rsid w:val="00D711AB"/>
    <w:rsid w:val="00D73E97"/>
    <w:rsid w:val="00D74726"/>
    <w:rsid w:val="00D75328"/>
    <w:rsid w:val="00D7555C"/>
    <w:rsid w:val="00D75C52"/>
    <w:rsid w:val="00D761C8"/>
    <w:rsid w:val="00D76D38"/>
    <w:rsid w:val="00D76E81"/>
    <w:rsid w:val="00D80FF4"/>
    <w:rsid w:val="00D8173C"/>
    <w:rsid w:val="00D817A7"/>
    <w:rsid w:val="00D818C4"/>
    <w:rsid w:val="00D81CD9"/>
    <w:rsid w:val="00D84A3E"/>
    <w:rsid w:val="00D84AAA"/>
    <w:rsid w:val="00D84AC5"/>
    <w:rsid w:val="00D84EFE"/>
    <w:rsid w:val="00D84F60"/>
    <w:rsid w:val="00D85000"/>
    <w:rsid w:val="00D850F7"/>
    <w:rsid w:val="00D86347"/>
    <w:rsid w:val="00D8644F"/>
    <w:rsid w:val="00D864BD"/>
    <w:rsid w:val="00D86BF9"/>
    <w:rsid w:val="00D86D71"/>
    <w:rsid w:val="00D8770E"/>
    <w:rsid w:val="00D87CCE"/>
    <w:rsid w:val="00D90583"/>
    <w:rsid w:val="00D9181F"/>
    <w:rsid w:val="00D92975"/>
    <w:rsid w:val="00D933A8"/>
    <w:rsid w:val="00D93A0D"/>
    <w:rsid w:val="00D93F34"/>
    <w:rsid w:val="00D95FAE"/>
    <w:rsid w:val="00DA16F1"/>
    <w:rsid w:val="00DA26DA"/>
    <w:rsid w:val="00DA3EA6"/>
    <w:rsid w:val="00DA46DF"/>
    <w:rsid w:val="00DA5BCD"/>
    <w:rsid w:val="00DA7968"/>
    <w:rsid w:val="00DB1942"/>
    <w:rsid w:val="00DB1DE8"/>
    <w:rsid w:val="00DB2ABC"/>
    <w:rsid w:val="00DB3D15"/>
    <w:rsid w:val="00DB4431"/>
    <w:rsid w:val="00DB4E4F"/>
    <w:rsid w:val="00DB5D17"/>
    <w:rsid w:val="00DB64B6"/>
    <w:rsid w:val="00DB67FF"/>
    <w:rsid w:val="00DB7B1D"/>
    <w:rsid w:val="00DC0CCF"/>
    <w:rsid w:val="00DC0DAA"/>
    <w:rsid w:val="00DC1360"/>
    <w:rsid w:val="00DC3E1B"/>
    <w:rsid w:val="00DC452B"/>
    <w:rsid w:val="00DC5812"/>
    <w:rsid w:val="00DC71C3"/>
    <w:rsid w:val="00DC7D66"/>
    <w:rsid w:val="00DD0A98"/>
    <w:rsid w:val="00DD0B58"/>
    <w:rsid w:val="00DD1BDB"/>
    <w:rsid w:val="00DD2817"/>
    <w:rsid w:val="00DD3794"/>
    <w:rsid w:val="00DD3E6A"/>
    <w:rsid w:val="00DD545E"/>
    <w:rsid w:val="00DD7C65"/>
    <w:rsid w:val="00DE0520"/>
    <w:rsid w:val="00DE2C1F"/>
    <w:rsid w:val="00DE3D79"/>
    <w:rsid w:val="00DE4005"/>
    <w:rsid w:val="00DE49E0"/>
    <w:rsid w:val="00DE649D"/>
    <w:rsid w:val="00DE6A38"/>
    <w:rsid w:val="00DE7663"/>
    <w:rsid w:val="00DF3C1B"/>
    <w:rsid w:val="00DF48E6"/>
    <w:rsid w:val="00DF51C4"/>
    <w:rsid w:val="00DF58B4"/>
    <w:rsid w:val="00DF7D13"/>
    <w:rsid w:val="00DF7DE5"/>
    <w:rsid w:val="00E028FB"/>
    <w:rsid w:val="00E0498E"/>
    <w:rsid w:val="00E05CF1"/>
    <w:rsid w:val="00E05EBF"/>
    <w:rsid w:val="00E112B2"/>
    <w:rsid w:val="00E117CC"/>
    <w:rsid w:val="00E11D43"/>
    <w:rsid w:val="00E123AB"/>
    <w:rsid w:val="00E148C0"/>
    <w:rsid w:val="00E14B72"/>
    <w:rsid w:val="00E14CDF"/>
    <w:rsid w:val="00E17D1D"/>
    <w:rsid w:val="00E2184F"/>
    <w:rsid w:val="00E21C63"/>
    <w:rsid w:val="00E2387E"/>
    <w:rsid w:val="00E23CCC"/>
    <w:rsid w:val="00E24978"/>
    <w:rsid w:val="00E258CC"/>
    <w:rsid w:val="00E27A3D"/>
    <w:rsid w:val="00E306EC"/>
    <w:rsid w:val="00E31237"/>
    <w:rsid w:val="00E31C00"/>
    <w:rsid w:val="00E326CF"/>
    <w:rsid w:val="00E33AC2"/>
    <w:rsid w:val="00E3414D"/>
    <w:rsid w:val="00E34E22"/>
    <w:rsid w:val="00E3507F"/>
    <w:rsid w:val="00E350D2"/>
    <w:rsid w:val="00E3727A"/>
    <w:rsid w:val="00E4004A"/>
    <w:rsid w:val="00E40AED"/>
    <w:rsid w:val="00E42672"/>
    <w:rsid w:val="00E44B89"/>
    <w:rsid w:val="00E44D56"/>
    <w:rsid w:val="00E45B26"/>
    <w:rsid w:val="00E46B39"/>
    <w:rsid w:val="00E46C58"/>
    <w:rsid w:val="00E512C1"/>
    <w:rsid w:val="00E51AE4"/>
    <w:rsid w:val="00E52BBD"/>
    <w:rsid w:val="00E551F7"/>
    <w:rsid w:val="00E5553D"/>
    <w:rsid w:val="00E55581"/>
    <w:rsid w:val="00E559C6"/>
    <w:rsid w:val="00E56845"/>
    <w:rsid w:val="00E56860"/>
    <w:rsid w:val="00E57116"/>
    <w:rsid w:val="00E574BF"/>
    <w:rsid w:val="00E57C26"/>
    <w:rsid w:val="00E60353"/>
    <w:rsid w:val="00E60661"/>
    <w:rsid w:val="00E63B53"/>
    <w:rsid w:val="00E643EE"/>
    <w:rsid w:val="00E6723C"/>
    <w:rsid w:val="00E708FF"/>
    <w:rsid w:val="00E70FEE"/>
    <w:rsid w:val="00E73A0B"/>
    <w:rsid w:val="00E73FD1"/>
    <w:rsid w:val="00E74F03"/>
    <w:rsid w:val="00E7545C"/>
    <w:rsid w:val="00E7731D"/>
    <w:rsid w:val="00E77F6D"/>
    <w:rsid w:val="00E83A9B"/>
    <w:rsid w:val="00E84825"/>
    <w:rsid w:val="00E86503"/>
    <w:rsid w:val="00E86EBE"/>
    <w:rsid w:val="00E87215"/>
    <w:rsid w:val="00E872BE"/>
    <w:rsid w:val="00E87E3C"/>
    <w:rsid w:val="00E92D85"/>
    <w:rsid w:val="00E932E7"/>
    <w:rsid w:val="00E93459"/>
    <w:rsid w:val="00E94DD0"/>
    <w:rsid w:val="00E9513F"/>
    <w:rsid w:val="00E95A9E"/>
    <w:rsid w:val="00E95D50"/>
    <w:rsid w:val="00EA2AB2"/>
    <w:rsid w:val="00EA32A5"/>
    <w:rsid w:val="00EA3542"/>
    <w:rsid w:val="00EA4F13"/>
    <w:rsid w:val="00EA5986"/>
    <w:rsid w:val="00EA6056"/>
    <w:rsid w:val="00EA6890"/>
    <w:rsid w:val="00EB28B9"/>
    <w:rsid w:val="00EB3A15"/>
    <w:rsid w:val="00EB4424"/>
    <w:rsid w:val="00EB4D6F"/>
    <w:rsid w:val="00EB565B"/>
    <w:rsid w:val="00EB6620"/>
    <w:rsid w:val="00EC00AC"/>
    <w:rsid w:val="00EC5C00"/>
    <w:rsid w:val="00EC7249"/>
    <w:rsid w:val="00EC7F1E"/>
    <w:rsid w:val="00ED0983"/>
    <w:rsid w:val="00ED1F8D"/>
    <w:rsid w:val="00ED210F"/>
    <w:rsid w:val="00ED351B"/>
    <w:rsid w:val="00ED59B0"/>
    <w:rsid w:val="00ED6211"/>
    <w:rsid w:val="00ED6F43"/>
    <w:rsid w:val="00ED7034"/>
    <w:rsid w:val="00ED74A8"/>
    <w:rsid w:val="00ED7745"/>
    <w:rsid w:val="00EE1C0D"/>
    <w:rsid w:val="00EE29AD"/>
    <w:rsid w:val="00EE2D45"/>
    <w:rsid w:val="00EE4441"/>
    <w:rsid w:val="00EE4AAA"/>
    <w:rsid w:val="00EE5FA9"/>
    <w:rsid w:val="00EE6B61"/>
    <w:rsid w:val="00EE7A2D"/>
    <w:rsid w:val="00EF1556"/>
    <w:rsid w:val="00EF2339"/>
    <w:rsid w:val="00EF36FB"/>
    <w:rsid w:val="00EF3822"/>
    <w:rsid w:val="00EF63C6"/>
    <w:rsid w:val="00EF6B5F"/>
    <w:rsid w:val="00EF7FBD"/>
    <w:rsid w:val="00F006C5"/>
    <w:rsid w:val="00F0236A"/>
    <w:rsid w:val="00F038AB"/>
    <w:rsid w:val="00F03D7B"/>
    <w:rsid w:val="00F0412D"/>
    <w:rsid w:val="00F06595"/>
    <w:rsid w:val="00F06B46"/>
    <w:rsid w:val="00F0747C"/>
    <w:rsid w:val="00F104F9"/>
    <w:rsid w:val="00F10FD9"/>
    <w:rsid w:val="00F11738"/>
    <w:rsid w:val="00F12DC3"/>
    <w:rsid w:val="00F131DC"/>
    <w:rsid w:val="00F14BA2"/>
    <w:rsid w:val="00F15AC6"/>
    <w:rsid w:val="00F15ECA"/>
    <w:rsid w:val="00F169F4"/>
    <w:rsid w:val="00F1746F"/>
    <w:rsid w:val="00F17F2E"/>
    <w:rsid w:val="00F204E3"/>
    <w:rsid w:val="00F208C4"/>
    <w:rsid w:val="00F214AB"/>
    <w:rsid w:val="00F22B43"/>
    <w:rsid w:val="00F25149"/>
    <w:rsid w:val="00F32A82"/>
    <w:rsid w:val="00F3309D"/>
    <w:rsid w:val="00F33D23"/>
    <w:rsid w:val="00F3623F"/>
    <w:rsid w:val="00F365ED"/>
    <w:rsid w:val="00F3667C"/>
    <w:rsid w:val="00F373A6"/>
    <w:rsid w:val="00F373E6"/>
    <w:rsid w:val="00F37662"/>
    <w:rsid w:val="00F37D7D"/>
    <w:rsid w:val="00F40B30"/>
    <w:rsid w:val="00F40E4F"/>
    <w:rsid w:val="00F429FE"/>
    <w:rsid w:val="00F43293"/>
    <w:rsid w:val="00F436F5"/>
    <w:rsid w:val="00F43D73"/>
    <w:rsid w:val="00F44473"/>
    <w:rsid w:val="00F44ECD"/>
    <w:rsid w:val="00F44F4A"/>
    <w:rsid w:val="00F469D9"/>
    <w:rsid w:val="00F51AA9"/>
    <w:rsid w:val="00F55451"/>
    <w:rsid w:val="00F5592A"/>
    <w:rsid w:val="00F55BF8"/>
    <w:rsid w:val="00F5723F"/>
    <w:rsid w:val="00F5781F"/>
    <w:rsid w:val="00F57EF9"/>
    <w:rsid w:val="00F615C7"/>
    <w:rsid w:val="00F61B42"/>
    <w:rsid w:val="00F61C07"/>
    <w:rsid w:val="00F62128"/>
    <w:rsid w:val="00F64DEE"/>
    <w:rsid w:val="00F67E15"/>
    <w:rsid w:val="00F703AF"/>
    <w:rsid w:val="00F71055"/>
    <w:rsid w:val="00F71D4D"/>
    <w:rsid w:val="00F73B30"/>
    <w:rsid w:val="00F74249"/>
    <w:rsid w:val="00F75F82"/>
    <w:rsid w:val="00F76F6E"/>
    <w:rsid w:val="00F808DF"/>
    <w:rsid w:val="00F81AAA"/>
    <w:rsid w:val="00F81B81"/>
    <w:rsid w:val="00F82D3E"/>
    <w:rsid w:val="00F82F2E"/>
    <w:rsid w:val="00F8323B"/>
    <w:rsid w:val="00F841F5"/>
    <w:rsid w:val="00F860C2"/>
    <w:rsid w:val="00F8760B"/>
    <w:rsid w:val="00F90983"/>
    <w:rsid w:val="00F9151E"/>
    <w:rsid w:val="00F925B7"/>
    <w:rsid w:val="00F93017"/>
    <w:rsid w:val="00F93B1E"/>
    <w:rsid w:val="00F93FA8"/>
    <w:rsid w:val="00F94063"/>
    <w:rsid w:val="00F94A9F"/>
    <w:rsid w:val="00F95993"/>
    <w:rsid w:val="00F9617F"/>
    <w:rsid w:val="00F966C1"/>
    <w:rsid w:val="00F96741"/>
    <w:rsid w:val="00F977F9"/>
    <w:rsid w:val="00FA0087"/>
    <w:rsid w:val="00FA0933"/>
    <w:rsid w:val="00FA0CC1"/>
    <w:rsid w:val="00FA14BC"/>
    <w:rsid w:val="00FA17CC"/>
    <w:rsid w:val="00FA2375"/>
    <w:rsid w:val="00FA25E4"/>
    <w:rsid w:val="00FA2F21"/>
    <w:rsid w:val="00FA3BC0"/>
    <w:rsid w:val="00FA4ACA"/>
    <w:rsid w:val="00FA6247"/>
    <w:rsid w:val="00FA703D"/>
    <w:rsid w:val="00FA7719"/>
    <w:rsid w:val="00FA78CE"/>
    <w:rsid w:val="00FA7E8E"/>
    <w:rsid w:val="00FB0008"/>
    <w:rsid w:val="00FB045F"/>
    <w:rsid w:val="00FB07B9"/>
    <w:rsid w:val="00FB099C"/>
    <w:rsid w:val="00FB46E7"/>
    <w:rsid w:val="00FB4DB1"/>
    <w:rsid w:val="00FB4FDD"/>
    <w:rsid w:val="00FB6BD6"/>
    <w:rsid w:val="00FB789D"/>
    <w:rsid w:val="00FC0A38"/>
    <w:rsid w:val="00FC231F"/>
    <w:rsid w:val="00FC2724"/>
    <w:rsid w:val="00FC291A"/>
    <w:rsid w:val="00FC2D1A"/>
    <w:rsid w:val="00FC36E2"/>
    <w:rsid w:val="00FD021E"/>
    <w:rsid w:val="00FD593C"/>
    <w:rsid w:val="00FD5C57"/>
    <w:rsid w:val="00FD73AA"/>
    <w:rsid w:val="00FE302C"/>
    <w:rsid w:val="00FE3050"/>
    <w:rsid w:val="00FE5116"/>
    <w:rsid w:val="00FE5B9A"/>
    <w:rsid w:val="00FE6789"/>
    <w:rsid w:val="00FE7B4A"/>
    <w:rsid w:val="00FF0211"/>
    <w:rsid w:val="00FF0C95"/>
    <w:rsid w:val="00FF1E89"/>
    <w:rsid w:val="00FF30C8"/>
    <w:rsid w:val="00FF62A9"/>
    <w:rsid w:val="00FF6B38"/>
    <w:rsid w:val="100A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87A6CD"/>
  <w15:docId w15:val="{2D641BC5-E235-4C0B-84EF-2E1A6ABD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301"/>
  </w:style>
  <w:style w:type="paragraph" w:styleId="Overskrift1">
    <w:name w:val="heading 1"/>
    <w:basedOn w:val="Normal"/>
    <w:next w:val="Normal"/>
    <w:link w:val="Overskrift1Tegn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777179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940027" w:themeColor="text2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Mail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Liste">
    <w:name w:val="List"/>
    <w:basedOn w:val="Normal"/>
    <w:uiPriority w:val="99"/>
    <w:semiHidden/>
    <w:rsid w:val="0052131E"/>
    <w:pPr>
      <w:ind w:left="283" w:hanging="283"/>
    </w:pPr>
  </w:style>
  <w:style w:type="paragraph" w:styleId="Liste2">
    <w:name w:val="List 2"/>
    <w:basedOn w:val="Normal"/>
    <w:uiPriority w:val="99"/>
    <w:semiHidden/>
    <w:rsid w:val="0052131E"/>
    <w:pPr>
      <w:ind w:left="566" w:hanging="283"/>
    </w:pPr>
  </w:style>
  <w:style w:type="paragraph" w:styleId="Liste3">
    <w:name w:val="List 3"/>
    <w:basedOn w:val="Normal"/>
    <w:uiPriority w:val="99"/>
    <w:semiHidden/>
    <w:rsid w:val="0052131E"/>
    <w:pPr>
      <w:ind w:left="849" w:hanging="283"/>
    </w:pPr>
  </w:style>
  <w:style w:type="paragraph" w:styleId="Liste4">
    <w:name w:val="List 4"/>
    <w:basedOn w:val="Normal"/>
    <w:uiPriority w:val="99"/>
    <w:semiHidden/>
    <w:rsid w:val="0052131E"/>
    <w:pPr>
      <w:ind w:left="1132" w:hanging="283"/>
    </w:pPr>
  </w:style>
  <w:style w:type="paragraph" w:styleId="Liste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0544"/>
    <w:pPr>
      <w:numPr>
        <w:numId w:val="14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4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5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6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7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21B65"/>
    <w:pPr>
      <w:numPr>
        <w:numId w:val="15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8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9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0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1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267516"/>
    <w:pPr>
      <w:tabs>
        <w:tab w:val="center" w:pos="4819"/>
        <w:tab w:val="right" w:pos="9638"/>
      </w:tabs>
      <w:spacing w:line="180" w:lineRule="atLeast"/>
      <w:ind w:right="-1418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uiPriority w:val="39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6E1282"/>
    <w:pPr>
      <w:spacing w:after="210" w:line="210" w:lineRule="atLeast"/>
      <w:ind w:left="227" w:right="227"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3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2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B016D2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67516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34"/>
    <w:qFormat/>
    <w:rsid w:val="00051A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072F8"/>
    <w:rPr>
      <w:rFonts w:ascii="Arial" w:hAnsi="Arial" w:cs="Arial"/>
      <w:bCs/>
      <w:sz w:val="26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25B1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25B1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25B1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25B1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25B1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5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5B14"/>
    <w:rPr>
      <w:rFonts w:ascii="Segoe UI" w:hAnsi="Segoe UI" w:cs="Segoe UI"/>
      <w:sz w:val="18"/>
      <w:szCs w:val="1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DC0DAA"/>
    <w:rPr>
      <w:color w:val="605E5C"/>
      <w:shd w:val="clear" w:color="auto" w:fill="E1DFDD"/>
    </w:rPr>
  </w:style>
  <w:style w:type="character" w:customStyle="1" w:styleId="SidefodTegn">
    <w:name w:val="Sidefod Tegn"/>
    <w:basedOn w:val="Standardskrifttypeiafsnit"/>
    <w:link w:val="Sidefod"/>
    <w:uiPriority w:val="99"/>
    <w:rsid w:val="005322B8"/>
    <w:rPr>
      <w:sz w:val="20"/>
    </w:rPr>
  </w:style>
  <w:style w:type="character" w:customStyle="1" w:styleId="Ulstomtale2">
    <w:name w:val="Uløst omtale2"/>
    <w:basedOn w:val="Standardskrifttypeiafsnit"/>
    <w:uiPriority w:val="99"/>
    <w:unhideWhenUsed/>
    <w:rsid w:val="00F9151E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typeiafsnit"/>
    <w:rsid w:val="00503F77"/>
  </w:style>
  <w:style w:type="character" w:customStyle="1" w:styleId="eop">
    <w:name w:val="eop"/>
    <w:basedOn w:val="Standardskrifttypeiafsnit"/>
    <w:rsid w:val="00503F77"/>
  </w:style>
  <w:style w:type="paragraph" w:styleId="Korrektur">
    <w:name w:val="Revision"/>
    <w:hidden/>
    <w:uiPriority w:val="99"/>
    <w:semiHidden/>
    <w:rsid w:val="0031395B"/>
    <w:pPr>
      <w:spacing w:after="0" w:line="240" w:lineRule="auto"/>
    </w:pPr>
  </w:style>
  <w:style w:type="character" w:customStyle="1" w:styleId="Ulstomtale3">
    <w:name w:val="Uløst omtale3"/>
    <w:basedOn w:val="Standardskrifttypeiafsnit"/>
    <w:uiPriority w:val="99"/>
    <w:semiHidden/>
    <w:unhideWhenUsed/>
    <w:rsid w:val="00BA0400"/>
    <w:rPr>
      <w:color w:val="605E5C"/>
      <w:shd w:val="clear" w:color="auto" w:fill="E1DFDD"/>
    </w:rPr>
  </w:style>
  <w:style w:type="paragraph" w:customStyle="1" w:styleId="DecimalAligned">
    <w:name w:val="Decimal Aligned"/>
    <w:basedOn w:val="Normal"/>
    <w:uiPriority w:val="40"/>
    <w:qFormat/>
    <w:rsid w:val="003F541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3F5418"/>
    <w:rPr>
      <w:sz w:val="18"/>
      <w:szCs w:val="20"/>
    </w:rPr>
  </w:style>
  <w:style w:type="character" w:styleId="Svagfremhvning">
    <w:name w:val="Subtle Emphasis"/>
    <w:basedOn w:val="Standardskrifttypeiafsnit"/>
    <w:uiPriority w:val="19"/>
    <w:qFormat/>
    <w:rsid w:val="003F5418"/>
    <w:rPr>
      <w:i/>
      <w:iCs/>
    </w:rPr>
  </w:style>
  <w:style w:type="table" w:styleId="Mediumskygge2-fremhvningsfarve5">
    <w:name w:val="Medium Shading 2 Accent 5"/>
    <w:basedOn w:val="Tabel-Normal"/>
    <w:uiPriority w:val="64"/>
    <w:rsid w:val="003F541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00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00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00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2321">
          <w:marLeft w:val="77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3111">
          <w:marLeft w:val="34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4468">
          <w:marLeft w:val="3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753">
          <w:marLeft w:val="3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898">
          <w:marLeft w:val="3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7693">
          <w:marLeft w:val="1166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13">
          <w:marLeft w:val="1166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173">
          <w:marLeft w:val="446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80">
          <w:marLeft w:val="446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940">
          <w:marLeft w:val="446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0267">
          <w:marLeft w:val="446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174">
          <w:marLeft w:val="3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2894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604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193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58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9113">
          <w:marLeft w:val="3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528">
          <w:marLeft w:val="3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340">
          <w:marLeft w:val="3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29600\appdata\roaming\microsoft\skabeloner\WordEngineTemplates\Notat.dotx" TargetMode="External"/></Relationships>
</file>

<file path=word/theme/theme1.xml><?xml version="1.0" encoding="utf-8"?>
<a:theme xmlns:a="http://schemas.openxmlformats.org/drawingml/2006/main" name="Kontortema">
  <a:themeElements>
    <a:clrScheme name="Digitaliseringsstyrelsen">
      <a:dk1>
        <a:srgbClr val="000000"/>
      </a:dk1>
      <a:lt1>
        <a:srgbClr val="FFFFFF"/>
      </a:lt1>
      <a:dk2>
        <a:srgbClr val="940027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B764960F1FF44588345B2F620EAABB" ma:contentTypeVersion="12" ma:contentTypeDescription="Opret et nyt dokument." ma:contentTypeScope="" ma:versionID="0501395df563480881ace2cce2155da7">
  <xsd:schema xmlns:xsd="http://www.w3.org/2001/XMLSchema" xmlns:xs="http://www.w3.org/2001/XMLSchema" xmlns:p="http://schemas.microsoft.com/office/2006/metadata/properties" xmlns:ns2="2f04e247-0239-4ff4-9d22-ef8ef3fac993" xmlns:ns3="da4eb766-a423-4cf4-97b6-10a150af3487" targetNamespace="http://schemas.microsoft.com/office/2006/metadata/properties" ma:root="true" ma:fieldsID="cc4097f7afb484e6cd79e46bb4142028" ns2:_="" ns3:_="">
    <xsd:import namespace="2f04e247-0239-4ff4-9d22-ef8ef3fac993"/>
    <xsd:import namespace="da4eb766-a423-4cf4-97b6-10a150af3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4e247-0239-4ff4-9d22-ef8ef3fac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eb766-a423-4cf4-97b6-10a150af3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5FB64-C8C7-4D33-936C-5CFE0A5CC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4e247-0239-4ff4-9d22-ef8ef3fac993"/>
    <ds:schemaRef ds:uri="da4eb766-a423-4cf4-97b6-10a150af3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2A6668-578E-4147-A361-F45F28F61A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CBB84-16DC-42C4-97B5-E6077A6FA9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963FCF-5420-45C9-AE26-DC3F3D82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1</TotalTime>
  <Pages>4</Pages>
  <Words>271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</vt:lpstr>
    </vt:vector>
  </TitlesOfParts>
  <Company>Finansministeriet</Company>
  <LinksUpToDate>false</LinksUpToDate>
  <CharactersWithSpaces>1922</CharactersWithSpaces>
  <SharedDoc>false</SharedDoc>
  <HLinks>
    <vt:vector size="6" baseType="variant">
      <vt:variant>
        <vt:i4>5</vt:i4>
      </vt:variant>
      <vt:variant>
        <vt:i4>3</vt:i4>
      </vt:variant>
      <vt:variant>
        <vt:i4>0</vt:i4>
      </vt:variant>
      <vt:variant>
        <vt:i4>5</vt:i4>
      </vt:variant>
      <vt:variant>
        <vt:lpwstr>http://www.digst.dk/ngdp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Joachim Møller Pallesen</dc:creator>
  <cp:keywords/>
  <dc:description/>
  <cp:lastModifiedBy>Trine Frederikke Kortland</cp:lastModifiedBy>
  <cp:revision>2</cp:revision>
  <dcterms:created xsi:type="dcterms:W3CDTF">2021-05-05T07:16:00Z</dcterms:created>
  <dcterms:modified xsi:type="dcterms:W3CDTF">2021-05-05T07:16:00Z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DocumentDate">
    <vt:lpwstr>43782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Joachim</vt:lpwstr>
  </property>
  <property fmtid="{D5CDD505-2E9C-101B-9397-08002B2CF9AE}" pid="13" name="SD_CtlText_General_JournalNrF2">
    <vt:lpwstr/>
  </property>
  <property fmtid="{D5CDD505-2E9C-101B-9397-08002B2CF9AE}" pid="14" name="SD_UserprofileName">
    <vt:lpwstr>Joachim</vt:lpwstr>
  </property>
  <property fmtid="{D5CDD505-2E9C-101B-9397-08002B2CF9AE}" pid="15" name="SD_Office_OFF_ID">
    <vt:lpwstr>1</vt:lpwstr>
  </property>
  <property fmtid="{D5CDD505-2E9C-101B-9397-08002B2CF9AE}" pid="16" name="CurrentOfficeID">
    <vt:lpwstr>1</vt:lpwstr>
  </property>
  <property fmtid="{D5CDD505-2E9C-101B-9397-08002B2CF9AE}" pid="17" name="SD_Office_OFF_Offices">
    <vt:lpwstr>Digitaliseringsstyrelsen</vt:lpwstr>
  </property>
  <property fmtid="{D5CDD505-2E9C-101B-9397-08002B2CF9AE}" pid="18" name="SD_Office_OFF_OfficeLanguage">
    <vt:lpwstr>da-DK</vt:lpwstr>
  </property>
  <property fmtid="{D5CDD505-2E9C-101B-9397-08002B2CF9AE}" pid="19" name="SD_Office_OFF_Address">
    <vt:lpwstr>Digitaliseringsstyrelsen · Landgreven 4 · Postboks 2193 · 1017 København K · 3392 5200 · www.digst.dk</vt:lpwstr>
  </property>
  <property fmtid="{D5CDD505-2E9C-101B-9397-08002B2CF9AE}" pid="20" name="SD_Office_OFF_ShortAddress">
    <vt:lpwstr>Digitaliseringsstyrelsen · Landgreven 4 · Postboks 2193 · 1017 København K</vt:lpwstr>
  </property>
  <property fmtid="{D5CDD505-2E9C-101B-9397-08002B2CF9AE}" pid="21" name="SD_Office_OFF_ImageDefinition">
    <vt:lpwstr>Logo</vt:lpwstr>
  </property>
  <property fmtid="{D5CDD505-2E9C-101B-9397-08002B2CF9AE}" pid="22" name="SD_Office_OFF_ColorTheme">
    <vt:lpwstr>Digitaliseringsstyrelsen</vt:lpwstr>
  </property>
  <property fmtid="{D5CDD505-2E9C-101B-9397-08002B2CF9AE}" pid="23" name="SD_USR_Name">
    <vt:lpwstr>Joachim Møller Pallesen</vt:lpwstr>
  </property>
  <property fmtid="{D5CDD505-2E9C-101B-9397-08002B2CF9AE}" pid="24" name="SD_USR_Title">
    <vt:lpwstr>Projektleder</vt:lpwstr>
  </property>
  <property fmtid="{D5CDD505-2E9C-101B-9397-08002B2CF9AE}" pid="25" name="SD_USR_DirectPhone">
    <vt:lpwstr>+45 41 78 22 52</vt:lpwstr>
  </property>
  <property fmtid="{D5CDD505-2E9C-101B-9397-08002B2CF9AE}" pid="26" name="SD_USR_Email">
    <vt:lpwstr>joamo@digst.dk</vt:lpwstr>
  </property>
  <property fmtid="{D5CDD505-2E9C-101B-9397-08002B2CF9AE}" pid="27" name="SD_USR_SagsbehandlerIni">
    <vt:lpwstr>JOAMO</vt:lpwstr>
  </property>
  <property fmtid="{D5CDD505-2E9C-101B-9397-08002B2CF9AE}" pid="28" name="SD_USR_Enhed">
    <vt:lpwstr>Center for Udvikling og Implementering </vt:lpwstr>
  </property>
  <property fmtid="{D5CDD505-2E9C-101B-9397-08002B2CF9AE}" pid="29" name="DocumentInfoFinished">
    <vt:lpwstr>True</vt:lpwstr>
  </property>
  <property fmtid="{D5CDD505-2E9C-101B-9397-08002B2CF9AE}" pid="30" name="ContentTypeId">
    <vt:lpwstr>0x0101006FB764960F1FF44588345B2F620EAABB</vt:lpwstr>
  </property>
</Properties>
</file>