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025CDE" w14:paraId="780CBB85" w14:textId="77777777" w:rsidTr="0038556E">
        <w:trPr>
          <w:trHeight w:hRule="exact" w:val="799"/>
        </w:trPr>
        <w:tc>
          <w:tcPr>
            <w:tcW w:w="7643" w:type="dxa"/>
          </w:tcPr>
          <w:p w14:paraId="74C9E8FC" w14:textId="68ACD21D" w:rsidR="007628DF" w:rsidRPr="00025CDE" w:rsidRDefault="005B6598" w:rsidP="005A5B2D">
            <w:pPr>
              <w:pStyle w:val="Template-Dokumentnavn"/>
            </w:pPr>
            <w:r>
              <w:softHyphen/>
            </w:r>
            <w:r w:rsidR="00354DA0">
              <w:t xml:space="preserve">Anmeldelse af NSIS </w:t>
            </w:r>
            <w:r w:rsidR="005365B8">
              <w:t>ID-tjenester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0FBF3ED" w14:textId="77777777" w:rsidR="004F3082" w:rsidRPr="00025CDE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14:paraId="49024B3A" w14:textId="56BEE4B9" w:rsidR="004F3082" w:rsidRPr="00025CDE" w:rsidRDefault="00025CDE" w:rsidP="00B26711">
            <w:pPr>
              <w:pStyle w:val="Template-Dato"/>
            </w:pPr>
            <w:bookmarkStart w:id="0" w:name="SD_LAN_Jnr"/>
            <w:bookmarkStart w:id="1" w:name="HIF_dossier_f2casenumber"/>
            <w:bookmarkStart w:id="2" w:name="SD_HideDocinfo"/>
            <w:r w:rsidRPr="00025CDE">
              <w:rPr>
                <w:vanish/>
              </w:rPr>
              <w:t>J.nr.</w:t>
            </w:r>
            <w:bookmarkEnd w:id="0"/>
            <w:r w:rsidR="00B26711" w:rsidRPr="00025CDE">
              <w:rPr>
                <w:vanish/>
              </w:rPr>
              <w:t xml:space="preserve"> </w:t>
            </w:r>
            <w:bookmarkStart w:id="3" w:name="dossier_f2casenumber"/>
            <w:bookmarkEnd w:id="3"/>
            <w:r w:rsidR="00B26711" w:rsidRPr="00025CDE">
              <w:rPr>
                <w:vanish/>
              </w:rPr>
              <w:t xml:space="preserve"> </w:t>
            </w:r>
            <w:bookmarkEnd w:id="1"/>
            <w:r w:rsidR="00B26711" w:rsidRPr="00025CDE">
              <w:t xml:space="preserve"> </w:t>
            </w:r>
            <w:bookmarkEnd w:id="2"/>
          </w:p>
        </w:tc>
      </w:tr>
      <w:tr w:rsidR="004F3082" w:rsidRPr="00025CDE" w14:paraId="358D31DB" w14:textId="77777777" w:rsidTr="00F76F6E">
        <w:trPr>
          <w:trHeight w:val="340"/>
        </w:trPr>
        <w:tc>
          <w:tcPr>
            <w:tcW w:w="7643" w:type="dxa"/>
          </w:tcPr>
          <w:p w14:paraId="1B82DA26" w14:textId="0A1A415C" w:rsidR="004F3082" w:rsidRPr="00025CDE" w:rsidRDefault="007F4280" w:rsidP="00794A97">
            <w:r>
              <w:t>Skabelon version 2.0.</w:t>
            </w:r>
            <w:r w:rsidR="0039348E">
              <w:t>6</w:t>
            </w:r>
            <w:r w:rsidR="00AF332B">
              <w:t xml:space="preserve"> </w:t>
            </w:r>
            <w:r w:rsidR="00736258">
              <w:t xml:space="preserve">per </w:t>
            </w:r>
            <w:r w:rsidR="00906D3F">
              <w:t>02</w:t>
            </w:r>
            <w:r w:rsidR="00AF332B">
              <w:t>-</w:t>
            </w:r>
            <w:r w:rsidR="0039348E">
              <w:t>0</w:t>
            </w:r>
            <w:r w:rsidR="00906D3F">
              <w:t>2</w:t>
            </w:r>
            <w:r w:rsidR="00AF332B">
              <w:t>-202</w:t>
            </w:r>
            <w:r w:rsidR="0039348E">
              <w:t>3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05F7AEF6" w14:textId="77777777" w:rsidR="004F3082" w:rsidRPr="00025CDE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14:paraId="09FFCDF7" w14:textId="77777777" w:rsidR="004F3082" w:rsidRPr="00025CDE" w:rsidRDefault="004F3082" w:rsidP="00794A97"/>
        </w:tc>
      </w:tr>
    </w:tbl>
    <w:p w14:paraId="04BE7016" w14:textId="4491A4A7" w:rsidR="006E1282" w:rsidRDefault="004C6BB0" w:rsidP="004C6BB0">
      <w:pPr>
        <w:pStyle w:val="Heading1"/>
      </w:pPr>
      <w:r w:rsidRPr="004C6BB0">
        <w:t>Anmelder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B11DD5" w14:paraId="28D576AD" w14:textId="77777777" w:rsidTr="00DE291D">
        <w:trPr>
          <w:trHeight w:val="444"/>
        </w:trPr>
        <w:tc>
          <w:tcPr>
            <w:tcW w:w="1985" w:type="dxa"/>
          </w:tcPr>
          <w:p w14:paraId="521E8A3B" w14:textId="1B539B2E" w:rsidR="00B11DD5" w:rsidRDefault="00B11DD5" w:rsidP="004C6BB0">
            <w:r>
              <w:t>CVR-</w:t>
            </w:r>
            <w:proofErr w:type="spellStart"/>
            <w:r>
              <w:t>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78A9E57A" w14:textId="6AD64C36" w:rsidR="00B11DD5" w:rsidRDefault="00B11DD5" w:rsidP="004C6BB0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 xml:space="preserve">ANMELDERS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B11DD5" w14:paraId="4BADCD67" w14:textId="77777777" w:rsidTr="00DE291D">
        <w:tc>
          <w:tcPr>
            <w:tcW w:w="1985" w:type="dxa"/>
          </w:tcPr>
          <w:p w14:paraId="2036A058" w14:textId="73AB168B" w:rsidR="00B11DD5" w:rsidRDefault="00B11DD5" w:rsidP="00B11DD5">
            <w:r>
              <w:t>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AB20D1C" w14:textId="3ECC4054" w:rsidR="00B11DD5" w:rsidRDefault="00B11DD5" w:rsidP="00B11DD5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 w:rsidR="000C4CE1">
              <w:rPr>
                <w:highlight w:val="yellow"/>
              </w:rPr>
              <w:t>ANMELDERS</w:t>
            </w:r>
            <w:r>
              <w:rPr>
                <w:highlight w:val="yellow"/>
              </w:rPr>
              <w:t xml:space="preserve"> NAVN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0958835F" w14:textId="77777777" w:rsidTr="00DE291D">
        <w:trPr>
          <w:trHeight w:val="1181"/>
        </w:trPr>
        <w:tc>
          <w:tcPr>
            <w:tcW w:w="1985" w:type="dxa"/>
          </w:tcPr>
          <w:p w14:paraId="65ADC746" w14:textId="058CC4B1" w:rsidR="000C4CE1" w:rsidRDefault="000C4CE1" w:rsidP="000C4CE1">
            <w:r>
              <w:t>Adresse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6C2C6FC" w14:textId="1DC603FB" w:rsidR="000C4CE1" w:rsidRDefault="000C4CE1" w:rsidP="000C4CE1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PRIMÆRE ADRESSE</w:t>
            </w:r>
            <w:r w:rsidRPr="00B11DD5">
              <w:rPr>
                <w:highlight w:val="yellow"/>
              </w:rPr>
              <w:t>]</w:t>
            </w:r>
          </w:p>
        </w:tc>
      </w:tr>
      <w:tr w:rsidR="000C4CE1" w14:paraId="5780C6D6" w14:textId="77777777" w:rsidTr="00DE291D">
        <w:tc>
          <w:tcPr>
            <w:tcW w:w="1985" w:type="dxa"/>
          </w:tcPr>
          <w:p w14:paraId="23B4947A" w14:textId="4E11C8DD" w:rsidR="000C4CE1" w:rsidRDefault="000C4CE1" w:rsidP="000C4CE1">
            <w:proofErr w:type="spellStart"/>
            <w:r>
              <w:t>Telefon-nr</w:t>
            </w:r>
            <w:proofErr w:type="spellEnd"/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61B0D24D" w14:textId="3FAFE2D2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ANMELDERS TELEFON</w:t>
            </w:r>
            <w:r w:rsidR="009D1D90">
              <w:rPr>
                <w:highlight w:val="yellow"/>
              </w:rPr>
              <w:t>-NUMMER</w:t>
            </w:r>
            <w:r w:rsidRPr="000C4CE1">
              <w:rPr>
                <w:highlight w:val="yellow"/>
              </w:rPr>
              <w:t>]</w:t>
            </w:r>
          </w:p>
        </w:tc>
      </w:tr>
      <w:tr w:rsidR="000C4CE1" w14:paraId="74B393B0" w14:textId="77777777" w:rsidTr="00DE291D">
        <w:tc>
          <w:tcPr>
            <w:tcW w:w="1985" w:type="dxa"/>
          </w:tcPr>
          <w:p w14:paraId="6D187B5E" w14:textId="717505D4" w:rsidR="000C4CE1" w:rsidRDefault="000C4CE1" w:rsidP="000C4CE1">
            <w:r>
              <w:t>Kontakt navn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5F41A714" w14:textId="3B100A15" w:rsidR="000C4CE1" w:rsidRDefault="000C4CE1" w:rsidP="000C4CE1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0C4CE1" w14:paraId="637BC463" w14:textId="77777777" w:rsidTr="00DE291D">
        <w:tc>
          <w:tcPr>
            <w:tcW w:w="1985" w:type="dxa"/>
          </w:tcPr>
          <w:p w14:paraId="0258EB0B" w14:textId="316D9937" w:rsidR="000C4CE1" w:rsidRDefault="000C4CE1" w:rsidP="000C4CE1">
            <w:r>
              <w:t>Kontakt e-mail</w:t>
            </w:r>
            <w:r w:rsidR="00235CAA">
              <w:t>*</w:t>
            </w:r>
            <w:r>
              <w:t>:</w:t>
            </w:r>
          </w:p>
        </w:tc>
        <w:tc>
          <w:tcPr>
            <w:tcW w:w="5659" w:type="dxa"/>
          </w:tcPr>
          <w:p w14:paraId="283DBCAB" w14:textId="31B2CBC5" w:rsidR="000C4CE1" w:rsidRDefault="000C4CE1" w:rsidP="000C4CE1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3D84B7F" w14:textId="77777777" w:rsidR="007C2A93" w:rsidRDefault="007C2A93" w:rsidP="007C2A93">
      <w:pPr>
        <w:pStyle w:val="ListParagraph"/>
      </w:pPr>
    </w:p>
    <w:p w14:paraId="4980A83F" w14:textId="3400CB77" w:rsidR="007C2A93" w:rsidRDefault="007C2A93" w:rsidP="007C2A93">
      <w:pPr>
        <w:pStyle w:val="ListParagraph"/>
        <w:numPr>
          <w:ilvl w:val="0"/>
          <w:numId w:val="25"/>
        </w:numPr>
      </w:pPr>
      <w:r>
        <w:t>Offentlig myndighed</w:t>
      </w:r>
    </w:p>
    <w:p w14:paraId="3835E2BD" w14:textId="557CE65E" w:rsidR="007C2A93" w:rsidRDefault="007C2A93" w:rsidP="00573AC5">
      <w:pPr>
        <w:pStyle w:val="ListParagraph"/>
        <w:numPr>
          <w:ilvl w:val="0"/>
          <w:numId w:val="25"/>
        </w:numPr>
      </w:pPr>
      <w:r>
        <w:t xml:space="preserve">Privat </w:t>
      </w:r>
      <w:r w:rsidR="0016719F">
        <w:t>organisation</w:t>
      </w:r>
    </w:p>
    <w:p w14:paraId="4A8AF754" w14:textId="0C474400" w:rsidR="003C67E9" w:rsidRDefault="003C67E9" w:rsidP="00573AC5">
      <w:pPr>
        <w:pStyle w:val="Heading1"/>
      </w:pPr>
    </w:p>
    <w:p w14:paraId="3634E3D4" w14:textId="16923EF6" w:rsidR="0039348E" w:rsidRDefault="00FE2DEB" w:rsidP="0039348E">
      <w:pPr>
        <w:pStyle w:val="Heading1"/>
      </w:pPr>
      <w:r>
        <w:t>Ø</w:t>
      </w:r>
      <w:r w:rsidR="0039348E">
        <w:t xml:space="preserve">vrige </w:t>
      </w:r>
      <w:r w:rsidR="00C34BAB">
        <w:t xml:space="preserve">organisatoriske </w:t>
      </w:r>
      <w:r w:rsidR="0039348E">
        <w:t>enheder</w:t>
      </w:r>
      <w:r w:rsidR="00C34BAB">
        <w:rPr>
          <w:rStyle w:val="FootnoteReference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39348E" w14:paraId="09FF5FD4" w14:textId="77777777" w:rsidTr="00A268A4">
        <w:trPr>
          <w:trHeight w:val="444"/>
        </w:trPr>
        <w:tc>
          <w:tcPr>
            <w:tcW w:w="1985" w:type="dxa"/>
          </w:tcPr>
          <w:p w14:paraId="37AABF40" w14:textId="018017BB" w:rsidR="0039348E" w:rsidRDefault="0039348E" w:rsidP="00A268A4">
            <w:r>
              <w:t>CVR-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5659" w:type="dxa"/>
          </w:tcPr>
          <w:p w14:paraId="2C77C64E" w14:textId="29A62E57" w:rsidR="0039348E" w:rsidRDefault="0039348E" w:rsidP="00A268A4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 xml:space="preserve">EVT. </w:t>
            </w:r>
            <w:r w:rsidRPr="00B11DD5">
              <w:rPr>
                <w:highlight w:val="yellow"/>
              </w:rPr>
              <w:t>CVR-NUM</w:t>
            </w:r>
            <w:r w:rsidR="00C53000">
              <w:rPr>
                <w:highlight w:val="yellow"/>
              </w:rPr>
              <w:t>RE PÅ ØVRIGE ORGANISATIONER OMFATTET AF SAMME ANMELDELSE</w:t>
            </w:r>
            <w:r w:rsidRPr="00B11DD5">
              <w:rPr>
                <w:highlight w:val="yellow"/>
              </w:rPr>
              <w:t>]</w:t>
            </w:r>
          </w:p>
        </w:tc>
      </w:tr>
    </w:tbl>
    <w:p w14:paraId="11EC446B" w14:textId="77777777" w:rsidR="0039348E" w:rsidRPr="0039348E" w:rsidRDefault="0039348E" w:rsidP="00906D3F"/>
    <w:p w14:paraId="3D56B60D" w14:textId="77777777" w:rsidR="00FE2DEB" w:rsidRDefault="00FE2DEB">
      <w:pPr>
        <w:rPr>
          <w:rFonts w:ascii="Arial" w:hAnsi="Arial" w:cs="Arial"/>
          <w:bCs/>
          <w:sz w:val="26"/>
          <w:szCs w:val="32"/>
        </w:rPr>
      </w:pPr>
      <w:r>
        <w:br w:type="page"/>
      </w:r>
    </w:p>
    <w:p w14:paraId="189363CF" w14:textId="59917C34" w:rsidR="00E00174" w:rsidRDefault="00E00174" w:rsidP="00573AC5">
      <w:pPr>
        <w:pStyle w:val="Heading1"/>
      </w:pPr>
      <w:r>
        <w:lastRenderedPageBreak/>
        <w:t>Anmelders revisor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59"/>
      </w:tblGrid>
      <w:tr w:rsidR="00573AC5" w14:paraId="3262875D" w14:textId="77777777" w:rsidTr="00AC181A">
        <w:trPr>
          <w:trHeight w:val="444"/>
        </w:trPr>
        <w:tc>
          <w:tcPr>
            <w:tcW w:w="1985" w:type="dxa"/>
          </w:tcPr>
          <w:p w14:paraId="7B1D45CC" w14:textId="77777777" w:rsidR="00573AC5" w:rsidRDefault="00573AC5" w:rsidP="00AC181A">
            <w:r>
              <w:t>CVR-</w:t>
            </w:r>
            <w:proofErr w:type="spellStart"/>
            <w:r>
              <w:t>nr</w:t>
            </w:r>
            <w:proofErr w:type="spellEnd"/>
            <w:r>
              <w:t>*:</w:t>
            </w:r>
          </w:p>
        </w:tc>
        <w:tc>
          <w:tcPr>
            <w:tcW w:w="5659" w:type="dxa"/>
          </w:tcPr>
          <w:p w14:paraId="2D0BA26A" w14:textId="0C40AA6B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 xml:space="preserve">REVISORS </w:t>
            </w:r>
            <w:r w:rsidRPr="00B11DD5">
              <w:rPr>
                <w:highlight w:val="yellow"/>
              </w:rPr>
              <w:t>CVR-NUMMER]</w:t>
            </w:r>
          </w:p>
        </w:tc>
      </w:tr>
      <w:tr w:rsidR="00573AC5" w14:paraId="5B4C0AC9" w14:textId="77777777" w:rsidTr="00AC181A">
        <w:tc>
          <w:tcPr>
            <w:tcW w:w="1985" w:type="dxa"/>
          </w:tcPr>
          <w:p w14:paraId="08EFBFDF" w14:textId="77777777" w:rsidR="00573AC5" w:rsidRDefault="00573AC5" w:rsidP="00AC181A">
            <w:r>
              <w:t>Navn*:</w:t>
            </w:r>
          </w:p>
        </w:tc>
        <w:tc>
          <w:tcPr>
            <w:tcW w:w="5659" w:type="dxa"/>
          </w:tcPr>
          <w:p w14:paraId="70A0939E" w14:textId="0EEE56B4" w:rsidR="00573AC5" w:rsidRDefault="00573AC5" w:rsidP="00AC181A">
            <w:r>
              <w:t xml:space="preserve"> </w:t>
            </w:r>
            <w:r w:rsidRPr="00B11DD5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REVISORS NAVN</w:t>
            </w:r>
            <w:r w:rsidRPr="00B11DD5">
              <w:rPr>
                <w:highlight w:val="yellow"/>
              </w:rPr>
              <w:t>]</w:t>
            </w:r>
          </w:p>
        </w:tc>
      </w:tr>
      <w:tr w:rsidR="00573AC5" w14:paraId="35243198" w14:textId="77777777" w:rsidTr="00AC181A">
        <w:tc>
          <w:tcPr>
            <w:tcW w:w="1985" w:type="dxa"/>
          </w:tcPr>
          <w:p w14:paraId="5F83E71C" w14:textId="77777777" w:rsidR="00573AC5" w:rsidRDefault="00573AC5" w:rsidP="00AC181A">
            <w:r>
              <w:t>Kontakt navn*:</w:t>
            </w:r>
          </w:p>
        </w:tc>
        <w:tc>
          <w:tcPr>
            <w:tcW w:w="5659" w:type="dxa"/>
          </w:tcPr>
          <w:p w14:paraId="624611C2" w14:textId="77777777" w:rsidR="00573AC5" w:rsidRDefault="00573AC5" w:rsidP="00AC181A">
            <w:r w:rsidRPr="000C4CE1">
              <w:rPr>
                <w:highlight w:val="yellow"/>
              </w:rPr>
              <w:t>[INDSÆT NAVN PÅ KONTAKTPERSON]</w:t>
            </w:r>
          </w:p>
        </w:tc>
      </w:tr>
      <w:tr w:rsidR="00573AC5" w14:paraId="6A0183E0" w14:textId="77777777" w:rsidTr="00AC181A">
        <w:tc>
          <w:tcPr>
            <w:tcW w:w="1985" w:type="dxa"/>
          </w:tcPr>
          <w:p w14:paraId="488F6032" w14:textId="77777777" w:rsidR="00573AC5" w:rsidRDefault="00573AC5" w:rsidP="00AC181A">
            <w:r>
              <w:t>Kontakt e-mail*:</w:t>
            </w:r>
          </w:p>
        </w:tc>
        <w:tc>
          <w:tcPr>
            <w:tcW w:w="5659" w:type="dxa"/>
          </w:tcPr>
          <w:p w14:paraId="3F6A3F0C" w14:textId="77777777" w:rsidR="00573AC5" w:rsidRDefault="00573AC5" w:rsidP="00AC181A">
            <w:r w:rsidRPr="000C4CE1">
              <w:rPr>
                <w:highlight w:val="yellow"/>
              </w:rPr>
              <w:t xml:space="preserve">[INDSÆT </w:t>
            </w:r>
            <w:r>
              <w:rPr>
                <w:highlight w:val="yellow"/>
              </w:rPr>
              <w:t>E-MAIL</w:t>
            </w:r>
            <w:r w:rsidRPr="000C4CE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FOR</w:t>
            </w:r>
            <w:r w:rsidRPr="000C4CE1">
              <w:rPr>
                <w:highlight w:val="yellow"/>
              </w:rPr>
              <w:t xml:space="preserve"> KONTAKTPERSON]</w:t>
            </w:r>
          </w:p>
        </w:tc>
      </w:tr>
    </w:tbl>
    <w:p w14:paraId="4009F044" w14:textId="705BF292" w:rsidR="007324E0" w:rsidRDefault="007324E0" w:rsidP="004C6BB0"/>
    <w:p w14:paraId="1275BB36" w14:textId="4D92CE62" w:rsidR="007324E0" w:rsidRDefault="007324E0"/>
    <w:p w14:paraId="4117929D" w14:textId="4F15B340" w:rsidR="004C6BB0" w:rsidRDefault="00276DA4" w:rsidP="004C6BB0">
      <w:pPr>
        <w:pStyle w:val="Heading1"/>
      </w:pPr>
      <w:r>
        <w:t>Anmeldte ID-t</w:t>
      </w:r>
      <w:r w:rsidR="00B9189A">
        <w:t>jeneste</w:t>
      </w:r>
    </w:p>
    <w:p w14:paraId="7FE76A5D" w14:textId="41A8ADB9" w:rsidR="003E1F02" w:rsidRDefault="00DE291D" w:rsidP="003E1F02">
      <w:r>
        <w:t>Kaldenavn</w:t>
      </w:r>
      <w:r w:rsidR="00B733B2">
        <w:t>*</w:t>
      </w:r>
      <w:r>
        <w:t>:</w:t>
      </w:r>
      <w:r w:rsidR="00DE60EB">
        <w:tab/>
      </w:r>
      <w:r w:rsidRPr="00C92302">
        <w:rPr>
          <w:highlight w:val="yellow"/>
        </w:rPr>
        <w:t>[IND</w:t>
      </w:r>
      <w:r w:rsidR="00C92302" w:rsidRPr="00C92302">
        <w:rPr>
          <w:highlight w:val="yellow"/>
        </w:rPr>
        <w:t>SÆT KALDENAVN</w:t>
      </w:r>
      <w:r w:rsidR="009D4AED">
        <w:rPr>
          <w:highlight w:val="yellow"/>
        </w:rPr>
        <w:t xml:space="preserve"> PÅ </w:t>
      </w:r>
      <w:r w:rsidR="00025921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9D4AED">
        <w:rPr>
          <w:highlight w:val="yellow"/>
        </w:rPr>
        <w:t>TJENESTE</w:t>
      </w:r>
      <w:r w:rsidR="00025921">
        <w:rPr>
          <w:highlight w:val="yellow"/>
        </w:rPr>
        <w:t>N</w:t>
      </w:r>
      <w:r w:rsidRPr="00C92302">
        <w:rPr>
          <w:highlight w:val="yellow"/>
        </w:rPr>
        <w:t>]</w:t>
      </w:r>
    </w:p>
    <w:p w14:paraId="464451E8" w14:textId="65839D8D" w:rsidR="005D5D2A" w:rsidRDefault="005D5D2A" w:rsidP="003E1F02">
      <w:r>
        <w:t>Link:</w:t>
      </w:r>
      <w:r>
        <w:tab/>
      </w:r>
      <w:r>
        <w:tab/>
      </w:r>
      <w:r w:rsidRPr="00DE60EB">
        <w:rPr>
          <w:highlight w:val="yellow"/>
        </w:rPr>
        <w:t xml:space="preserve">[INDSÆT </w:t>
      </w:r>
      <w:r w:rsidR="00DE60EB">
        <w:rPr>
          <w:highlight w:val="yellow"/>
        </w:rPr>
        <w:t xml:space="preserve">EVT. </w:t>
      </w:r>
      <w:r w:rsidRPr="00DE60EB">
        <w:rPr>
          <w:highlight w:val="yellow"/>
        </w:rPr>
        <w:t xml:space="preserve">LINK TIL </w:t>
      </w:r>
      <w:r w:rsidR="00DE60EB">
        <w:rPr>
          <w:highlight w:val="yellow"/>
        </w:rPr>
        <w:t xml:space="preserve">NSIS </w:t>
      </w:r>
      <w:r w:rsidR="006820E5">
        <w:rPr>
          <w:highlight w:val="yellow"/>
        </w:rPr>
        <w:t>ID-</w:t>
      </w:r>
      <w:r w:rsidR="00DE60EB" w:rsidRPr="00DE60EB">
        <w:rPr>
          <w:highlight w:val="yellow"/>
        </w:rPr>
        <w:t>TJENESTEN</w:t>
      </w:r>
      <w:r w:rsidRPr="00DE60EB">
        <w:rPr>
          <w:highlight w:val="yellow"/>
        </w:rPr>
        <w:t>]</w:t>
      </w:r>
    </w:p>
    <w:p w14:paraId="05401AB2" w14:textId="655B6236" w:rsidR="006743E8" w:rsidRDefault="006743E8" w:rsidP="003E1F02">
      <w:proofErr w:type="spellStart"/>
      <w:r>
        <w:t>EntityID</w:t>
      </w:r>
      <w:proofErr w:type="spellEnd"/>
      <w:r w:rsidR="00F64BB1">
        <w:rPr>
          <w:rStyle w:val="FootnoteReference"/>
        </w:rPr>
        <w:footnoteReference w:id="2"/>
      </w:r>
      <w:r w:rsidR="000401B9">
        <w:t>:</w:t>
      </w:r>
      <w:r w:rsidR="000401B9">
        <w:tab/>
      </w:r>
      <w:r w:rsidR="000401B9" w:rsidRPr="00DE60EB">
        <w:rPr>
          <w:highlight w:val="yellow"/>
        </w:rPr>
        <w:t xml:space="preserve">[INDSÆT </w:t>
      </w:r>
      <w:r w:rsidR="00F87B3F">
        <w:rPr>
          <w:highlight w:val="yellow"/>
        </w:rPr>
        <w:t xml:space="preserve">EVT. SAML </w:t>
      </w:r>
      <w:r w:rsidR="000401B9">
        <w:rPr>
          <w:highlight w:val="yellow"/>
        </w:rPr>
        <w:t>ENTITY-ID PÅ ID-</w:t>
      </w:r>
      <w:r w:rsidR="000401B9" w:rsidRPr="00DE60EB">
        <w:rPr>
          <w:highlight w:val="yellow"/>
        </w:rPr>
        <w:t>TJENESTEN]</w:t>
      </w:r>
    </w:p>
    <w:p w14:paraId="20260331" w14:textId="0E8A6AC1" w:rsidR="006216DB" w:rsidRPr="003E1F02" w:rsidRDefault="00276DA4" w:rsidP="003E1F02">
      <w:r>
        <w:t>Tjenestetype</w:t>
      </w:r>
      <w:r w:rsidR="006216DB">
        <w:t>*:</w:t>
      </w:r>
    </w:p>
    <w:p w14:paraId="5A661931" w14:textId="2C816B09" w:rsidR="009B0417" w:rsidRPr="0084319B" w:rsidRDefault="009B0417" w:rsidP="009B0417">
      <w:pPr>
        <w:pStyle w:val="ListParagraph"/>
        <w:numPr>
          <w:ilvl w:val="0"/>
          <w:numId w:val="24"/>
        </w:numPr>
      </w:pPr>
      <w:r>
        <w:t xml:space="preserve">NSIS </w:t>
      </w:r>
      <w:r w:rsidR="00344B7A">
        <w:t>Identifikationsordning</w:t>
      </w:r>
      <w:r w:rsidR="001873CF">
        <w:t xml:space="preserve"> </w:t>
      </w:r>
      <w:r w:rsidR="001873CF" w:rsidRPr="001E37A4">
        <w:rPr>
          <w:color w:val="808080" w:themeColor="background1" w:themeShade="80"/>
          <w:sz w:val="18"/>
          <w:szCs w:val="18"/>
        </w:rPr>
        <w:t>(</w:t>
      </w:r>
      <w:r w:rsidR="00FB24C9">
        <w:rPr>
          <w:color w:val="808080" w:themeColor="background1" w:themeShade="80"/>
          <w:sz w:val="18"/>
          <w:szCs w:val="18"/>
        </w:rPr>
        <w:t>af</w:t>
      </w:r>
      <w:r w:rsidR="001873CF" w:rsidRPr="001E37A4">
        <w:rPr>
          <w:color w:val="808080" w:themeColor="background1" w:themeShade="80"/>
          <w:sz w:val="18"/>
          <w:szCs w:val="18"/>
        </w:rPr>
        <w:t>kryds</w:t>
      </w:r>
      <w:r w:rsidR="00FB24C9">
        <w:rPr>
          <w:color w:val="808080" w:themeColor="background1" w:themeShade="80"/>
          <w:sz w:val="18"/>
          <w:szCs w:val="18"/>
        </w:rPr>
        <w:t>es</w:t>
      </w:r>
      <w:r w:rsidR="001873CF" w:rsidRPr="001E37A4">
        <w:rPr>
          <w:color w:val="808080" w:themeColor="background1" w:themeShade="80"/>
          <w:sz w:val="18"/>
          <w:szCs w:val="18"/>
        </w:rPr>
        <w:t xml:space="preserve"> hvis anmelder </w:t>
      </w:r>
      <w:r w:rsidR="00300A4F" w:rsidRPr="001E37A4">
        <w:rPr>
          <w:color w:val="808080" w:themeColor="background1" w:themeShade="80"/>
          <w:sz w:val="18"/>
          <w:szCs w:val="18"/>
        </w:rPr>
        <w:t xml:space="preserve">ønsker </w:t>
      </w:r>
      <w:r w:rsidR="00E245AF">
        <w:rPr>
          <w:color w:val="808080" w:themeColor="background1" w:themeShade="80"/>
          <w:sz w:val="18"/>
          <w:szCs w:val="18"/>
        </w:rPr>
        <w:t xml:space="preserve">at </w:t>
      </w:r>
      <w:r w:rsidR="003E1F02">
        <w:rPr>
          <w:color w:val="808080" w:themeColor="background1" w:themeShade="80"/>
          <w:sz w:val="18"/>
          <w:szCs w:val="18"/>
        </w:rPr>
        <w:t xml:space="preserve">anmelde en </w:t>
      </w:r>
      <w:r w:rsidR="006E0D57" w:rsidRPr="001E37A4">
        <w:rPr>
          <w:color w:val="808080" w:themeColor="background1" w:themeShade="80"/>
          <w:sz w:val="18"/>
          <w:szCs w:val="18"/>
        </w:rPr>
        <w:t xml:space="preserve">elektronisk </w:t>
      </w:r>
      <w:r w:rsidR="00386491">
        <w:rPr>
          <w:color w:val="808080" w:themeColor="background1" w:themeShade="80"/>
          <w:sz w:val="18"/>
          <w:szCs w:val="18"/>
        </w:rPr>
        <w:t>identifikationsordning</w:t>
      </w:r>
      <w:r w:rsidR="00344B7A">
        <w:rPr>
          <w:color w:val="808080" w:themeColor="background1" w:themeShade="80"/>
          <w:sz w:val="18"/>
          <w:szCs w:val="18"/>
        </w:rPr>
        <w:t xml:space="preserve"> som udsteder elektroniske identifikationsmidler</w:t>
      </w:r>
      <w:r w:rsidR="006E0D57" w:rsidRPr="001E37A4">
        <w:rPr>
          <w:color w:val="808080" w:themeColor="background1" w:themeShade="80"/>
          <w:sz w:val="18"/>
          <w:szCs w:val="18"/>
        </w:rPr>
        <w:t>)</w:t>
      </w:r>
    </w:p>
    <w:p w14:paraId="6CA07804" w14:textId="77777777" w:rsidR="001E37A4" w:rsidRPr="001E37A4" w:rsidRDefault="001E37A4" w:rsidP="001E37A4">
      <w:pPr>
        <w:pStyle w:val="ListParagraph"/>
        <w:rPr>
          <w:color w:val="808080" w:themeColor="background1" w:themeShade="80"/>
          <w:sz w:val="18"/>
          <w:szCs w:val="18"/>
        </w:rPr>
      </w:pPr>
    </w:p>
    <w:p w14:paraId="556E9AB6" w14:textId="7BF3FA0E" w:rsidR="00761ED1" w:rsidRPr="00405C7F" w:rsidRDefault="00761ED1" w:rsidP="00761ED1">
      <w:pPr>
        <w:pStyle w:val="ListParagraph"/>
        <w:numPr>
          <w:ilvl w:val="1"/>
          <w:numId w:val="24"/>
        </w:numPr>
      </w:pPr>
      <w:r>
        <w:t xml:space="preserve">Fysiske personer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2008A5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2D3EC1">
        <w:rPr>
          <w:color w:val="808080" w:themeColor="background1" w:themeShade="80"/>
          <w:sz w:val="18"/>
          <w:szCs w:val="18"/>
        </w:rPr>
        <w:t>, der agerer på egne vegne</w:t>
      </w:r>
      <w:r w:rsidR="009E2F87">
        <w:rPr>
          <w:color w:val="808080" w:themeColor="background1" w:themeShade="80"/>
          <w:sz w:val="18"/>
          <w:szCs w:val="18"/>
        </w:rPr>
        <w:t xml:space="preserve"> – </w:t>
      </w:r>
      <w:r w:rsidR="00D50636">
        <w:rPr>
          <w:color w:val="808080" w:themeColor="background1" w:themeShade="80"/>
          <w:sz w:val="18"/>
          <w:szCs w:val="18"/>
        </w:rPr>
        <w:t>”privatidentiteter”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3220A5" w14:textId="77777777" w:rsidR="00761ED1" w:rsidRDefault="00761ED1" w:rsidP="00761ED1">
      <w:pPr>
        <w:pStyle w:val="ListParagraph"/>
        <w:ind w:left="1440"/>
      </w:pPr>
    </w:p>
    <w:p w14:paraId="581A99CE" w14:textId="505D86D9" w:rsidR="00761ED1" w:rsidRPr="00405C7F" w:rsidRDefault="00761ED1" w:rsidP="00761ED1">
      <w:pPr>
        <w:pStyle w:val="ListParagraph"/>
        <w:numPr>
          <w:ilvl w:val="1"/>
          <w:numId w:val="24"/>
        </w:numPr>
      </w:pPr>
      <w:r>
        <w:t xml:space="preserve">Fysiske personer associeret med </w:t>
      </w:r>
      <w:r w:rsidR="002D3EC1">
        <w:t xml:space="preserve">juridiske enheder </w:t>
      </w:r>
      <w:r w:rsidRPr="001E37A4"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</w:rPr>
        <w:t>afkrydses hvis</w:t>
      </w:r>
      <w:r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Pr="001E37A4">
        <w:rPr>
          <w:color w:val="808080" w:themeColor="background1" w:themeShade="80"/>
          <w:sz w:val="18"/>
          <w:szCs w:val="18"/>
        </w:rPr>
        <w:t>ordning med registrerede fysiske personer</w:t>
      </w:r>
      <w:r w:rsidR="00753EA9">
        <w:rPr>
          <w:color w:val="808080" w:themeColor="background1" w:themeShade="80"/>
          <w:sz w:val="18"/>
          <w:szCs w:val="18"/>
        </w:rPr>
        <w:t xml:space="preserve"> associeret med en juridisk enhed </w:t>
      </w:r>
      <w:r w:rsidR="00D50636">
        <w:rPr>
          <w:color w:val="808080" w:themeColor="background1" w:themeShade="80"/>
          <w:sz w:val="18"/>
          <w:szCs w:val="18"/>
        </w:rPr>
        <w:t>–</w:t>
      </w:r>
      <w:r w:rsidR="00753EA9">
        <w:rPr>
          <w:color w:val="808080" w:themeColor="background1" w:themeShade="80"/>
          <w:sz w:val="18"/>
          <w:szCs w:val="18"/>
        </w:rPr>
        <w:t xml:space="preserve"> </w:t>
      </w:r>
      <w:r w:rsidR="00D50636">
        <w:rPr>
          <w:color w:val="808080" w:themeColor="background1" w:themeShade="80"/>
          <w:sz w:val="18"/>
          <w:szCs w:val="18"/>
        </w:rPr>
        <w:t>”</w:t>
      </w:r>
      <w:r w:rsidR="00391032">
        <w:rPr>
          <w:color w:val="808080" w:themeColor="background1" w:themeShade="80"/>
          <w:sz w:val="18"/>
          <w:szCs w:val="18"/>
        </w:rPr>
        <w:t>erhvervs</w:t>
      </w:r>
      <w:r w:rsidR="00D50636">
        <w:rPr>
          <w:color w:val="808080" w:themeColor="background1" w:themeShade="80"/>
          <w:sz w:val="18"/>
          <w:szCs w:val="18"/>
        </w:rPr>
        <w:t>identiteter”</w:t>
      </w:r>
      <w:r w:rsidRPr="001E37A4">
        <w:rPr>
          <w:color w:val="808080" w:themeColor="background1" w:themeShade="80"/>
          <w:sz w:val="18"/>
          <w:szCs w:val="18"/>
        </w:rPr>
        <w:t>)</w:t>
      </w:r>
    </w:p>
    <w:p w14:paraId="0F8B6521" w14:textId="77777777" w:rsidR="00761ED1" w:rsidRDefault="00761ED1" w:rsidP="00761ED1">
      <w:pPr>
        <w:pStyle w:val="ListParagraph"/>
        <w:ind w:left="1440"/>
      </w:pPr>
    </w:p>
    <w:p w14:paraId="08449382" w14:textId="226EAA08" w:rsidR="001873CF" w:rsidRPr="001E37A4" w:rsidRDefault="001873CF" w:rsidP="001E37A4">
      <w:pPr>
        <w:pStyle w:val="ListParagraph"/>
        <w:numPr>
          <w:ilvl w:val="1"/>
          <w:numId w:val="24"/>
        </w:numPr>
      </w:pPr>
      <w:r>
        <w:t>Juridiske enheder</w:t>
      </w:r>
      <w:r w:rsidR="007C5BBC">
        <w:t xml:space="preserve"> </w:t>
      </w:r>
      <w:r w:rsidR="007C5BBC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afkrydses hvis</w:t>
      </w:r>
      <w:r w:rsidR="007C5BBC" w:rsidRPr="001E37A4">
        <w:rPr>
          <w:color w:val="808080" w:themeColor="background1" w:themeShade="80"/>
          <w:sz w:val="18"/>
          <w:szCs w:val="18"/>
        </w:rPr>
        <w:t xml:space="preserve"> der anmeldes en elektronisk </w:t>
      </w:r>
      <w:r w:rsidR="00D3288B">
        <w:rPr>
          <w:color w:val="808080" w:themeColor="background1" w:themeShade="80"/>
          <w:sz w:val="18"/>
          <w:szCs w:val="18"/>
        </w:rPr>
        <w:t>identifikations</w:t>
      </w:r>
      <w:r w:rsidR="007C5BBC" w:rsidRPr="001E37A4">
        <w:rPr>
          <w:color w:val="808080" w:themeColor="background1" w:themeShade="80"/>
          <w:sz w:val="18"/>
          <w:szCs w:val="18"/>
        </w:rPr>
        <w:t>ordning med registrerede juridiske enheder</w:t>
      </w:r>
      <w:r w:rsidR="009E2F87">
        <w:rPr>
          <w:color w:val="808080" w:themeColor="background1" w:themeShade="80"/>
          <w:sz w:val="18"/>
          <w:szCs w:val="18"/>
        </w:rPr>
        <w:t xml:space="preserve"> – ”virksomhedsidentiteter”</w:t>
      </w:r>
      <w:r w:rsidR="007C5BBC" w:rsidRPr="001E37A4">
        <w:rPr>
          <w:color w:val="808080" w:themeColor="background1" w:themeShade="80"/>
          <w:sz w:val="18"/>
          <w:szCs w:val="18"/>
        </w:rPr>
        <w:t>)</w:t>
      </w:r>
    </w:p>
    <w:p w14:paraId="02DD59F7" w14:textId="77777777" w:rsidR="001E37A4" w:rsidRDefault="001E37A4" w:rsidP="001E37A4">
      <w:pPr>
        <w:pStyle w:val="ListParagraph"/>
        <w:ind w:left="1440"/>
      </w:pPr>
    </w:p>
    <w:p w14:paraId="5D76CC89" w14:textId="15F8B801" w:rsidR="0085374F" w:rsidRPr="0084319B" w:rsidRDefault="0085374F" w:rsidP="001E37A4">
      <w:pPr>
        <w:pStyle w:val="ListParagraph"/>
        <w:numPr>
          <w:ilvl w:val="0"/>
          <w:numId w:val="24"/>
        </w:numPr>
      </w:pPr>
      <w:r>
        <w:t xml:space="preserve">NSIS </w:t>
      </w:r>
      <w:r w:rsidR="0084319B">
        <w:t>Identitetsb</w:t>
      </w:r>
      <w:r>
        <w:t>roker</w:t>
      </w:r>
      <w:r w:rsidR="001E37A4">
        <w:t xml:space="preserve"> </w:t>
      </w:r>
      <w:r w:rsidR="001E37A4" w:rsidRPr="001E37A4">
        <w:rPr>
          <w:color w:val="808080" w:themeColor="background1" w:themeShade="80"/>
          <w:sz w:val="18"/>
          <w:szCs w:val="18"/>
        </w:rPr>
        <w:t>(</w:t>
      </w:r>
      <w:r w:rsidR="00523283">
        <w:rPr>
          <w:color w:val="808080" w:themeColor="background1" w:themeShade="80"/>
          <w:sz w:val="18"/>
          <w:szCs w:val="18"/>
        </w:rPr>
        <w:t>af</w:t>
      </w:r>
      <w:r w:rsidR="001E37A4" w:rsidRPr="001E37A4">
        <w:rPr>
          <w:color w:val="808080" w:themeColor="background1" w:themeShade="80"/>
          <w:sz w:val="18"/>
          <w:szCs w:val="18"/>
        </w:rPr>
        <w:t>kryds</w:t>
      </w:r>
      <w:r w:rsidR="00523283">
        <w:rPr>
          <w:color w:val="808080" w:themeColor="background1" w:themeShade="80"/>
          <w:sz w:val="18"/>
          <w:szCs w:val="18"/>
        </w:rPr>
        <w:t>es</w:t>
      </w:r>
      <w:r w:rsidR="001E37A4" w:rsidRPr="001E37A4">
        <w:rPr>
          <w:color w:val="808080" w:themeColor="background1" w:themeShade="80"/>
          <w:sz w:val="18"/>
          <w:szCs w:val="18"/>
        </w:rPr>
        <w:t xml:space="preserve"> hvis anmelder ønsker </w:t>
      </w:r>
      <w:r w:rsidR="00E245AF">
        <w:rPr>
          <w:color w:val="808080" w:themeColor="background1" w:themeShade="80"/>
          <w:sz w:val="18"/>
          <w:szCs w:val="18"/>
        </w:rPr>
        <w:t xml:space="preserve">at anmelde </w:t>
      </w:r>
      <w:r w:rsidR="00C92302">
        <w:rPr>
          <w:color w:val="808080" w:themeColor="background1" w:themeShade="80"/>
          <w:sz w:val="18"/>
          <w:szCs w:val="18"/>
        </w:rPr>
        <w:t xml:space="preserve">en </w:t>
      </w:r>
      <w:r w:rsidR="001E37A4" w:rsidRPr="001E37A4">
        <w:rPr>
          <w:color w:val="808080" w:themeColor="background1" w:themeShade="80"/>
          <w:sz w:val="18"/>
          <w:szCs w:val="18"/>
        </w:rPr>
        <w:t>identitets</w:t>
      </w:r>
      <w:r w:rsidR="00C92302">
        <w:rPr>
          <w:color w:val="808080" w:themeColor="background1" w:themeShade="80"/>
          <w:sz w:val="18"/>
          <w:szCs w:val="18"/>
        </w:rPr>
        <w:t>broker</w:t>
      </w:r>
      <w:r w:rsidR="00AD15E8">
        <w:rPr>
          <w:color w:val="808080" w:themeColor="background1" w:themeShade="80"/>
          <w:sz w:val="18"/>
          <w:szCs w:val="18"/>
        </w:rPr>
        <w:t xml:space="preserve"> </w:t>
      </w:r>
      <w:r w:rsidR="00465475">
        <w:rPr>
          <w:color w:val="808080" w:themeColor="background1" w:themeShade="80"/>
          <w:sz w:val="18"/>
          <w:szCs w:val="18"/>
        </w:rPr>
        <w:t>som</w:t>
      </w:r>
      <w:r w:rsidR="00AD15E8">
        <w:rPr>
          <w:color w:val="808080" w:themeColor="background1" w:themeShade="80"/>
          <w:sz w:val="18"/>
          <w:szCs w:val="18"/>
        </w:rPr>
        <w:t xml:space="preserve"> videreformidler autentificerede identiteter til tredjepart</w:t>
      </w:r>
      <w:r w:rsidR="001E37A4" w:rsidRPr="001E37A4">
        <w:rPr>
          <w:color w:val="808080" w:themeColor="background1" w:themeShade="80"/>
          <w:sz w:val="18"/>
          <w:szCs w:val="18"/>
        </w:rPr>
        <w:t>)</w:t>
      </w:r>
    </w:p>
    <w:p w14:paraId="45194F1B" w14:textId="77777777" w:rsidR="00BC5BB3" w:rsidRDefault="00BC5BB3" w:rsidP="00CA076E"/>
    <w:p w14:paraId="4E6FC631" w14:textId="503F256F" w:rsidR="00BC5BB3" w:rsidRDefault="00BC5BB3" w:rsidP="00CA076E">
      <w:r>
        <w:lastRenderedPageBreak/>
        <w:t>Bemærk</w:t>
      </w:r>
      <w:r w:rsidR="00B64991">
        <w:t xml:space="preserve"> at e</w:t>
      </w:r>
      <w:r>
        <w:t xml:space="preserve">n lokal </w:t>
      </w:r>
      <w:proofErr w:type="spellStart"/>
      <w:r>
        <w:t>IdP</w:t>
      </w:r>
      <w:proofErr w:type="spellEnd"/>
      <w:r>
        <w:t xml:space="preserve"> </w:t>
      </w:r>
      <w:r w:rsidR="008256E9">
        <w:t xml:space="preserve">skal </w:t>
      </w:r>
      <w:r>
        <w:t xml:space="preserve">opfylde kravene til </w:t>
      </w:r>
      <w:r w:rsidRPr="00D022A1">
        <w:rPr>
          <w:i/>
          <w:iCs/>
        </w:rPr>
        <w:t>både</w:t>
      </w:r>
      <w:r>
        <w:t xml:space="preserve"> </w:t>
      </w:r>
      <w:r w:rsidR="009F125E">
        <w:t xml:space="preserve">a) </w:t>
      </w:r>
      <w:r>
        <w:t>NSIS Identifikationsordning</w:t>
      </w:r>
      <w:r w:rsidR="00A81B70">
        <w:t xml:space="preserve"> (da </w:t>
      </w:r>
      <w:r w:rsidR="0067695B">
        <w:t xml:space="preserve">anmelderens </w:t>
      </w:r>
      <w:r w:rsidR="00A81B70">
        <w:t>organisation</w:t>
      </w:r>
      <w:r w:rsidR="0067695B">
        <w:t xml:space="preserve"> typisk</w:t>
      </w:r>
      <w:r w:rsidR="00A81B70">
        <w:t xml:space="preserve"> udsteder</w:t>
      </w:r>
      <w:r w:rsidR="00652F6C">
        <w:t xml:space="preserve"> lokale</w:t>
      </w:r>
      <w:r w:rsidR="00A81B70">
        <w:t xml:space="preserve"> identifikationsmidler)</w:t>
      </w:r>
      <w:r>
        <w:t xml:space="preserve"> og</w:t>
      </w:r>
      <w:r w:rsidR="00376303">
        <w:t xml:space="preserve"> b)</w:t>
      </w:r>
      <w:r>
        <w:t xml:space="preserve"> NSIS Identitetsbroker</w:t>
      </w:r>
      <w:r w:rsidR="00A81B70">
        <w:t xml:space="preserve"> (</w:t>
      </w:r>
      <w:r w:rsidR="00AC4F8E">
        <w:t xml:space="preserve">da </w:t>
      </w:r>
      <w:r w:rsidR="00807B0C">
        <w:t xml:space="preserve">en lokal </w:t>
      </w:r>
      <w:proofErr w:type="spellStart"/>
      <w:r w:rsidR="00807B0C">
        <w:t>IdP</w:t>
      </w:r>
      <w:proofErr w:type="spellEnd"/>
      <w:r w:rsidR="00A81B70">
        <w:t xml:space="preserve"> udstille</w:t>
      </w:r>
      <w:r w:rsidR="00807B0C">
        <w:t>r</w:t>
      </w:r>
      <w:r w:rsidR="00A81B70">
        <w:t xml:space="preserve"> en autentifikations</w:t>
      </w:r>
      <w:r w:rsidR="003709A4">
        <w:t>s</w:t>
      </w:r>
      <w:r w:rsidR="00A81B70">
        <w:t xml:space="preserve">ervice </w:t>
      </w:r>
      <w:r w:rsidR="003709A4">
        <w:t xml:space="preserve">som videreformidler identiteter </w:t>
      </w:r>
      <w:r w:rsidR="002B2CB0">
        <w:t xml:space="preserve">til </w:t>
      </w:r>
      <w:r w:rsidR="00A81B70">
        <w:t>tredjeparter)</w:t>
      </w:r>
      <w:r>
        <w:t>.</w:t>
      </w:r>
      <w:r w:rsidR="00327E0D">
        <w:t xml:space="preserve"> </w:t>
      </w:r>
      <w:r w:rsidR="00F162E2">
        <w:t xml:space="preserve">En lokal </w:t>
      </w:r>
      <w:proofErr w:type="spellStart"/>
      <w:r w:rsidR="00F162E2">
        <w:t>IdP</w:t>
      </w:r>
      <w:proofErr w:type="spellEnd"/>
      <w:r w:rsidR="00F162E2">
        <w:t xml:space="preserve"> er altså</w:t>
      </w:r>
      <w:r w:rsidR="00327E0D">
        <w:t xml:space="preserve"> omfatte</w:t>
      </w:r>
      <w:r w:rsidR="00F162E2">
        <w:t xml:space="preserve">t af </w:t>
      </w:r>
      <w:r w:rsidR="00327E0D">
        <w:t xml:space="preserve">kravene i </w:t>
      </w:r>
      <w:proofErr w:type="gramStart"/>
      <w:r w:rsidR="00327E0D">
        <w:t>NSIS kapitel</w:t>
      </w:r>
      <w:proofErr w:type="gramEnd"/>
      <w:r w:rsidR="00327E0D">
        <w:t xml:space="preserve"> 3, 4, 5 og 6 (evt. fraregnet kapitel 3.1.3).</w:t>
      </w:r>
    </w:p>
    <w:p w14:paraId="4E6416F5" w14:textId="2DFC9869" w:rsidR="00CA076E" w:rsidRDefault="00CA076E" w:rsidP="00CA076E">
      <w:r>
        <w:t>Anmeldte si</w:t>
      </w:r>
      <w:r w:rsidR="005D185A">
        <w:t>kringsniveau*:</w:t>
      </w:r>
    </w:p>
    <w:p w14:paraId="67D64115" w14:textId="77777777" w:rsidR="007F0E76" w:rsidRDefault="007F0E76" w:rsidP="005D185A">
      <w:pPr>
        <w:pStyle w:val="ListParagraph"/>
        <w:numPr>
          <w:ilvl w:val="0"/>
          <w:numId w:val="25"/>
        </w:numPr>
      </w:pPr>
      <w:r>
        <w:t>Lav</w:t>
      </w:r>
    </w:p>
    <w:p w14:paraId="2C50385F" w14:textId="025DE992" w:rsidR="005D185A" w:rsidRDefault="005D185A" w:rsidP="005D185A">
      <w:pPr>
        <w:pStyle w:val="ListParagraph"/>
        <w:numPr>
          <w:ilvl w:val="0"/>
          <w:numId w:val="25"/>
        </w:numPr>
      </w:pPr>
      <w:r>
        <w:t>Betydelig</w:t>
      </w:r>
    </w:p>
    <w:p w14:paraId="489E826B" w14:textId="0D01DAF1" w:rsidR="00AD2598" w:rsidRDefault="005D185A" w:rsidP="00BA697E">
      <w:pPr>
        <w:pStyle w:val="ListParagraph"/>
        <w:numPr>
          <w:ilvl w:val="0"/>
          <w:numId w:val="25"/>
        </w:numPr>
      </w:pPr>
      <w:r>
        <w:t>Høj</w:t>
      </w:r>
    </w:p>
    <w:p w14:paraId="068AB7E7" w14:textId="1404527B" w:rsidR="003C67E9" w:rsidRDefault="003C67E9"/>
    <w:p w14:paraId="2887C237" w14:textId="1EC5DF14" w:rsidR="003C67E9" w:rsidRDefault="003C67E9" w:rsidP="003C67E9">
      <w:r>
        <w:t>Type af anmeldelse:</w:t>
      </w:r>
    </w:p>
    <w:p w14:paraId="7B3280E2" w14:textId="3835DE11" w:rsidR="003C67E9" w:rsidRDefault="003C67E9" w:rsidP="003C67E9">
      <w:pPr>
        <w:pStyle w:val="ListParagraph"/>
        <w:numPr>
          <w:ilvl w:val="0"/>
          <w:numId w:val="25"/>
        </w:numPr>
      </w:pPr>
      <w:r>
        <w:t>Første anmeldelse</w:t>
      </w:r>
      <w:r w:rsidR="005E45AA">
        <w:t xml:space="preserve"> af tjeneste</w:t>
      </w:r>
    </w:p>
    <w:p w14:paraId="5B875430" w14:textId="1BAF7F5F" w:rsidR="003C67E9" w:rsidRDefault="003C67E9" w:rsidP="003C67E9">
      <w:pPr>
        <w:pStyle w:val="ListParagraph"/>
        <w:numPr>
          <w:ilvl w:val="0"/>
          <w:numId w:val="25"/>
        </w:numPr>
      </w:pPr>
      <w:r>
        <w:t>Delta-anmeldelse</w:t>
      </w:r>
      <w:r w:rsidR="005E45AA">
        <w:t xml:space="preserve"> (uden for normal opfølgningsperiode)</w:t>
      </w:r>
    </w:p>
    <w:p w14:paraId="66C076CE" w14:textId="4A4B5460" w:rsidR="003C67E9" w:rsidRPr="003C67E9" w:rsidRDefault="003C67E9" w:rsidP="003C67E9">
      <w:pPr>
        <w:pStyle w:val="ListParagraph"/>
        <w:numPr>
          <w:ilvl w:val="0"/>
          <w:numId w:val="25"/>
        </w:numPr>
      </w:pPr>
      <w:r>
        <w:t>Periodisk opfølgning på tidligere anmeldelse</w:t>
      </w:r>
    </w:p>
    <w:p w14:paraId="72096E8D" w14:textId="77777777" w:rsidR="003C67E9" w:rsidRDefault="003C67E9" w:rsidP="00373A9D">
      <w:pPr>
        <w:pStyle w:val="Heading1"/>
      </w:pPr>
    </w:p>
    <w:p w14:paraId="2666551B" w14:textId="4551E6A0" w:rsidR="00AD2598" w:rsidRDefault="000A087C" w:rsidP="00373A9D">
      <w:pPr>
        <w:pStyle w:val="Heading1"/>
      </w:pPr>
      <w:r>
        <w:t>P</w:t>
      </w:r>
      <w:r w:rsidR="00AD2598">
        <w:t>lan for idriftsættelse</w:t>
      </w:r>
    </w:p>
    <w:p w14:paraId="468C8D3D" w14:textId="54EB6B94" w:rsidR="00594906" w:rsidRPr="006820E5" w:rsidRDefault="00594906" w:rsidP="00BA697E">
      <w:r>
        <w:t>[</w:t>
      </w:r>
      <w:r w:rsidRPr="00BA697E">
        <w:rPr>
          <w:highlight w:val="yellow"/>
        </w:rPr>
        <w:t>INDSÆT EVENTUEL TIDSPLAN</w:t>
      </w:r>
      <w:r w:rsidR="00955008" w:rsidRPr="00BA697E">
        <w:rPr>
          <w:highlight w:val="yellow"/>
        </w:rPr>
        <w:t xml:space="preserve">. SKRIV OGSÅ HER, HVIS </w:t>
      </w:r>
      <w:r w:rsidR="00185807">
        <w:rPr>
          <w:highlight w:val="yellow"/>
        </w:rPr>
        <w:t>ID-TJENESTEN</w:t>
      </w:r>
      <w:r w:rsidR="00185807" w:rsidRPr="00BA697E">
        <w:rPr>
          <w:highlight w:val="yellow"/>
        </w:rPr>
        <w:t xml:space="preserve"> </w:t>
      </w:r>
      <w:r w:rsidR="00955008" w:rsidRPr="00BA697E">
        <w:rPr>
          <w:highlight w:val="yellow"/>
        </w:rPr>
        <w:t xml:space="preserve">ALLEREDE ER I DRIFT </w:t>
      </w:r>
      <w:r w:rsidR="0082445D" w:rsidRPr="00BA697E">
        <w:rPr>
          <w:highlight w:val="yellow"/>
        </w:rPr>
        <w:t xml:space="preserve">OG ØNSKES </w:t>
      </w:r>
      <w:r w:rsidR="00F54E46" w:rsidRPr="00BA697E">
        <w:rPr>
          <w:highlight w:val="yellow"/>
        </w:rPr>
        <w:t xml:space="preserve">ANMELDES </w:t>
      </w:r>
      <w:r w:rsidR="00FE6E59">
        <w:rPr>
          <w:highlight w:val="yellow"/>
        </w:rPr>
        <w:t>UNDER</w:t>
      </w:r>
      <w:r w:rsidR="00F54E46" w:rsidRPr="00BA697E">
        <w:rPr>
          <w:highlight w:val="yellow"/>
        </w:rPr>
        <w:t xml:space="preserve"> NSIS.</w:t>
      </w:r>
      <w:r>
        <w:t>]</w:t>
      </w:r>
    </w:p>
    <w:p w14:paraId="5ACD980C" w14:textId="77777777" w:rsidR="00BC5BB3" w:rsidRDefault="00BC5BB3" w:rsidP="00373A9D">
      <w:pPr>
        <w:pStyle w:val="Heading1"/>
      </w:pPr>
    </w:p>
    <w:p w14:paraId="1B192066" w14:textId="77777777" w:rsidR="00BC5BB3" w:rsidRDefault="00BC5BB3" w:rsidP="00373A9D">
      <w:pPr>
        <w:pStyle w:val="Heading1"/>
      </w:pPr>
    </w:p>
    <w:p w14:paraId="2A06586A" w14:textId="1C4EEE4F" w:rsidR="00373A9D" w:rsidRDefault="004C6BB0" w:rsidP="00373A9D">
      <w:pPr>
        <w:pStyle w:val="Heading1"/>
      </w:pPr>
      <w:r>
        <w:t>Beskrivelse</w:t>
      </w:r>
      <w:r w:rsidR="00C56F96">
        <w:t>*</w:t>
      </w:r>
    </w:p>
    <w:p w14:paraId="017F05E8" w14:textId="668AE614" w:rsidR="00574B4C" w:rsidRPr="005F576D" w:rsidRDefault="00CC7DB1">
      <w:r w:rsidRPr="00024320">
        <w:rPr>
          <w:highlight w:val="yellow"/>
        </w:rPr>
        <w:t xml:space="preserve"> </w:t>
      </w:r>
      <w:r w:rsidR="004C6BB0" w:rsidRPr="00024320">
        <w:rPr>
          <w:highlight w:val="yellow"/>
        </w:rPr>
        <w:t>[INDSÆT BESKRIVELSE</w:t>
      </w:r>
      <w:r w:rsidR="005F576D">
        <w:rPr>
          <w:highlight w:val="yellow"/>
        </w:rPr>
        <w:t xml:space="preserve"> (max. </w:t>
      </w:r>
      <w:r w:rsidR="006163D5">
        <w:rPr>
          <w:highlight w:val="yellow"/>
        </w:rPr>
        <w:t xml:space="preserve">1000 </w:t>
      </w:r>
      <w:r w:rsidR="005F576D">
        <w:rPr>
          <w:highlight w:val="yellow"/>
        </w:rPr>
        <w:t>tegn)</w:t>
      </w:r>
      <w:r w:rsidR="004C6BB0" w:rsidRPr="00024320">
        <w:rPr>
          <w:highlight w:val="yellow"/>
        </w:rPr>
        <w:t>]</w:t>
      </w:r>
      <w:r w:rsidR="00574B4C">
        <w:br w:type="page"/>
      </w:r>
    </w:p>
    <w:p w14:paraId="4F2B7405" w14:textId="60AA54AB" w:rsidR="004C6BB0" w:rsidRDefault="004C6BB0" w:rsidP="004C6BB0">
      <w:pPr>
        <w:pStyle w:val="Heading1"/>
      </w:pPr>
      <w:r>
        <w:lastRenderedPageBreak/>
        <w:t>Bilagsfortegnelse</w:t>
      </w:r>
    </w:p>
    <w:p w14:paraId="39F97AE7" w14:textId="0347FF5E" w:rsidR="00491764" w:rsidRDefault="00D0648D" w:rsidP="004C6BB0">
      <w:r>
        <w:t xml:space="preserve">Bilag 1: </w:t>
      </w:r>
      <w:r w:rsidR="00491764">
        <w:t>Ved</w:t>
      </w:r>
      <w:r w:rsidR="00BB63EE">
        <w:t>ledning til udfyldelse af anmeldelse</w:t>
      </w:r>
    </w:p>
    <w:p w14:paraId="7C1C7C6E" w14:textId="79A97AE2" w:rsidR="001D38E1" w:rsidRDefault="001D38E1" w:rsidP="004C6BB0">
      <w:r>
        <w:t xml:space="preserve">Bilag 2: </w:t>
      </w:r>
      <w:r w:rsidR="0042152F">
        <w:t xml:space="preserve">Detaljeret beskrivelse af </w:t>
      </w:r>
      <w:r w:rsidR="008D0ED2">
        <w:t>ID-tjenesten</w:t>
      </w:r>
    </w:p>
    <w:p w14:paraId="20530EB3" w14:textId="497D0CAC" w:rsidR="007F0E76" w:rsidRDefault="00B733B2" w:rsidP="004C6BB0">
      <w:r>
        <w:t xml:space="preserve">Bilag </w:t>
      </w:r>
      <w:r w:rsidR="001D38E1">
        <w:t>3</w:t>
      </w:r>
      <w:r w:rsidR="0042152F">
        <w:t>:</w:t>
      </w:r>
      <w:r>
        <w:t xml:space="preserve"> Redegørelse for </w:t>
      </w:r>
      <w:r w:rsidR="004A6BF8">
        <w:t xml:space="preserve">ID-tjenestens </w:t>
      </w:r>
      <w:r>
        <w:t>teknisk</w:t>
      </w:r>
      <w:r w:rsidR="004A6BF8">
        <w:t>e</w:t>
      </w:r>
      <w:r>
        <w:t xml:space="preserve"> og </w:t>
      </w:r>
      <w:r w:rsidR="00EF6412">
        <w:t>sikkerhedsmæssig</w:t>
      </w:r>
      <w:r w:rsidR="003A010F">
        <w:t>e</w:t>
      </w:r>
      <w:r w:rsidR="00EF6412">
        <w:t xml:space="preserve"> udformning</w:t>
      </w:r>
    </w:p>
    <w:p w14:paraId="040F5C41" w14:textId="36B1B9D6" w:rsidR="0042152F" w:rsidRDefault="004061DC" w:rsidP="004C6BB0">
      <w:r>
        <w:t>Bilag 4: Ledelseserklæring</w:t>
      </w:r>
    </w:p>
    <w:p w14:paraId="5B33169D" w14:textId="7E892C4A" w:rsidR="00FC7696" w:rsidRDefault="00FC7696" w:rsidP="004C6BB0">
      <w:r>
        <w:t>Bilag 5: Revisionserklæring (for NSIS sikringsniveau Betydelig og Høj)</w:t>
      </w:r>
    </w:p>
    <w:p w14:paraId="6C1EFA38" w14:textId="03987E4F" w:rsidR="004C6BB0" w:rsidRDefault="004C6BB0" w:rsidP="004C6BB0">
      <w:r>
        <w:t>[</w:t>
      </w:r>
      <w:r w:rsidRPr="004C6BB0">
        <w:rPr>
          <w:highlight w:val="yellow"/>
        </w:rPr>
        <w:t xml:space="preserve">INDSÆT </w:t>
      </w:r>
      <w:r w:rsidR="00491764">
        <w:rPr>
          <w:highlight w:val="yellow"/>
        </w:rPr>
        <w:t xml:space="preserve">EVT. </w:t>
      </w:r>
      <w:r w:rsidR="00D0648D">
        <w:rPr>
          <w:highlight w:val="yellow"/>
        </w:rPr>
        <w:t xml:space="preserve">LISTE OVER </w:t>
      </w:r>
      <w:r w:rsidR="00491764">
        <w:rPr>
          <w:highlight w:val="yellow"/>
        </w:rPr>
        <w:t xml:space="preserve">ØVRIGE </w:t>
      </w:r>
      <w:r w:rsidRPr="004C6BB0">
        <w:rPr>
          <w:highlight w:val="yellow"/>
        </w:rPr>
        <w:t>BILAG</w:t>
      </w:r>
      <w:r>
        <w:t>]</w:t>
      </w:r>
    </w:p>
    <w:p w14:paraId="4790FD5F" w14:textId="20551023" w:rsidR="00BB63EE" w:rsidRDefault="00BB63EE">
      <w:r>
        <w:br w:type="page"/>
      </w:r>
    </w:p>
    <w:p w14:paraId="7A58D465" w14:textId="4C4EB099" w:rsidR="00BB63EE" w:rsidRDefault="00BB63EE" w:rsidP="00C02901">
      <w:pPr>
        <w:pStyle w:val="Heading1"/>
      </w:pPr>
      <w:r>
        <w:lastRenderedPageBreak/>
        <w:t>Bilag 1</w:t>
      </w:r>
      <w:r w:rsidR="00C02901">
        <w:t xml:space="preserve"> – Vejledning til udfyldelse af anmeldelse</w:t>
      </w:r>
    </w:p>
    <w:p w14:paraId="318546E3" w14:textId="687A0910" w:rsidR="00652AE8" w:rsidRDefault="00652AE8" w:rsidP="00C02901">
      <w:r>
        <w:t xml:space="preserve">Bemærk: dette </w:t>
      </w:r>
      <w:r w:rsidR="000F71FF">
        <w:t>bilag</w:t>
      </w:r>
      <w:r>
        <w:t xml:space="preserve"> har alene vejledningstekst, </w:t>
      </w:r>
      <w:r w:rsidR="000F71FF">
        <w:t>og</w:t>
      </w:r>
      <w:r>
        <w:t xml:space="preserve"> kan </w:t>
      </w:r>
      <w:r w:rsidR="000F71FF">
        <w:t xml:space="preserve">derfor </w:t>
      </w:r>
      <w:r>
        <w:t>fjernes før anmeldelsen indsendes.</w:t>
      </w:r>
    </w:p>
    <w:p w14:paraId="53C66047" w14:textId="4D82E483" w:rsidR="00F728AE" w:rsidRDefault="002571E3" w:rsidP="00C02901">
      <w:r>
        <w:t xml:space="preserve">Hvis anmelder tilbyder flere </w:t>
      </w:r>
      <w:r w:rsidR="00335C5F">
        <w:t xml:space="preserve">tjenester </w:t>
      </w:r>
      <w:r>
        <w:t>under forskellige navne og karakteristika</w:t>
      </w:r>
      <w:r w:rsidR="00F728AE">
        <w:t>, indsendes</w:t>
      </w:r>
      <w:r w:rsidR="00A34A2C">
        <w:t xml:space="preserve"> som udgangspunkt</w:t>
      </w:r>
      <w:r w:rsidR="00F728AE">
        <w:t xml:space="preserve"> én anmeldelse per </w:t>
      </w:r>
      <w:r w:rsidR="007B6471">
        <w:t>tjeneste</w:t>
      </w:r>
      <w:r w:rsidR="00F728AE">
        <w:t xml:space="preserve">. Hvis en </w:t>
      </w:r>
      <w:r w:rsidR="007B6471">
        <w:t>tjen</w:t>
      </w:r>
      <w:r w:rsidR="00AD15E8">
        <w:t>e</w:t>
      </w:r>
      <w:r w:rsidR="007B6471">
        <w:t xml:space="preserve">ste </w:t>
      </w:r>
      <w:r w:rsidR="00702E8D">
        <w:t xml:space="preserve">understøtter flere </w:t>
      </w:r>
      <w:proofErr w:type="spellStart"/>
      <w:r w:rsidR="00702E8D">
        <w:t>funktionaliteter</w:t>
      </w:r>
      <w:proofErr w:type="spellEnd"/>
      <w:r w:rsidR="008D6960">
        <w:t>,</w:t>
      </w:r>
      <w:r w:rsidR="00CC45B5">
        <w:t xml:space="preserve"> fx hvis den både kan agere </w:t>
      </w:r>
      <w:r w:rsidR="00CB38BF">
        <w:t xml:space="preserve">elektronisk identifikationsordning </w:t>
      </w:r>
      <w:r w:rsidR="00CC45B5">
        <w:t>og identitetsbroker, kan</w:t>
      </w:r>
      <w:r w:rsidR="00B65463">
        <w:t xml:space="preserve"> der indsendes én samlet anmeldelse.</w:t>
      </w:r>
      <w:r w:rsidR="00496231">
        <w:t xml:space="preserve"> </w:t>
      </w:r>
      <w:r w:rsidR="00672C32">
        <w:t>Endelig gælder, at h</w:t>
      </w:r>
      <w:r w:rsidR="00496231">
        <w:t xml:space="preserve">vis en tjeneste (som fx lokal </w:t>
      </w:r>
      <w:proofErr w:type="spellStart"/>
      <w:r w:rsidR="00496231">
        <w:t>IdP</w:t>
      </w:r>
      <w:proofErr w:type="spellEnd"/>
      <w:r w:rsidR="00496231">
        <w:t xml:space="preserve">) dækker flere områder af </w:t>
      </w:r>
      <w:r w:rsidR="00607575">
        <w:t>samme</w:t>
      </w:r>
      <w:r w:rsidR="00496231">
        <w:t xml:space="preserve"> organisation</w:t>
      </w:r>
      <w:r w:rsidR="00A93110">
        <w:t xml:space="preserve"> (fx flere organisatoriske enheder)</w:t>
      </w:r>
      <w:r w:rsidR="00496231">
        <w:t xml:space="preserve">, kan der indsendes </w:t>
      </w:r>
      <w:r w:rsidR="00692030">
        <w:t>é</w:t>
      </w:r>
      <w:r w:rsidR="00496231">
        <w:t xml:space="preserve">n samlet anmeldelse, hvis det blot er klart, hvor </w:t>
      </w:r>
      <w:proofErr w:type="gramStart"/>
      <w:r w:rsidR="00496231">
        <w:t>NSIS kravene</w:t>
      </w:r>
      <w:proofErr w:type="gramEnd"/>
      <w:r w:rsidR="00496231">
        <w:t xml:space="preserve"> håndteres ens, og hvor håndteringen varierer.</w:t>
      </w:r>
    </w:p>
    <w:p w14:paraId="72210BFB" w14:textId="3F04C25A" w:rsidR="00235CAA" w:rsidRDefault="001D72B8" w:rsidP="00C02901">
      <w:r>
        <w:t>Alle felter</w:t>
      </w:r>
      <w:r w:rsidR="00235CAA">
        <w:t xml:space="preserve"> markeret med en stjerne skal </w:t>
      </w:r>
      <w:r w:rsidR="009B3FA7">
        <w:t xml:space="preserve">som minimum </w:t>
      </w:r>
      <w:r w:rsidR="00235CAA">
        <w:t>udfyldes.</w:t>
      </w:r>
    </w:p>
    <w:p w14:paraId="73162A97" w14:textId="7E5CB8AC" w:rsidR="00A63235" w:rsidRDefault="00573AC5" w:rsidP="00C02901">
      <w:r>
        <w:t xml:space="preserve">Hvis </w:t>
      </w:r>
      <w:r w:rsidR="00566808">
        <w:t>der udelukkende anvendes intern revis</w:t>
      </w:r>
      <w:r w:rsidR="00262BD0">
        <w:t xml:space="preserve">ion for </w:t>
      </w:r>
      <w:r w:rsidR="00566808">
        <w:t>anmeldelse på sikringsniv</w:t>
      </w:r>
      <w:r w:rsidR="00262BD0">
        <w:t>eau Lav</w:t>
      </w:r>
      <w:r w:rsidR="004E34B4">
        <w:t xml:space="preserve">, udfyldes </w:t>
      </w:r>
      <w:r w:rsidR="00673043">
        <w:t>feltet til revisors CVR-nummer med anmelders CVR-nummer og</w:t>
      </w:r>
      <w:r w:rsidR="00417184">
        <w:t xml:space="preserve"> </w:t>
      </w:r>
      <w:r w:rsidR="00C65525">
        <w:t xml:space="preserve">feltet til </w:t>
      </w:r>
      <w:r w:rsidR="00417184">
        <w:t>revisors navn udfyldes med værdien ”Intern revis</w:t>
      </w:r>
      <w:r w:rsidR="00FB3BF3">
        <w:t>ion</w:t>
      </w:r>
      <w:r w:rsidR="00417184">
        <w:t>”.</w:t>
      </w:r>
      <w:r w:rsidR="00C65525">
        <w:t xml:space="preserve"> </w:t>
      </w:r>
      <w:r w:rsidR="00FB3BF3">
        <w:t>Felterne</w:t>
      </w:r>
      <w:r w:rsidR="00B85FBF">
        <w:t xml:space="preserve"> for revisors kontaktinformation udfyldes med kontaktinformation for intern</w:t>
      </w:r>
      <w:r w:rsidR="00A63235">
        <w:t xml:space="preserve"> revision. Hvis </w:t>
      </w:r>
      <w:r w:rsidR="00C13033">
        <w:t>anmelder anvender ekstern revis</w:t>
      </w:r>
      <w:r w:rsidR="000950C2">
        <w:t>or,</w:t>
      </w:r>
      <w:r w:rsidR="00C13033">
        <w:t xml:space="preserve"> angives </w:t>
      </w:r>
      <w:r w:rsidR="0022661F">
        <w:t xml:space="preserve">altid </w:t>
      </w:r>
      <w:r w:rsidR="00C13033">
        <w:t>data for den ekstern</w:t>
      </w:r>
      <w:r w:rsidR="00BA7619">
        <w:t>e</w:t>
      </w:r>
      <w:r w:rsidR="00C13033">
        <w:t xml:space="preserve"> revisor</w:t>
      </w:r>
      <w:r w:rsidR="0022661F">
        <w:t xml:space="preserve"> uanset sikringsniveau</w:t>
      </w:r>
      <w:r w:rsidR="00C13033">
        <w:t>.</w:t>
      </w:r>
    </w:p>
    <w:p w14:paraId="4BFB6C38" w14:textId="53D821BE" w:rsidR="00025921" w:rsidRDefault="00F52265" w:rsidP="00C02901">
      <w:r>
        <w:t xml:space="preserve">Kaldenavnet udfyldes </w:t>
      </w:r>
      <w:r w:rsidR="00B733B2">
        <w:t xml:space="preserve">med anmelders navn for </w:t>
      </w:r>
      <w:r>
        <w:t>tjenesten</w:t>
      </w:r>
      <w:r w:rsidR="00927C8B">
        <w:t xml:space="preserve">. Det kan </w:t>
      </w:r>
      <w:r w:rsidR="001D72B8">
        <w:t xml:space="preserve">fx </w:t>
      </w:r>
      <w:r w:rsidR="00927C8B">
        <w:t>være et kommercielt produktnavn</w:t>
      </w:r>
      <w:r w:rsidR="001D72B8">
        <w:t>.</w:t>
      </w:r>
    </w:p>
    <w:p w14:paraId="3113FE79" w14:textId="088A602E" w:rsidR="00DE60EB" w:rsidRDefault="00DE60EB" w:rsidP="00C02901">
      <w:r>
        <w:t xml:space="preserve">Link til tjenesten kan </w:t>
      </w:r>
      <w:r w:rsidR="00DE41E4">
        <w:t>referere til en produktside eller lignende.</w:t>
      </w:r>
    </w:p>
    <w:p w14:paraId="3F987185" w14:textId="74964698" w:rsidR="00276DA4" w:rsidRDefault="00010AB5" w:rsidP="00C02901">
      <w:r>
        <w:t>Som minimum skal é</w:t>
      </w:r>
      <w:r w:rsidR="00914DF4">
        <w:t>t</w:t>
      </w:r>
      <w:r>
        <w:t xml:space="preserve"> af </w:t>
      </w:r>
      <w:r w:rsidR="00A705C1">
        <w:t xml:space="preserve">felterne ”NSIS Identifikationsordning” </w:t>
      </w:r>
      <w:r w:rsidR="00914DF4">
        <w:t xml:space="preserve">eller ”NSIS Identitetsbroker” afkrydses </w:t>
      </w:r>
      <w:r w:rsidR="007D5DB8">
        <w:t>afhængig</w:t>
      </w:r>
      <w:r w:rsidR="00BA7619">
        <w:t>t</w:t>
      </w:r>
      <w:r w:rsidR="007D5DB8">
        <w:t xml:space="preserve"> af den anmeldte tjeneste. H</w:t>
      </w:r>
      <w:r w:rsidR="00914DF4">
        <w:t>vis</w:t>
      </w:r>
      <w:r w:rsidR="007D5DB8">
        <w:t xml:space="preserve"> ”NSIS Identifikationsordning” afkrydses</w:t>
      </w:r>
      <w:r w:rsidR="00BA7619">
        <w:t>,</w:t>
      </w:r>
      <w:r w:rsidR="007D5DB8">
        <w:t xml:space="preserve"> skal mindst</w:t>
      </w:r>
      <w:r w:rsidR="00821066">
        <w:t xml:space="preserve"> ét af felterne ”</w:t>
      </w:r>
      <w:r w:rsidR="00103ABC">
        <w:t>Fysiske personer</w:t>
      </w:r>
      <w:r w:rsidR="00821066">
        <w:t>”, ”</w:t>
      </w:r>
      <w:r w:rsidR="00103ABC">
        <w:t>Fysiske personer associeret med juridiske enheder</w:t>
      </w:r>
      <w:r w:rsidR="00821066">
        <w:t>” eller ”</w:t>
      </w:r>
      <w:r w:rsidR="00103ABC">
        <w:t>Juridiske enheder</w:t>
      </w:r>
      <w:r w:rsidR="00821066">
        <w:t>” afkrydses afhængig</w:t>
      </w:r>
      <w:r w:rsidR="00BA7619">
        <w:t>t</w:t>
      </w:r>
      <w:r w:rsidR="00821066">
        <w:t xml:space="preserve"> af typen af de registrerede brugere</w:t>
      </w:r>
    </w:p>
    <w:p w14:paraId="4040C8F7" w14:textId="56DDDFEA" w:rsidR="00D433E8" w:rsidRDefault="00C56F96" w:rsidP="00C02901">
      <w:r>
        <w:t xml:space="preserve">Under afsnittet </w:t>
      </w:r>
      <w:r w:rsidR="00BA7619">
        <w:t>’</w:t>
      </w:r>
      <w:r>
        <w:t>beskrivelse</w:t>
      </w:r>
      <w:r w:rsidR="00BA7619">
        <w:t>’</w:t>
      </w:r>
      <w:r>
        <w:t xml:space="preserve"> indsættes en </w:t>
      </w:r>
      <w:r w:rsidR="00D612D5">
        <w:t xml:space="preserve">overordnet beskrivelse af den udbudte </w:t>
      </w:r>
      <w:r w:rsidR="00396893">
        <w:t>ID-tjeneste</w:t>
      </w:r>
      <w:r w:rsidR="00D612D5">
        <w:t>. De</w:t>
      </w:r>
      <w:r w:rsidR="00BA7619">
        <w:t>nn</w:t>
      </w:r>
      <w:r w:rsidR="00D612D5">
        <w:t>e kan omfatte forretningsmål</w:t>
      </w:r>
      <w:r w:rsidR="0021437A">
        <w:t xml:space="preserve">, branche, </w:t>
      </w:r>
      <w:r w:rsidR="00F02FC4">
        <w:t xml:space="preserve">omfattede brugerorganisationer, </w:t>
      </w:r>
      <w:r w:rsidR="00BA7619">
        <w:t xml:space="preserve">det </w:t>
      </w:r>
      <w:r w:rsidR="0021437A">
        <w:t>forventede antal registrerede brugere o</w:t>
      </w:r>
      <w:r w:rsidR="000D18EE">
        <w:t xml:space="preserve">g </w:t>
      </w:r>
      <w:r w:rsidR="0021437A">
        <w:t>lign</w:t>
      </w:r>
      <w:r w:rsidR="000D18EE">
        <w:t>ende</w:t>
      </w:r>
      <w:r w:rsidR="0021437A">
        <w:t xml:space="preserve">. Denne </w:t>
      </w:r>
      <w:r w:rsidR="00E318AB">
        <w:t xml:space="preserve">beskrivelse anvendes i Digitaliseringsstyrelsens offentliggørelse af </w:t>
      </w:r>
      <w:r w:rsidR="00396893">
        <w:t>tjenesten</w:t>
      </w:r>
      <w:r w:rsidR="004A39BA">
        <w:t xml:space="preserve">. </w:t>
      </w:r>
      <w:r w:rsidR="00171D2D">
        <w:t>Beskrivelse må maksi</w:t>
      </w:r>
      <w:r w:rsidR="00A4534B">
        <w:t xml:space="preserve">malt indeholde </w:t>
      </w:r>
      <w:r w:rsidR="00922AA2">
        <w:t xml:space="preserve">1000 </w:t>
      </w:r>
      <w:r w:rsidR="00A4534B">
        <w:t xml:space="preserve">tegn. </w:t>
      </w:r>
      <w:r w:rsidR="00061837">
        <w:t xml:space="preserve">Bemærk at anmelder derudover skal </w:t>
      </w:r>
      <w:r w:rsidR="001D38E1">
        <w:t xml:space="preserve">vedlægge en </w:t>
      </w:r>
      <w:r w:rsidR="00A57DE6">
        <w:t>yderligere</w:t>
      </w:r>
      <w:r w:rsidR="00A34C88">
        <w:t xml:space="preserve"> detaljeret beskrivelse</w:t>
      </w:r>
      <w:r w:rsidR="001D38E1">
        <w:t xml:space="preserve"> som bilag </w:t>
      </w:r>
      <w:r w:rsidR="00A34C88">
        <w:t>2.</w:t>
      </w:r>
    </w:p>
    <w:p w14:paraId="18E406A7" w14:textId="7A183E7C" w:rsidR="00797A02" w:rsidRDefault="00797A02" w:rsidP="00C02901">
      <w:r>
        <w:t xml:space="preserve">Anmeldelsen skal udfyldes på </w:t>
      </w:r>
      <w:r w:rsidR="00B11F00">
        <w:t>dansk.</w:t>
      </w:r>
    </w:p>
    <w:p w14:paraId="16021210" w14:textId="00DF1824" w:rsidR="005F5DBA" w:rsidRDefault="00767B46" w:rsidP="00C02901">
      <w:r>
        <w:t>B</w:t>
      </w:r>
      <w:r w:rsidR="005F5DBA">
        <w:t xml:space="preserve">ilag 2 </w:t>
      </w:r>
      <w:r w:rsidR="0015149D">
        <w:t xml:space="preserve">skal </w:t>
      </w:r>
      <w:r w:rsidR="00A14D45">
        <w:t xml:space="preserve">som minimum </w:t>
      </w:r>
      <w:r w:rsidR="004C5139">
        <w:t>indehold</w:t>
      </w:r>
      <w:r w:rsidR="00BA7619">
        <w:t>e</w:t>
      </w:r>
      <w:r w:rsidR="004C5139">
        <w:t xml:space="preserve"> fyldestgørende </w:t>
      </w:r>
      <w:r w:rsidR="00801B95">
        <w:t xml:space="preserve">beskrivelse af </w:t>
      </w:r>
      <w:r w:rsidR="00E95388">
        <w:t>ID-</w:t>
      </w:r>
      <w:r w:rsidR="0025272F">
        <w:t>tjenesten</w:t>
      </w:r>
      <w:r w:rsidR="0025272F" w:rsidRPr="0015149D">
        <w:t xml:space="preserve"> </w:t>
      </w:r>
      <w:r w:rsidR="0015149D">
        <w:t>for anmeldelser på sikringsniveau Lav</w:t>
      </w:r>
      <w:r w:rsidR="00801B95">
        <w:t xml:space="preserve">. For anmeldelser på </w:t>
      </w:r>
      <w:r w:rsidR="00DA44AC">
        <w:t>sikrings</w:t>
      </w:r>
      <w:r w:rsidR="00801B95">
        <w:t xml:space="preserve">niveau Betydelig og </w:t>
      </w:r>
      <w:r w:rsidR="00DA44AC">
        <w:t xml:space="preserve">Høj </w:t>
      </w:r>
      <w:r w:rsidR="0015149D">
        <w:t xml:space="preserve">skal bilag 2 </w:t>
      </w:r>
      <w:r w:rsidR="006F4162">
        <w:t xml:space="preserve">beskrivelsen af </w:t>
      </w:r>
      <w:r w:rsidR="00E95388">
        <w:t xml:space="preserve">tjenesten </w:t>
      </w:r>
      <w:r w:rsidR="006F4162">
        <w:t>som minimum indeholde</w:t>
      </w:r>
      <w:r w:rsidR="00BA7619">
        <w:t>:</w:t>
      </w:r>
    </w:p>
    <w:p w14:paraId="73F36CCD" w14:textId="6B519C0E" w:rsidR="006F4162" w:rsidRDefault="006F4162" w:rsidP="006F4162">
      <w:pPr>
        <w:pStyle w:val="ListParagraph"/>
        <w:numPr>
          <w:ilvl w:val="0"/>
          <w:numId w:val="26"/>
        </w:numPr>
      </w:pPr>
      <w:r>
        <w:lastRenderedPageBreak/>
        <w:t>Service- og formålsbeskrivelse</w:t>
      </w:r>
    </w:p>
    <w:p w14:paraId="7150C4A6" w14:textId="3927D369" w:rsidR="00715092" w:rsidRDefault="00715092" w:rsidP="006F4162">
      <w:pPr>
        <w:pStyle w:val="ListParagraph"/>
        <w:numPr>
          <w:ilvl w:val="0"/>
          <w:numId w:val="26"/>
        </w:numPr>
      </w:pPr>
      <w:r>
        <w:t xml:space="preserve">Beskrivelse af </w:t>
      </w:r>
      <w:r w:rsidR="00E462E2">
        <w:t>d</w:t>
      </w:r>
      <w:r>
        <w:t xml:space="preserve">et </w:t>
      </w:r>
      <w:r w:rsidR="00E462E2" w:rsidRPr="00E462E2">
        <w:t xml:space="preserve">organisatoriske </w:t>
      </w:r>
      <w:proofErr w:type="spellStart"/>
      <w:r w:rsidR="00E462E2" w:rsidRPr="00E462E2">
        <w:t>setup</w:t>
      </w:r>
      <w:proofErr w:type="spellEnd"/>
      <w:r w:rsidR="00E462E2" w:rsidRPr="00E462E2">
        <w:t>, parter, underleverandører etc.</w:t>
      </w:r>
    </w:p>
    <w:p w14:paraId="43C4FD9A" w14:textId="0F221628" w:rsidR="009B25AF" w:rsidRDefault="002E12E0" w:rsidP="00FF77BA">
      <w:pPr>
        <w:pStyle w:val="ListParagraph"/>
        <w:numPr>
          <w:ilvl w:val="0"/>
          <w:numId w:val="26"/>
        </w:numPr>
      </w:pPr>
      <w:r>
        <w:t>D</w:t>
      </w:r>
      <w:r w:rsidR="009B25AF">
        <w:t>okumentation for forsikring</w:t>
      </w:r>
      <w:r w:rsidR="004C5FAB">
        <w:t>,</w:t>
      </w:r>
      <w:r w:rsidR="009B25AF">
        <w:t xml:space="preserve"> hvis </w:t>
      </w:r>
      <w:r>
        <w:t xml:space="preserve">ID-tjenesten anmeldes af en </w:t>
      </w:r>
      <w:r w:rsidR="009B25AF">
        <w:t xml:space="preserve">privat </w:t>
      </w:r>
      <w:r>
        <w:t>virksomhed</w:t>
      </w:r>
    </w:p>
    <w:p w14:paraId="29B8C0CB" w14:textId="0A12D159" w:rsidR="00B11F00" w:rsidRDefault="00B11F00" w:rsidP="00B11F00">
      <w:r>
        <w:t>Bilag 2 skal være på dansk eller på engelsk.</w:t>
      </w:r>
    </w:p>
    <w:p w14:paraId="3187680F" w14:textId="3DE985D2" w:rsidR="00323DDD" w:rsidRDefault="00FC7696" w:rsidP="00C02901">
      <w:r>
        <w:t>B</w:t>
      </w:r>
      <w:r w:rsidR="00881DB2">
        <w:t xml:space="preserve">ilag </w:t>
      </w:r>
      <w:r w:rsidR="00B525B0">
        <w:t>3</w:t>
      </w:r>
      <w:r w:rsidR="00881DB2">
        <w:t xml:space="preserve">, </w:t>
      </w:r>
      <w:r>
        <w:t xml:space="preserve">skal indeholde </w:t>
      </w:r>
      <w:r w:rsidR="00BB3839">
        <w:t xml:space="preserve">anmelders redegørelse </w:t>
      </w:r>
      <w:r w:rsidR="00D948B6">
        <w:t xml:space="preserve">for den tekniske og sikkerhedsmæssige udformning af </w:t>
      </w:r>
      <w:r w:rsidR="00F210BC">
        <w:t>ID-</w:t>
      </w:r>
      <w:r w:rsidR="002D5F0C">
        <w:t xml:space="preserve">tjenesten. </w:t>
      </w:r>
      <w:r w:rsidR="00C619D6">
        <w:t xml:space="preserve">Uanset sikringsniveau skal </w:t>
      </w:r>
      <w:r w:rsidR="00EA047C">
        <w:t xml:space="preserve">kontrolskemaet i </w:t>
      </w:r>
      <w:r w:rsidR="002D5F0C">
        <w:t>bilag</w:t>
      </w:r>
      <w:r w:rsidR="00994E26">
        <w:t xml:space="preserve"> A</w:t>
      </w:r>
      <w:r w:rsidR="001769E8">
        <w:t xml:space="preserve"> ”</w:t>
      </w:r>
      <w:r w:rsidR="001769E8" w:rsidRPr="001769E8">
        <w:t xml:space="preserve">Skema for </w:t>
      </w:r>
      <w:proofErr w:type="gramStart"/>
      <w:r w:rsidR="001769E8" w:rsidRPr="001769E8">
        <w:t>NSIS anmeldelse</w:t>
      </w:r>
      <w:proofErr w:type="gramEnd"/>
      <w:r w:rsidR="001769E8" w:rsidRPr="001769E8">
        <w:t xml:space="preserve"> (Bilag A).</w:t>
      </w:r>
      <w:proofErr w:type="spellStart"/>
      <w:r w:rsidR="001769E8" w:rsidRPr="001769E8">
        <w:t>xlsx</w:t>
      </w:r>
      <w:proofErr w:type="spellEnd"/>
      <w:r w:rsidR="001769E8">
        <w:t>” for revisions</w:t>
      </w:r>
      <w:r w:rsidR="00D004D4">
        <w:t>vejledningen</w:t>
      </w:r>
      <w:r>
        <w:t xml:space="preserve"> anvendes</w:t>
      </w:r>
      <w:r w:rsidR="004470BA">
        <w:t xml:space="preserve"> </w:t>
      </w:r>
      <w:r w:rsidR="003A2796">
        <w:t>(</w:t>
      </w:r>
      <w:r w:rsidR="00AF0A83">
        <w:t xml:space="preserve">eller </w:t>
      </w:r>
      <w:r w:rsidR="000E4F8D">
        <w:t xml:space="preserve">dokument med </w:t>
      </w:r>
      <w:r w:rsidR="00AF0A83">
        <w:t>tilsvarende</w:t>
      </w:r>
      <w:r w:rsidR="000E4F8D">
        <w:t xml:space="preserve"> indhold</w:t>
      </w:r>
      <w:r w:rsidR="003A2796">
        <w:t>)</w:t>
      </w:r>
      <w:r w:rsidR="004470BA">
        <w:t xml:space="preserve">. </w:t>
      </w:r>
    </w:p>
    <w:p w14:paraId="4DAD0563" w14:textId="6422FA31" w:rsidR="0022590C" w:rsidRPr="0022590C" w:rsidRDefault="0022590C" w:rsidP="00C02901">
      <w:pPr>
        <w:rPr>
          <w:b/>
          <w:bCs/>
        </w:rPr>
      </w:pPr>
      <w:r>
        <w:t xml:space="preserve">Bilag 3 skal være </w:t>
      </w:r>
      <w:r w:rsidRPr="0022590C">
        <w:t>skal være på dansk, engelsk eller en kombination</w:t>
      </w:r>
      <w:r>
        <w:t xml:space="preserve"> af dansk og engelsk</w:t>
      </w:r>
      <w:r w:rsidR="00AF0A83">
        <w:t xml:space="preserve">. </w:t>
      </w:r>
    </w:p>
    <w:p w14:paraId="73786BF2" w14:textId="3D9CD48A" w:rsidR="00FC7696" w:rsidRDefault="00FC7696" w:rsidP="00C02901">
      <w:r>
        <w:t xml:space="preserve">Bilag 4 </w:t>
      </w:r>
      <w:r w:rsidR="00CC3E47">
        <w:t>Dansk eller engelsk version af l</w:t>
      </w:r>
      <w:r>
        <w:t>edelseserklæring udfyldes og underskrives af NSIS anmelders tegningsberettigede ledelse.</w:t>
      </w:r>
    </w:p>
    <w:p w14:paraId="3099C2A7" w14:textId="6BE5D9B9" w:rsidR="00FC7696" w:rsidRDefault="00FC7696" w:rsidP="00C02901">
      <w:r>
        <w:t>Revisionserklæring fra revisor for anmeldelser på NSIS sikringsniveau Betydelig eller Høj vedlægges som bilag 5.</w:t>
      </w:r>
    </w:p>
    <w:p w14:paraId="6BDE9154" w14:textId="403F82D9" w:rsidR="00700856" w:rsidRDefault="00700856" w:rsidP="00C02901">
      <w:r>
        <w:t>Bilag 5 skal være på dansk.</w:t>
      </w:r>
    </w:p>
    <w:p w14:paraId="3B63FA60" w14:textId="495119E9" w:rsidR="00E0731F" w:rsidRDefault="00E0731F" w:rsidP="00C02901">
      <w:r>
        <w:t xml:space="preserve">Anmelder </w:t>
      </w:r>
      <w:r w:rsidR="00E4601F">
        <w:t>kan</w:t>
      </w:r>
      <w:r>
        <w:t xml:space="preserve"> vedlægge yderligere bilag</w:t>
      </w:r>
      <w:r w:rsidR="00E4601F">
        <w:t>. I givet fald skal disse tilføjes bilagsfortegnelsen.</w:t>
      </w:r>
    </w:p>
    <w:p w14:paraId="475BCF4B" w14:textId="20B48BD7" w:rsidR="00E61C26" w:rsidRDefault="000B4D95" w:rsidP="00C02901">
      <w:r>
        <w:t xml:space="preserve">Hvis der anvendes </w:t>
      </w:r>
      <w:proofErr w:type="gramStart"/>
      <w:r>
        <w:t>engelsk</w:t>
      </w:r>
      <w:proofErr w:type="gramEnd"/>
      <w:r>
        <w:t xml:space="preserve"> skal </w:t>
      </w:r>
      <w:r w:rsidR="004C61A8">
        <w:t xml:space="preserve">terminologi fra </w:t>
      </w:r>
      <w:r w:rsidR="00E41E55">
        <w:t>den engelske version af NSIS (afsnit 1.5) anvendes.</w:t>
      </w:r>
    </w:p>
    <w:p w14:paraId="75A4857D" w14:textId="43A1F649" w:rsidR="00E111CB" w:rsidRDefault="00E111CB">
      <w:r>
        <w:br w:type="page"/>
      </w:r>
    </w:p>
    <w:p w14:paraId="2DCE9C11" w14:textId="50E7BD53" w:rsidR="0069636C" w:rsidRDefault="0069636C" w:rsidP="00E111CB">
      <w:pPr>
        <w:pStyle w:val="Heading1"/>
      </w:pPr>
      <w:r>
        <w:lastRenderedPageBreak/>
        <w:t xml:space="preserve">Bilag 2 – Detaljeret beskrivelse af </w:t>
      </w:r>
      <w:r w:rsidR="008D0ED2">
        <w:t>ID-tjenesten</w:t>
      </w:r>
    </w:p>
    <w:p w14:paraId="4E7DE374" w14:textId="77777777" w:rsidR="00E65CCE" w:rsidRDefault="00E65CCE" w:rsidP="00E65CCE">
      <w:pPr>
        <w:pStyle w:val="Heading2"/>
      </w:pPr>
      <w:r>
        <w:t>Service og -formålsbeskrivelse</w:t>
      </w:r>
    </w:p>
    <w:p w14:paraId="7489A61D" w14:textId="2CDE8AF2" w:rsidR="00CC2BB8" w:rsidRDefault="00E65CCE" w:rsidP="00DC217D">
      <w:r>
        <w:t>[</w:t>
      </w:r>
      <w:r w:rsidR="00DC217D" w:rsidRPr="00DC217D">
        <w:rPr>
          <w:highlight w:val="yellow"/>
        </w:rPr>
        <w:t xml:space="preserve">INDSÆT </w:t>
      </w:r>
      <w:r w:rsidR="00BD03A0">
        <w:rPr>
          <w:highlight w:val="yellow"/>
        </w:rPr>
        <w:t xml:space="preserve">DETALJERET </w:t>
      </w:r>
      <w:r w:rsidR="00DC217D" w:rsidRPr="00DC217D">
        <w:rPr>
          <w:highlight w:val="yellow"/>
        </w:rPr>
        <w:t>SERVICE OG -FORMÅLSBESKRIVELSE</w:t>
      </w:r>
      <w:r>
        <w:t>]</w:t>
      </w:r>
    </w:p>
    <w:p w14:paraId="0851C996" w14:textId="77777777" w:rsidR="00CC2BB8" w:rsidRDefault="00CC2BB8" w:rsidP="00BD03A0">
      <w:pPr>
        <w:pStyle w:val="Heading2"/>
      </w:pPr>
      <w:r>
        <w:t xml:space="preserve">Organisatoriske </w:t>
      </w:r>
      <w:proofErr w:type="spellStart"/>
      <w:r>
        <w:t>setup</w:t>
      </w:r>
      <w:proofErr w:type="spellEnd"/>
    </w:p>
    <w:p w14:paraId="6AA582F2" w14:textId="77777777" w:rsidR="00BD03A0" w:rsidRDefault="00CC2BB8" w:rsidP="00DC217D">
      <w:r>
        <w:t>[</w:t>
      </w:r>
      <w:r w:rsidRPr="00BD03A0">
        <w:rPr>
          <w:highlight w:val="yellow"/>
        </w:rPr>
        <w:t xml:space="preserve">INDSÆT BESKRIVELSE AF DET ORGANISATORISKE </w:t>
      </w:r>
      <w:r w:rsidR="005D3ABA" w:rsidRPr="00BD03A0">
        <w:rPr>
          <w:highlight w:val="yellow"/>
        </w:rPr>
        <w:t xml:space="preserve">SETUP, PARTER, UNDERLEVERANDØRER </w:t>
      </w:r>
      <w:r w:rsidR="00BD03A0" w:rsidRPr="00BD03A0">
        <w:rPr>
          <w:highlight w:val="yellow"/>
        </w:rPr>
        <w:t>ETC.</w:t>
      </w:r>
      <w:r>
        <w:t>]</w:t>
      </w:r>
    </w:p>
    <w:p w14:paraId="374DADD8" w14:textId="77777777" w:rsidR="005F6F4D" w:rsidRDefault="00BD03A0" w:rsidP="0016719F">
      <w:pPr>
        <w:pStyle w:val="Heading2"/>
      </w:pPr>
      <w:r>
        <w:t>Dokumentation for for</w:t>
      </w:r>
      <w:r w:rsidR="005F6F4D">
        <w:t>sikring</w:t>
      </w:r>
    </w:p>
    <w:p w14:paraId="3C1C2372" w14:textId="6556EAD2" w:rsidR="00AB05E8" w:rsidRPr="0016719F" w:rsidRDefault="005F6F4D" w:rsidP="00DC217D">
      <w:pPr>
        <w:rPr>
          <w:highlight w:val="yellow"/>
        </w:rPr>
      </w:pPr>
      <w:r>
        <w:t>[</w:t>
      </w:r>
      <w:r w:rsidRPr="00AB05E8">
        <w:rPr>
          <w:highlight w:val="yellow"/>
        </w:rPr>
        <w:t>HVIS ANMELDER ER PRIVAT</w:t>
      </w:r>
      <w:r w:rsidR="00BA7619">
        <w:rPr>
          <w:highlight w:val="yellow"/>
        </w:rPr>
        <w:t xml:space="preserve"> VIRKSOMHED</w:t>
      </w:r>
      <w:r w:rsidRPr="00AB05E8">
        <w:rPr>
          <w:highlight w:val="yellow"/>
        </w:rPr>
        <w:t xml:space="preserve"> INDSÆTTES DOKUMENTATION FOR FORSIKRING</w:t>
      </w:r>
      <w:r w:rsidR="005E1EFD" w:rsidRPr="00AB05E8">
        <w:rPr>
          <w:highlight w:val="yellow"/>
        </w:rPr>
        <w:t>. DOKUMENTATION KAN VEDLÆGGES SOM ET SEPARAT BILAG</w:t>
      </w:r>
      <w:r w:rsidR="00F53701" w:rsidRPr="00AB05E8">
        <w:rPr>
          <w:highlight w:val="yellow"/>
        </w:rPr>
        <w:t>. I GIVET FALD SKAL DER INDSÆT</w:t>
      </w:r>
      <w:r w:rsidR="00F53701" w:rsidRPr="0016719F">
        <w:rPr>
          <w:highlight w:val="yellow"/>
        </w:rPr>
        <w:t xml:space="preserve">TES EN HENVISNING </w:t>
      </w:r>
      <w:r w:rsidR="00AB05E8" w:rsidRPr="0016719F">
        <w:rPr>
          <w:highlight w:val="yellow"/>
        </w:rPr>
        <w:t>TIL BILAGET HER.</w:t>
      </w:r>
    </w:p>
    <w:p w14:paraId="16E94DDA" w14:textId="0A4ABC4D" w:rsidR="00361CB0" w:rsidRPr="00250F29" w:rsidRDefault="00AB05E8" w:rsidP="00DC217D">
      <w:pPr>
        <w:rPr>
          <w:highlight w:val="yellow"/>
        </w:rPr>
      </w:pPr>
      <w:r w:rsidRPr="0016719F">
        <w:rPr>
          <w:highlight w:val="yellow"/>
        </w:rPr>
        <w:t xml:space="preserve">HVIS </w:t>
      </w:r>
      <w:r w:rsidR="007C2A93" w:rsidRPr="0016719F">
        <w:rPr>
          <w:highlight w:val="yellow"/>
        </w:rPr>
        <w:t xml:space="preserve">ANMELDER ER EN OFFENTLIG MYNDIGHED, ER DER IKKE KRAV OM </w:t>
      </w:r>
      <w:r w:rsidR="0016719F" w:rsidRPr="0016719F">
        <w:rPr>
          <w:highlight w:val="yellow"/>
        </w:rPr>
        <w:t>DOKUMENTATION FOR FORSIKRING</w:t>
      </w:r>
      <w:r w:rsidR="0077729C">
        <w:rPr>
          <w:highlight w:val="yellow"/>
        </w:rPr>
        <w:t xml:space="preserve"> OG DER ER DERFOR IKKE KRAV OM AT ANMELDER UDFYLDER DETTE AFSNIT</w:t>
      </w:r>
      <w:r w:rsidR="0016719F" w:rsidRPr="0016719F">
        <w:rPr>
          <w:highlight w:val="yellow"/>
        </w:rPr>
        <w:t>.</w:t>
      </w:r>
      <w:r w:rsidR="005F6F4D">
        <w:t>]</w:t>
      </w:r>
      <w:r w:rsidR="00361CB0">
        <w:br w:type="page"/>
      </w:r>
    </w:p>
    <w:p w14:paraId="37721B52" w14:textId="5F0DB058" w:rsidR="00E111CB" w:rsidRDefault="00E111CB" w:rsidP="00E111CB">
      <w:pPr>
        <w:pStyle w:val="Heading1"/>
      </w:pPr>
      <w:r>
        <w:lastRenderedPageBreak/>
        <w:t>Bilag 4 – Ledelseserklæring</w:t>
      </w:r>
      <w:r w:rsidR="00FD6B15">
        <w:t xml:space="preserve"> (D</w:t>
      </w:r>
      <w:r w:rsidR="000759EF">
        <w:t>A</w:t>
      </w:r>
      <w:r w:rsidR="00FD6B15">
        <w:t>)</w:t>
      </w:r>
    </w:p>
    <w:p w14:paraId="73DF1CD1" w14:textId="6F0090D9" w:rsidR="00B43D1A" w:rsidRDefault="00DC7896" w:rsidP="00B43D1A">
      <w:r>
        <w:t>Underteg</w:t>
      </w:r>
      <w:r w:rsidR="002A7DD2">
        <w:t>n</w:t>
      </w:r>
      <w:r>
        <w:t xml:space="preserve">ende ledelse for </w:t>
      </w:r>
      <w:r w:rsidR="00B43D1A">
        <w:t>[</w:t>
      </w:r>
      <w:r w:rsidR="009A0B05" w:rsidRPr="002B39B4">
        <w:rPr>
          <w:highlight w:val="yellow"/>
        </w:rPr>
        <w:t>INDSÆT ANMELDERS NAVN OG CVR-NUMMER</w:t>
      </w:r>
      <w:r w:rsidR="009A0B05">
        <w:t>]</w:t>
      </w:r>
      <w:r w:rsidR="00B43D1A">
        <w:t xml:space="preserve"> </w:t>
      </w:r>
      <w:r w:rsidR="00763584">
        <w:t xml:space="preserve">anmelder hermed nærværende ID-tjeneste og </w:t>
      </w:r>
      <w:r w:rsidR="009624EF">
        <w:t>erklærer</w:t>
      </w:r>
      <w:r w:rsidR="00B43D1A">
        <w:t xml:space="preserve"> </w:t>
      </w:r>
      <w:r w:rsidR="00C87FB6">
        <w:t>samtidig</w:t>
      </w:r>
      <w:r w:rsidR="009624EF">
        <w:t xml:space="preserve">, at </w:t>
      </w:r>
      <w:r w:rsidR="001C7B7A">
        <w:t>ID-tjeneste</w:t>
      </w:r>
      <w:r w:rsidR="00C87FB6">
        <w:t>n</w:t>
      </w:r>
      <w:r w:rsidR="004C6634">
        <w:t>s samlede data-, system- og drift</w:t>
      </w:r>
      <w:r w:rsidR="00DD209B">
        <w:t>s</w:t>
      </w:r>
      <w:r w:rsidR="004C6634">
        <w:t>sikkerhed er betryggede og</w:t>
      </w:r>
      <w:r w:rsidR="00DD209B">
        <w:t xml:space="preserve"> </w:t>
      </w:r>
      <w:r w:rsidR="004516DE">
        <w:t>efter</w:t>
      </w:r>
      <w:r w:rsidR="005C7693">
        <w:t>lever</w:t>
      </w:r>
      <w:r w:rsidR="00B43D1A">
        <w:t xml:space="preserve"> National Standard for Identiteters Sikringsniveauer</w:t>
      </w:r>
      <w:r w:rsidR="008F232E">
        <w:t xml:space="preserve"> </w:t>
      </w:r>
      <w:r w:rsidR="00166E5B">
        <w:t>version 2.0</w:t>
      </w:r>
      <w:r w:rsidR="00C27CB9">
        <w:t>.</w:t>
      </w:r>
      <w:r w:rsidR="0039348E">
        <w:t>2</w:t>
      </w:r>
      <w:r w:rsidR="00785BB5">
        <w:t>a</w:t>
      </w:r>
      <w:r w:rsidR="00166E5B">
        <w:t xml:space="preserve"> </w:t>
      </w:r>
      <w:r w:rsidR="005C7693">
        <w:t>på det angivne sikringsniveau</w:t>
      </w:r>
      <w:r w:rsidR="00C62E13">
        <w:t>.</w:t>
      </w:r>
    </w:p>
    <w:p w14:paraId="05239F4D" w14:textId="05A5C34D" w:rsidR="00B43D1A" w:rsidRDefault="00B43D1A" w:rsidP="00B43D1A">
      <w:r>
        <w:t xml:space="preserve">Det bekræftes </w:t>
      </w:r>
      <w:proofErr w:type="gramStart"/>
      <w:r>
        <w:t>endvidere</w:t>
      </w:r>
      <w:proofErr w:type="gramEnd"/>
      <w:r>
        <w:t>, at medsendte dokumentation er præcis og retvisende for</w:t>
      </w:r>
      <w:r w:rsidR="008F232E">
        <w:t xml:space="preserve"> </w:t>
      </w:r>
      <w:r>
        <w:t xml:space="preserve">det anmeldte sikringsniveau og beskriver den </w:t>
      </w:r>
      <w:r w:rsidR="00B07124">
        <w:t xml:space="preserve">anmeldte </w:t>
      </w:r>
      <w:r>
        <w:t>ID-</w:t>
      </w:r>
      <w:r w:rsidR="003801CF">
        <w:t>tjeneste</w:t>
      </w:r>
      <w:r>
        <w:t>, der er gennemført revision på.</w:t>
      </w:r>
    </w:p>
    <w:p w14:paraId="37B90933" w14:textId="3A8AD4CB" w:rsidR="00AF55D2" w:rsidRDefault="00B43D1A" w:rsidP="00AF55D2">
      <w:pPr>
        <w:spacing w:after="0"/>
      </w:pPr>
      <w:r>
        <w:t>_________</w:t>
      </w:r>
      <w:r w:rsidR="00AF55D2">
        <w:tab/>
      </w:r>
      <w:r>
        <w:t>___________________________________</w:t>
      </w:r>
    </w:p>
    <w:p w14:paraId="36F7CCD2" w14:textId="45C1DE40" w:rsidR="00F3652B" w:rsidRDefault="00B43D1A" w:rsidP="00872F8F">
      <w:pPr>
        <w:spacing w:after="360"/>
      </w:pPr>
      <w:r>
        <w:t>Dato</w:t>
      </w:r>
      <w:r w:rsidR="00AF55D2">
        <w:tab/>
      </w:r>
      <w:r w:rsidR="00AF55D2">
        <w:tab/>
      </w:r>
      <w:r>
        <w:t>Underskrift</w:t>
      </w:r>
      <w:r w:rsidR="00FD6B15">
        <w:t xml:space="preserve"> </w:t>
      </w:r>
      <w:r>
        <w:t>(tegningsberettigede)</w:t>
      </w:r>
    </w:p>
    <w:p w14:paraId="15FBC641" w14:textId="243D8075" w:rsidR="008542AA" w:rsidRDefault="004915D4" w:rsidP="00C2497A">
      <w:pPr>
        <w:spacing w:after="0"/>
        <w:ind w:left="720" w:firstLine="720"/>
      </w:pPr>
      <w:r>
        <w:t>___________________________________</w:t>
      </w:r>
    </w:p>
    <w:p w14:paraId="6675CA5D" w14:textId="0CCF0E7E" w:rsidR="004915D4" w:rsidRDefault="004915D4" w:rsidP="0010310C">
      <w:pPr>
        <w:spacing w:after="360"/>
        <w:ind w:left="720" w:firstLine="720"/>
      </w:pPr>
      <w:r>
        <w:t>Navn</w:t>
      </w:r>
    </w:p>
    <w:p w14:paraId="5D97CAC8" w14:textId="77777777" w:rsidR="00EE2219" w:rsidRDefault="00EE2219" w:rsidP="00EE2219">
      <w:pPr>
        <w:spacing w:after="0"/>
        <w:ind w:left="720" w:firstLine="720"/>
      </w:pPr>
      <w:r>
        <w:t>___________________________________</w:t>
      </w:r>
    </w:p>
    <w:p w14:paraId="234B30FA" w14:textId="375B26DF" w:rsidR="00EE2219" w:rsidRPr="00E111CB" w:rsidRDefault="00EE2219" w:rsidP="00EE2219">
      <w:pPr>
        <w:ind w:left="720" w:firstLine="720"/>
      </w:pPr>
      <w:r>
        <w:t>Titel</w:t>
      </w:r>
    </w:p>
    <w:p w14:paraId="006121EF" w14:textId="77777777" w:rsidR="00FD6B15" w:rsidRDefault="00FD6B15" w:rsidP="00FD6B15">
      <w:pPr>
        <w:pStyle w:val="Heading1"/>
      </w:pPr>
    </w:p>
    <w:p w14:paraId="542E7D80" w14:textId="2C4648E6" w:rsidR="00FD6B15" w:rsidRPr="00E61C26" w:rsidRDefault="00FD6B15" w:rsidP="00FD6B15">
      <w:pPr>
        <w:pStyle w:val="Heading1"/>
      </w:pPr>
      <w:r w:rsidRPr="00E61C26">
        <w:t xml:space="preserve">Bilag 4 – </w:t>
      </w:r>
      <w:r w:rsidR="00872F8F" w:rsidRPr="00E61C26">
        <w:t>Management Statement</w:t>
      </w:r>
      <w:r w:rsidRPr="00E61C26">
        <w:t xml:space="preserve"> (</w:t>
      </w:r>
      <w:r w:rsidR="000759EF" w:rsidRPr="00E61C26">
        <w:t>EN</w:t>
      </w:r>
      <w:r w:rsidRPr="00E61C26">
        <w:t>)</w:t>
      </w:r>
    </w:p>
    <w:p w14:paraId="1650B175" w14:textId="4D118368" w:rsidR="000759EF" w:rsidRPr="000759EF" w:rsidRDefault="000759EF" w:rsidP="000759EF">
      <w:pPr>
        <w:rPr>
          <w:lang w:val="en-US"/>
        </w:rPr>
      </w:pPr>
      <w:r w:rsidRPr="000759EF">
        <w:rPr>
          <w:lang w:val="en-US"/>
        </w:rPr>
        <w:t>The management of [</w:t>
      </w:r>
      <w:r w:rsidRPr="000759EF">
        <w:rPr>
          <w:highlight w:val="yellow"/>
          <w:lang w:val="en-US"/>
        </w:rPr>
        <w:t>INDSÆT ANMELDERS NAVN OG CVR-NUMMER</w:t>
      </w:r>
      <w:r w:rsidRPr="000759EF">
        <w:rPr>
          <w:lang w:val="en-US"/>
        </w:rPr>
        <w:t>] hereby notifies this ID service and at the same time declares that the ID service's overall data</w:t>
      </w:r>
      <w:r w:rsidR="00596F34">
        <w:rPr>
          <w:lang w:val="en-US"/>
        </w:rPr>
        <w:t>-</w:t>
      </w:r>
      <w:r w:rsidRPr="000759EF">
        <w:rPr>
          <w:lang w:val="en-US"/>
        </w:rPr>
        <w:t>, system</w:t>
      </w:r>
      <w:r w:rsidR="00596F34">
        <w:rPr>
          <w:lang w:val="en-US"/>
        </w:rPr>
        <w:t>-</w:t>
      </w:r>
      <w:r w:rsidRPr="000759EF">
        <w:rPr>
          <w:lang w:val="en-US"/>
        </w:rPr>
        <w:t xml:space="preserve"> and operational security is assured and complies with </w:t>
      </w:r>
      <w:r w:rsidR="006E0478" w:rsidRPr="006E0478">
        <w:rPr>
          <w:lang w:val="en-US"/>
        </w:rPr>
        <w:t>National Standard for Identity Assurance Levels (NSIS) Version 2.0.</w:t>
      </w:r>
      <w:r w:rsidR="0039348E">
        <w:rPr>
          <w:lang w:val="en-US"/>
        </w:rPr>
        <w:t>2</w:t>
      </w:r>
      <w:r w:rsidR="00391D1E">
        <w:rPr>
          <w:lang w:val="en-US"/>
        </w:rPr>
        <w:t>a</w:t>
      </w:r>
      <w:r w:rsidR="006E0478" w:rsidRPr="006E0478">
        <w:rPr>
          <w:lang w:val="en-US"/>
        </w:rPr>
        <w:t xml:space="preserve"> </w:t>
      </w:r>
      <w:r w:rsidRPr="000759EF">
        <w:rPr>
          <w:lang w:val="en-US"/>
        </w:rPr>
        <w:t xml:space="preserve">on the specified </w:t>
      </w:r>
      <w:r w:rsidR="00452EF4">
        <w:rPr>
          <w:lang w:val="en-US"/>
        </w:rPr>
        <w:t xml:space="preserve">assurance </w:t>
      </w:r>
      <w:r w:rsidRPr="000759EF">
        <w:rPr>
          <w:lang w:val="en-US"/>
        </w:rPr>
        <w:t>level.</w:t>
      </w:r>
    </w:p>
    <w:p w14:paraId="65A19DAC" w14:textId="70A28C6D" w:rsidR="00FD6B15" w:rsidRPr="000759EF" w:rsidRDefault="000759EF" w:rsidP="000759EF">
      <w:pPr>
        <w:rPr>
          <w:lang w:val="en-US"/>
        </w:rPr>
      </w:pPr>
      <w:r w:rsidRPr="000759EF">
        <w:rPr>
          <w:lang w:val="en-US"/>
        </w:rPr>
        <w:t xml:space="preserve">It is further confirmed that the enclosed documentation is accurate and true for the notified </w:t>
      </w:r>
      <w:r w:rsidR="00452EF4">
        <w:rPr>
          <w:lang w:val="en-US"/>
        </w:rPr>
        <w:t>assurance</w:t>
      </w:r>
      <w:r w:rsidRPr="000759EF">
        <w:rPr>
          <w:lang w:val="en-US"/>
        </w:rPr>
        <w:t xml:space="preserve"> level and describes the notified ID service on which an audit has been carried out.</w:t>
      </w:r>
    </w:p>
    <w:p w14:paraId="042AB039" w14:textId="77777777" w:rsidR="00FD6B15" w:rsidRPr="00E61C26" w:rsidRDefault="00FD6B15" w:rsidP="00FD6B15">
      <w:pPr>
        <w:spacing w:after="0"/>
        <w:rPr>
          <w:lang w:val="en-US"/>
        </w:rPr>
      </w:pPr>
      <w:r w:rsidRPr="00E61C26">
        <w:rPr>
          <w:lang w:val="en-US"/>
        </w:rPr>
        <w:t>_________</w:t>
      </w:r>
      <w:r w:rsidRPr="00E61C26">
        <w:rPr>
          <w:lang w:val="en-US"/>
        </w:rPr>
        <w:tab/>
        <w:t>___________________________________</w:t>
      </w:r>
    </w:p>
    <w:p w14:paraId="2F90D3FC" w14:textId="7A531945" w:rsidR="00FD6B15" w:rsidRPr="00DA50E0" w:rsidRDefault="00FD6B15" w:rsidP="00872F8F">
      <w:pPr>
        <w:spacing w:after="360"/>
        <w:rPr>
          <w:lang w:val="en-US"/>
        </w:rPr>
      </w:pPr>
      <w:r w:rsidRPr="00DA50E0">
        <w:rPr>
          <w:lang w:val="en-US"/>
        </w:rPr>
        <w:t>Dat</w:t>
      </w:r>
      <w:r w:rsidR="00872F8F" w:rsidRPr="00DA50E0">
        <w:rPr>
          <w:lang w:val="en-US"/>
        </w:rPr>
        <w:t>e</w:t>
      </w:r>
      <w:r w:rsidRPr="00DA50E0">
        <w:rPr>
          <w:lang w:val="en-US"/>
        </w:rPr>
        <w:tab/>
      </w:r>
      <w:r w:rsidRPr="00DA50E0">
        <w:rPr>
          <w:lang w:val="en-US"/>
        </w:rPr>
        <w:tab/>
      </w:r>
      <w:r w:rsidR="00872F8F" w:rsidRPr="00DA50E0">
        <w:rPr>
          <w:lang w:val="en-US"/>
        </w:rPr>
        <w:t xml:space="preserve">Signature </w:t>
      </w:r>
      <w:r w:rsidRPr="00DA50E0">
        <w:rPr>
          <w:lang w:val="en-US"/>
        </w:rPr>
        <w:t>(</w:t>
      </w:r>
      <w:r w:rsidR="00DA50E0">
        <w:rPr>
          <w:lang w:val="en-US"/>
        </w:rPr>
        <w:t>a</w:t>
      </w:r>
      <w:r w:rsidR="003C1A42" w:rsidRPr="00DA50E0">
        <w:rPr>
          <w:lang w:val="en-US"/>
        </w:rPr>
        <w:t xml:space="preserve">uthorized </w:t>
      </w:r>
      <w:r w:rsidR="00DA50E0" w:rsidRPr="00DA50E0">
        <w:rPr>
          <w:lang w:val="en-US"/>
        </w:rPr>
        <w:t>representative</w:t>
      </w:r>
      <w:r w:rsidR="003C1A42" w:rsidRPr="00DA50E0">
        <w:rPr>
          <w:lang w:val="en-US"/>
        </w:rPr>
        <w:t xml:space="preserve"> of management</w:t>
      </w:r>
      <w:r w:rsidRPr="00DA50E0">
        <w:rPr>
          <w:lang w:val="en-US"/>
        </w:rPr>
        <w:t>)</w:t>
      </w:r>
    </w:p>
    <w:p w14:paraId="622134F3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2EF93647" w14:textId="224E51F4" w:rsidR="00FD6B15" w:rsidRDefault="00872F8F" w:rsidP="00FD6B15">
      <w:pPr>
        <w:spacing w:after="360"/>
        <w:ind w:left="720" w:firstLine="720"/>
      </w:pPr>
      <w:proofErr w:type="spellStart"/>
      <w:r>
        <w:t>Name</w:t>
      </w:r>
      <w:proofErr w:type="spellEnd"/>
    </w:p>
    <w:p w14:paraId="29A42021" w14:textId="77777777" w:rsidR="00FD6B15" w:rsidRDefault="00FD6B15" w:rsidP="00FD6B15">
      <w:pPr>
        <w:spacing w:after="0"/>
        <w:ind w:left="720" w:firstLine="720"/>
      </w:pPr>
      <w:r>
        <w:t>___________________________________</w:t>
      </w:r>
    </w:p>
    <w:p w14:paraId="18715FC4" w14:textId="1C1AF85D" w:rsidR="00FD6B15" w:rsidRPr="00E111CB" w:rsidRDefault="00FD6B15" w:rsidP="00FD6B15">
      <w:pPr>
        <w:ind w:left="720" w:firstLine="720"/>
      </w:pPr>
      <w:r>
        <w:t>Tit</w:t>
      </w:r>
      <w:r w:rsidR="00FD1E4F">
        <w:t>le</w:t>
      </w:r>
    </w:p>
    <w:p w14:paraId="6D475B83" w14:textId="77777777" w:rsidR="00FD6B15" w:rsidRPr="00E111CB" w:rsidRDefault="00FD6B15" w:rsidP="00FD6B15"/>
    <w:sectPr w:rsidR="00FD6B15" w:rsidRPr="00E111CB" w:rsidSect="009E377C">
      <w:headerReference w:type="default" r:id="rId11"/>
      <w:headerReference w:type="first" r:id="rId12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0340" w14:textId="77777777" w:rsidR="00B1428B" w:rsidRDefault="00B1428B">
      <w:r>
        <w:separator/>
      </w:r>
    </w:p>
  </w:endnote>
  <w:endnote w:type="continuationSeparator" w:id="0">
    <w:p w14:paraId="09F2B134" w14:textId="77777777" w:rsidR="00B1428B" w:rsidRDefault="00B1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9C7C" w14:textId="77777777" w:rsidR="00B1428B" w:rsidRPr="000B0218" w:rsidRDefault="00B1428B" w:rsidP="000B0218">
      <w:pPr>
        <w:pStyle w:val="FootnoteSeperator"/>
      </w:pPr>
    </w:p>
  </w:footnote>
  <w:footnote w:type="continuationSeparator" w:id="0">
    <w:p w14:paraId="4622FF7D" w14:textId="77777777" w:rsidR="00B1428B" w:rsidRDefault="00B1428B">
      <w:r>
        <w:continuationSeparator/>
      </w:r>
    </w:p>
  </w:footnote>
  <w:footnote w:id="1">
    <w:p w14:paraId="451141D8" w14:textId="0E2D672F" w:rsidR="00C34BAB" w:rsidRDefault="00C34BAB">
      <w:pPr>
        <w:pStyle w:val="FootnoteText"/>
      </w:pPr>
      <w:r>
        <w:rPr>
          <w:rStyle w:val="FootnoteReference"/>
        </w:rPr>
        <w:footnoteRef/>
      </w:r>
      <w:r>
        <w:t xml:space="preserve"> En anmeldelse skal have én hovedanmelder men kan godt omfatte flere organisatoriske enheder, hvis disse alle er dækket af samme processer og revisionserklæring</w:t>
      </w:r>
      <w:r w:rsidR="00E31050">
        <w:t xml:space="preserve"> (fx ved koncerner og tilsvarende)</w:t>
      </w:r>
      <w:r>
        <w:t>. Se evt. mere i NSIS FAQ på</w:t>
      </w:r>
      <w:r w:rsidR="00E31050">
        <w:t xml:space="preserve"> </w:t>
      </w:r>
      <w:r w:rsidR="00E31050" w:rsidRPr="00E31050">
        <w:t>https://digst.dk/it-loesninger/standarder/nsis/</w:t>
      </w:r>
    </w:p>
  </w:footnote>
  <w:footnote w:id="2">
    <w:p w14:paraId="4DCA64AF" w14:textId="4CAFCE17" w:rsidR="00F64BB1" w:rsidRDefault="00F64B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EntityID</w:t>
      </w:r>
      <w:proofErr w:type="spellEnd"/>
      <w:r>
        <w:t xml:space="preserve"> identificerer </w:t>
      </w:r>
      <w:r w:rsidR="00CB2AE0">
        <w:t>entydigt</w:t>
      </w:r>
      <w:r>
        <w:t xml:space="preserve"> et it-system</w:t>
      </w:r>
      <w:r w:rsidR="00CB2AE0">
        <w:t xml:space="preserve"> i </w:t>
      </w:r>
      <w:r>
        <w:t xml:space="preserve">SAML protokollen. </w:t>
      </w:r>
      <w:r w:rsidR="00183F33">
        <w:t xml:space="preserve">For brokere, der </w:t>
      </w:r>
      <w:r w:rsidR="00CB112D">
        <w:t xml:space="preserve">ønskes tilsluttet </w:t>
      </w:r>
      <w:r w:rsidR="00183F33">
        <w:t xml:space="preserve">til </w:t>
      </w:r>
      <w:proofErr w:type="spellStart"/>
      <w:r w:rsidR="00183F33">
        <w:t>NemLog</w:t>
      </w:r>
      <w:proofErr w:type="spellEnd"/>
      <w:r w:rsidR="00183F33">
        <w:t xml:space="preserve">-in via </w:t>
      </w:r>
      <w:proofErr w:type="spellStart"/>
      <w:r w:rsidR="00183F33">
        <w:t>NemLog-in's</w:t>
      </w:r>
      <w:proofErr w:type="spellEnd"/>
      <w:r w:rsidR="00183F33">
        <w:t xml:space="preserve"> SAML interface, skal der angives </w:t>
      </w:r>
      <w:proofErr w:type="spellStart"/>
      <w:r w:rsidR="00183F33">
        <w:t>EntityID</w:t>
      </w:r>
      <w:proofErr w:type="spellEnd"/>
      <w:r w:rsidR="00183F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D97F" w14:textId="6288D266" w:rsidR="00F3309D" w:rsidRPr="00433F79" w:rsidRDefault="00025CDE" w:rsidP="00F3309D">
    <w:pPr>
      <w:pStyle w:val="Header"/>
      <w:tabs>
        <w:tab w:val="clear" w:pos="4819"/>
        <w:tab w:val="clear" w:pos="9638"/>
        <w:tab w:val="left" w:pos="8051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F7B3922" wp14:editId="354BD40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90EA" w14:textId="77777777" w:rsidR="00703C50" w:rsidRDefault="00703C50" w:rsidP="00703C50">
    <w:pPr>
      <w:pStyle w:val="Header"/>
    </w:pPr>
  </w:p>
  <w:p w14:paraId="2E391D07" w14:textId="77777777" w:rsidR="00107B13" w:rsidRDefault="00025CDE">
    <w:pPr>
      <w:pStyle w:val="Header"/>
    </w:pPr>
    <w:bookmarkStart w:id="4" w:name="SD_Notat"/>
    <w:bookmarkEnd w:id="4"/>
    <w:r>
      <w:rPr>
        <w:noProof/>
      </w:rPr>
      <w:drawing>
        <wp:anchor distT="0" distB="0" distL="114300" distR="114300" simplePos="0" relativeHeight="251659264" behindDoc="0" locked="0" layoutInCell="1" allowOverlap="1" wp14:anchorId="3910C736" wp14:editId="53B739D5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A923CA1"/>
    <w:multiLevelType w:val="hybridMultilevel"/>
    <w:tmpl w:val="6F9897EE"/>
    <w:lvl w:ilvl="0" w:tplc="EC26073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CA14A5C"/>
    <w:multiLevelType w:val="hybridMultilevel"/>
    <w:tmpl w:val="D7348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21685F"/>
    <w:multiLevelType w:val="hybridMultilevel"/>
    <w:tmpl w:val="EC565F4C"/>
    <w:lvl w:ilvl="0" w:tplc="87A65154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C260736">
      <w:start w:val="5"/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91128">
    <w:abstractNumId w:val="14"/>
  </w:num>
  <w:num w:numId="2" w16cid:durableId="1426879383">
    <w:abstractNumId w:val="10"/>
  </w:num>
  <w:num w:numId="3" w16cid:durableId="1505432124">
    <w:abstractNumId w:val="12"/>
  </w:num>
  <w:num w:numId="4" w16cid:durableId="1484542294">
    <w:abstractNumId w:val="8"/>
  </w:num>
  <w:num w:numId="5" w16cid:durableId="2103645891">
    <w:abstractNumId w:val="16"/>
  </w:num>
  <w:num w:numId="6" w16cid:durableId="1784349181">
    <w:abstractNumId w:val="7"/>
  </w:num>
  <w:num w:numId="7" w16cid:durableId="1646735430">
    <w:abstractNumId w:val="6"/>
  </w:num>
  <w:num w:numId="8" w16cid:durableId="17700301">
    <w:abstractNumId w:val="5"/>
  </w:num>
  <w:num w:numId="9" w16cid:durableId="1631202012">
    <w:abstractNumId w:val="4"/>
  </w:num>
  <w:num w:numId="10" w16cid:durableId="1769809910">
    <w:abstractNumId w:val="11"/>
  </w:num>
  <w:num w:numId="11" w16cid:durableId="70547085">
    <w:abstractNumId w:val="3"/>
  </w:num>
  <w:num w:numId="12" w16cid:durableId="878392697">
    <w:abstractNumId w:val="2"/>
  </w:num>
  <w:num w:numId="13" w16cid:durableId="1784840085">
    <w:abstractNumId w:val="1"/>
  </w:num>
  <w:num w:numId="14" w16cid:durableId="1113670473">
    <w:abstractNumId w:val="0"/>
  </w:num>
  <w:num w:numId="15" w16cid:durableId="463043862">
    <w:abstractNumId w:val="9"/>
  </w:num>
  <w:num w:numId="16" w16cid:durableId="2131703769">
    <w:abstractNumId w:val="18"/>
  </w:num>
  <w:num w:numId="17" w16cid:durableId="1195536910">
    <w:abstractNumId w:val="17"/>
  </w:num>
  <w:num w:numId="18" w16cid:durableId="1858883496">
    <w:abstractNumId w:val="8"/>
  </w:num>
  <w:num w:numId="19" w16cid:durableId="1732733083">
    <w:abstractNumId w:val="16"/>
  </w:num>
  <w:num w:numId="20" w16cid:durableId="769622008">
    <w:abstractNumId w:val="11"/>
  </w:num>
  <w:num w:numId="21" w16cid:durableId="1171212673">
    <w:abstractNumId w:val="9"/>
  </w:num>
  <w:num w:numId="22" w16cid:durableId="1642032112">
    <w:abstractNumId w:val="9"/>
  </w:num>
  <w:num w:numId="23" w16cid:durableId="1714578505">
    <w:abstractNumId w:val="19"/>
  </w:num>
  <w:num w:numId="24" w16cid:durableId="429008605">
    <w:abstractNumId w:val="20"/>
  </w:num>
  <w:num w:numId="25" w16cid:durableId="9725871">
    <w:abstractNumId w:val="13"/>
  </w:num>
  <w:num w:numId="26" w16cid:durableId="141619746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E"/>
    <w:rsid w:val="000035B8"/>
    <w:rsid w:val="00010AB5"/>
    <w:rsid w:val="00017AB4"/>
    <w:rsid w:val="00022F36"/>
    <w:rsid w:val="00024320"/>
    <w:rsid w:val="000250D6"/>
    <w:rsid w:val="00025355"/>
    <w:rsid w:val="00025921"/>
    <w:rsid w:val="00025CDE"/>
    <w:rsid w:val="000343A2"/>
    <w:rsid w:val="00036862"/>
    <w:rsid w:val="000401B9"/>
    <w:rsid w:val="00040692"/>
    <w:rsid w:val="000421D4"/>
    <w:rsid w:val="00045E7B"/>
    <w:rsid w:val="00047E34"/>
    <w:rsid w:val="00051A09"/>
    <w:rsid w:val="00061837"/>
    <w:rsid w:val="00066058"/>
    <w:rsid w:val="00070E9A"/>
    <w:rsid w:val="000759EF"/>
    <w:rsid w:val="000769DC"/>
    <w:rsid w:val="0008749C"/>
    <w:rsid w:val="00090544"/>
    <w:rsid w:val="00090B60"/>
    <w:rsid w:val="00091F6D"/>
    <w:rsid w:val="000950C2"/>
    <w:rsid w:val="000A087C"/>
    <w:rsid w:val="000B0218"/>
    <w:rsid w:val="000B0DAA"/>
    <w:rsid w:val="000B4D95"/>
    <w:rsid w:val="000B75AA"/>
    <w:rsid w:val="000C4CE1"/>
    <w:rsid w:val="000C590D"/>
    <w:rsid w:val="000D18EE"/>
    <w:rsid w:val="000D6E63"/>
    <w:rsid w:val="000E090B"/>
    <w:rsid w:val="000E4F8D"/>
    <w:rsid w:val="000E5D78"/>
    <w:rsid w:val="000F05E1"/>
    <w:rsid w:val="000F15FA"/>
    <w:rsid w:val="000F5261"/>
    <w:rsid w:val="000F71FF"/>
    <w:rsid w:val="00101552"/>
    <w:rsid w:val="0010310C"/>
    <w:rsid w:val="00103ABC"/>
    <w:rsid w:val="00107B13"/>
    <w:rsid w:val="001105C6"/>
    <w:rsid w:val="00113751"/>
    <w:rsid w:val="00114D87"/>
    <w:rsid w:val="0012489C"/>
    <w:rsid w:val="00125FD5"/>
    <w:rsid w:val="00131E16"/>
    <w:rsid w:val="00135BB7"/>
    <w:rsid w:val="00135E5B"/>
    <w:rsid w:val="00136765"/>
    <w:rsid w:val="0015149D"/>
    <w:rsid w:val="00153477"/>
    <w:rsid w:val="00153566"/>
    <w:rsid w:val="00156B31"/>
    <w:rsid w:val="00161934"/>
    <w:rsid w:val="00161CC7"/>
    <w:rsid w:val="00162107"/>
    <w:rsid w:val="001642D9"/>
    <w:rsid w:val="00166E5B"/>
    <w:rsid w:val="0016719F"/>
    <w:rsid w:val="00171D2D"/>
    <w:rsid w:val="001769E8"/>
    <w:rsid w:val="00183F33"/>
    <w:rsid w:val="00185807"/>
    <w:rsid w:val="00186F7F"/>
    <w:rsid w:val="001873CF"/>
    <w:rsid w:val="0019217D"/>
    <w:rsid w:val="00192812"/>
    <w:rsid w:val="001A53A2"/>
    <w:rsid w:val="001A6137"/>
    <w:rsid w:val="001B007C"/>
    <w:rsid w:val="001B57CC"/>
    <w:rsid w:val="001C081F"/>
    <w:rsid w:val="001C4B5D"/>
    <w:rsid w:val="001C7B7A"/>
    <w:rsid w:val="001D38E1"/>
    <w:rsid w:val="001D72B8"/>
    <w:rsid w:val="001E37A4"/>
    <w:rsid w:val="001E5847"/>
    <w:rsid w:val="001E698C"/>
    <w:rsid w:val="001E7C94"/>
    <w:rsid w:val="001F4299"/>
    <w:rsid w:val="002008A5"/>
    <w:rsid w:val="0020273B"/>
    <w:rsid w:val="0020782E"/>
    <w:rsid w:val="0021151C"/>
    <w:rsid w:val="00211AB6"/>
    <w:rsid w:val="00211B0B"/>
    <w:rsid w:val="0021437A"/>
    <w:rsid w:val="00216BE3"/>
    <w:rsid w:val="002171DE"/>
    <w:rsid w:val="00217E5B"/>
    <w:rsid w:val="0022590C"/>
    <w:rsid w:val="0022661F"/>
    <w:rsid w:val="00227FFC"/>
    <w:rsid w:val="0023215C"/>
    <w:rsid w:val="00234EF4"/>
    <w:rsid w:val="00235CAA"/>
    <w:rsid w:val="0024217B"/>
    <w:rsid w:val="0024430C"/>
    <w:rsid w:val="00250F29"/>
    <w:rsid w:val="0025272F"/>
    <w:rsid w:val="002535B5"/>
    <w:rsid w:val="00256373"/>
    <w:rsid w:val="002571E3"/>
    <w:rsid w:val="00262BD0"/>
    <w:rsid w:val="002672F6"/>
    <w:rsid w:val="00267516"/>
    <w:rsid w:val="00270BA3"/>
    <w:rsid w:val="00276DA4"/>
    <w:rsid w:val="00296509"/>
    <w:rsid w:val="00297E3C"/>
    <w:rsid w:val="002A2BF7"/>
    <w:rsid w:val="002A6FAF"/>
    <w:rsid w:val="002A7DD2"/>
    <w:rsid w:val="002B16D9"/>
    <w:rsid w:val="002B2CB0"/>
    <w:rsid w:val="002B39B4"/>
    <w:rsid w:val="002C4B16"/>
    <w:rsid w:val="002C550D"/>
    <w:rsid w:val="002D3EC1"/>
    <w:rsid w:val="002D5F0C"/>
    <w:rsid w:val="002E12E0"/>
    <w:rsid w:val="002E326D"/>
    <w:rsid w:val="002E6658"/>
    <w:rsid w:val="002F06AC"/>
    <w:rsid w:val="002F2D9E"/>
    <w:rsid w:val="002F5B9A"/>
    <w:rsid w:val="002F65B1"/>
    <w:rsid w:val="002F7B58"/>
    <w:rsid w:val="002F7E56"/>
    <w:rsid w:val="00300A4F"/>
    <w:rsid w:val="00306AF8"/>
    <w:rsid w:val="00315BBD"/>
    <w:rsid w:val="00320D3C"/>
    <w:rsid w:val="00321B65"/>
    <w:rsid w:val="00323DDD"/>
    <w:rsid w:val="00327E0D"/>
    <w:rsid w:val="00331E55"/>
    <w:rsid w:val="00335C5F"/>
    <w:rsid w:val="00344B7A"/>
    <w:rsid w:val="00350F46"/>
    <w:rsid w:val="00353265"/>
    <w:rsid w:val="00354DA0"/>
    <w:rsid w:val="003552F1"/>
    <w:rsid w:val="00361CB0"/>
    <w:rsid w:val="003709A4"/>
    <w:rsid w:val="00373A9D"/>
    <w:rsid w:val="00376303"/>
    <w:rsid w:val="003801CF"/>
    <w:rsid w:val="00382FFF"/>
    <w:rsid w:val="00386491"/>
    <w:rsid w:val="00391032"/>
    <w:rsid w:val="00391D1E"/>
    <w:rsid w:val="0039348E"/>
    <w:rsid w:val="00396893"/>
    <w:rsid w:val="003A010F"/>
    <w:rsid w:val="003A2487"/>
    <w:rsid w:val="003A2796"/>
    <w:rsid w:val="003A4BFC"/>
    <w:rsid w:val="003A79AB"/>
    <w:rsid w:val="003A7C5E"/>
    <w:rsid w:val="003C1A42"/>
    <w:rsid w:val="003C67E9"/>
    <w:rsid w:val="003D6DA8"/>
    <w:rsid w:val="003E043C"/>
    <w:rsid w:val="003E1F02"/>
    <w:rsid w:val="003E6170"/>
    <w:rsid w:val="003F4CE9"/>
    <w:rsid w:val="004052F1"/>
    <w:rsid w:val="00405C7F"/>
    <w:rsid w:val="004061DC"/>
    <w:rsid w:val="00406A77"/>
    <w:rsid w:val="00411E02"/>
    <w:rsid w:val="00417184"/>
    <w:rsid w:val="0042022A"/>
    <w:rsid w:val="00420C65"/>
    <w:rsid w:val="0042152F"/>
    <w:rsid w:val="0043074C"/>
    <w:rsid w:val="004357F5"/>
    <w:rsid w:val="00445B56"/>
    <w:rsid w:val="004470BA"/>
    <w:rsid w:val="0045008B"/>
    <w:rsid w:val="004516DE"/>
    <w:rsid w:val="00452BEE"/>
    <w:rsid w:val="00452EF4"/>
    <w:rsid w:val="00454DAD"/>
    <w:rsid w:val="004572BE"/>
    <w:rsid w:val="00465475"/>
    <w:rsid w:val="004717B4"/>
    <w:rsid w:val="00476C5B"/>
    <w:rsid w:val="0047726E"/>
    <w:rsid w:val="00483C3B"/>
    <w:rsid w:val="00487BE4"/>
    <w:rsid w:val="004915D4"/>
    <w:rsid w:val="00491764"/>
    <w:rsid w:val="00493EAD"/>
    <w:rsid w:val="00496231"/>
    <w:rsid w:val="004A038E"/>
    <w:rsid w:val="004A0DD8"/>
    <w:rsid w:val="004A39BA"/>
    <w:rsid w:val="004A6BF8"/>
    <w:rsid w:val="004C29DF"/>
    <w:rsid w:val="004C3BD5"/>
    <w:rsid w:val="004C5139"/>
    <w:rsid w:val="004C5FAB"/>
    <w:rsid w:val="004C61A8"/>
    <w:rsid w:val="004C6634"/>
    <w:rsid w:val="004C6BB0"/>
    <w:rsid w:val="004E34B4"/>
    <w:rsid w:val="004E4C6F"/>
    <w:rsid w:val="004F3082"/>
    <w:rsid w:val="004F6DF0"/>
    <w:rsid w:val="005001B3"/>
    <w:rsid w:val="00504494"/>
    <w:rsid w:val="0050453A"/>
    <w:rsid w:val="00515BC7"/>
    <w:rsid w:val="00515CAA"/>
    <w:rsid w:val="005172A8"/>
    <w:rsid w:val="00517341"/>
    <w:rsid w:val="0052131E"/>
    <w:rsid w:val="00523283"/>
    <w:rsid w:val="00523C5B"/>
    <w:rsid w:val="00531328"/>
    <w:rsid w:val="0053284B"/>
    <w:rsid w:val="00533A97"/>
    <w:rsid w:val="005365B8"/>
    <w:rsid w:val="00545F55"/>
    <w:rsid w:val="00553194"/>
    <w:rsid w:val="005534E0"/>
    <w:rsid w:val="00553FEA"/>
    <w:rsid w:val="00564020"/>
    <w:rsid w:val="00566808"/>
    <w:rsid w:val="00570BB3"/>
    <w:rsid w:val="00573AC5"/>
    <w:rsid w:val="00574425"/>
    <w:rsid w:val="00574B4C"/>
    <w:rsid w:val="00574B64"/>
    <w:rsid w:val="00576C37"/>
    <w:rsid w:val="005802EE"/>
    <w:rsid w:val="00581678"/>
    <w:rsid w:val="00584378"/>
    <w:rsid w:val="005843EE"/>
    <w:rsid w:val="00594906"/>
    <w:rsid w:val="00596F34"/>
    <w:rsid w:val="005A0090"/>
    <w:rsid w:val="005A5B2D"/>
    <w:rsid w:val="005B5A82"/>
    <w:rsid w:val="005B6598"/>
    <w:rsid w:val="005B72F3"/>
    <w:rsid w:val="005C1DED"/>
    <w:rsid w:val="005C32DE"/>
    <w:rsid w:val="005C7693"/>
    <w:rsid w:val="005D185A"/>
    <w:rsid w:val="005D1B36"/>
    <w:rsid w:val="005D3ABA"/>
    <w:rsid w:val="005D5D2A"/>
    <w:rsid w:val="005E1EFD"/>
    <w:rsid w:val="005E3E22"/>
    <w:rsid w:val="005E45AA"/>
    <w:rsid w:val="005E6CB9"/>
    <w:rsid w:val="005F576D"/>
    <w:rsid w:val="005F5DBA"/>
    <w:rsid w:val="005F6F4D"/>
    <w:rsid w:val="005F7C6D"/>
    <w:rsid w:val="006018D5"/>
    <w:rsid w:val="0060404D"/>
    <w:rsid w:val="00607575"/>
    <w:rsid w:val="006163D5"/>
    <w:rsid w:val="00620DCC"/>
    <w:rsid w:val="006216DB"/>
    <w:rsid w:val="006347BA"/>
    <w:rsid w:val="00635EB8"/>
    <w:rsid w:val="00636387"/>
    <w:rsid w:val="00640ECC"/>
    <w:rsid w:val="006527EE"/>
    <w:rsid w:val="00652AE8"/>
    <w:rsid w:val="00652F6C"/>
    <w:rsid w:val="00657432"/>
    <w:rsid w:val="006720CA"/>
    <w:rsid w:val="00672C32"/>
    <w:rsid w:val="00673043"/>
    <w:rsid w:val="006743E8"/>
    <w:rsid w:val="0067695B"/>
    <w:rsid w:val="006820E5"/>
    <w:rsid w:val="00690495"/>
    <w:rsid w:val="00690C8C"/>
    <w:rsid w:val="00692030"/>
    <w:rsid w:val="00694D75"/>
    <w:rsid w:val="0069636C"/>
    <w:rsid w:val="006B312F"/>
    <w:rsid w:val="006D5EC7"/>
    <w:rsid w:val="006E0478"/>
    <w:rsid w:val="006E0D57"/>
    <w:rsid w:val="006E1282"/>
    <w:rsid w:val="006E60C1"/>
    <w:rsid w:val="006E694D"/>
    <w:rsid w:val="006F4162"/>
    <w:rsid w:val="00700856"/>
    <w:rsid w:val="00702A50"/>
    <w:rsid w:val="00702E8D"/>
    <w:rsid w:val="00703C50"/>
    <w:rsid w:val="00705739"/>
    <w:rsid w:val="0071052B"/>
    <w:rsid w:val="00711522"/>
    <w:rsid w:val="007128F0"/>
    <w:rsid w:val="00715092"/>
    <w:rsid w:val="0071775D"/>
    <w:rsid w:val="00722C5A"/>
    <w:rsid w:val="007240BF"/>
    <w:rsid w:val="007317FB"/>
    <w:rsid w:val="007324E0"/>
    <w:rsid w:val="00736258"/>
    <w:rsid w:val="00736658"/>
    <w:rsid w:val="00751A9F"/>
    <w:rsid w:val="00753853"/>
    <w:rsid w:val="00753EA9"/>
    <w:rsid w:val="007541D8"/>
    <w:rsid w:val="007558AC"/>
    <w:rsid w:val="00757790"/>
    <w:rsid w:val="00761ED1"/>
    <w:rsid w:val="007628DF"/>
    <w:rsid w:val="00763584"/>
    <w:rsid w:val="00767B46"/>
    <w:rsid w:val="00777179"/>
    <w:rsid w:val="0077729C"/>
    <w:rsid w:val="00785BB5"/>
    <w:rsid w:val="0079495A"/>
    <w:rsid w:val="00794A97"/>
    <w:rsid w:val="007955B4"/>
    <w:rsid w:val="00797A02"/>
    <w:rsid w:val="007B1E75"/>
    <w:rsid w:val="007B2216"/>
    <w:rsid w:val="007B31BD"/>
    <w:rsid w:val="007B6471"/>
    <w:rsid w:val="007C0A94"/>
    <w:rsid w:val="007C1E8D"/>
    <w:rsid w:val="007C2199"/>
    <w:rsid w:val="007C2A93"/>
    <w:rsid w:val="007C3256"/>
    <w:rsid w:val="007C5BBC"/>
    <w:rsid w:val="007C7441"/>
    <w:rsid w:val="007D219D"/>
    <w:rsid w:val="007D41A9"/>
    <w:rsid w:val="007D5DB8"/>
    <w:rsid w:val="007F0E76"/>
    <w:rsid w:val="007F382F"/>
    <w:rsid w:val="007F4280"/>
    <w:rsid w:val="007F535A"/>
    <w:rsid w:val="007F6A49"/>
    <w:rsid w:val="00801B95"/>
    <w:rsid w:val="0080358E"/>
    <w:rsid w:val="00807B0C"/>
    <w:rsid w:val="00810D3A"/>
    <w:rsid w:val="00810F06"/>
    <w:rsid w:val="00812F86"/>
    <w:rsid w:val="00817C7B"/>
    <w:rsid w:val="008208BC"/>
    <w:rsid w:val="00821066"/>
    <w:rsid w:val="0082445D"/>
    <w:rsid w:val="008256E9"/>
    <w:rsid w:val="00827399"/>
    <w:rsid w:val="00832E2F"/>
    <w:rsid w:val="00833F8D"/>
    <w:rsid w:val="00841F21"/>
    <w:rsid w:val="0084319B"/>
    <w:rsid w:val="00850ABC"/>
    <w:rsid w:val="00850EB5"/>
    <w:rsid w:val="008511A5"/>
    <w:rsid w:val="0085337D"/>
    <w:rsid w:val="0085374F"/>
    <w:rsid w:val="008542AA"/>
    <w:rsid w:val="0085744B"/>
    <w:rsid w:val="008611A8"/>
    <w:rsid w:val="008632C9"/>
    <w:rsid w:val="00863559"/>
    <w:rsid w:val="00864295"/>
    <w:rsid w:val="00872F8F"/>
    <w:rsid w:val="00881DB2"/>
    <w:rsid w:val="00886D90"/>
    <w:rsid w:val="008A0687"/>
    <w:rsid w:val="008A6101"/>
    <w:rsid w:val="008B3B52"/>
    <w:rsid w:val="008C6C30"/>
    <w:rsid w:val="008D0573"/>
    <w:rsid w:val="008D0ED2"/>
    <w:rsid w:val="008D1259"/>
    <w:rsid w:val="008D1A60"/>
    <w:rsid w:val="008D21AE"/>
    <w:rsid w:val="008D5495"/>
    <w:rsid w:val="008D6960"/>
    <w:rsid w:val="008D7E07"/>
    <w:rsid w:val="008E2025"/>
    <w:rsid w:val="008F05E3"/>
    <w:rsid w:val="008F0FE1"/>
    <w:rsid w:val="008F1CCF"/>
    <w:rsid w:val="008F232E"/>
    <w:rsid w:val="009014A5"/>
    <w:rsid w:val="00903660"/>
    <w:rsid w:val="009042D4"/>
    <w:rsid w:val="00906D3F"/>
    <w:rsid w:val="009139CF"/>
    <w:rsid w:val="00914DF4"/>
    <w:rsid w:val="00920625"/>
    <w:rsid w:val="00920BBB"/>
    <w:rsid w:val="00922AA2"/>
    <w:rsid w:val="00927C8B"/>
    <w:rsid w:val="00930E78"/>
    <w:rsid w:val="0093235B"/>
    <w:rsid w:val="009402A3"/>
    <w:rsid w:val="00945E1A"/>
    <w:rsid w:val="00946A30"/>
    <w:rsid w:val="009508BA"/>
    <w:rsid w:val="00952002"/>
    <w:rsid w:val="00952765"/>
    <w:rsid w:val="00955008"/>
    <w:rsid w:val="009555A1"/>
    <w:rsid w:val="00956D8A"/>
    <w:rsid w:val="009624EF"/>
    <w:rsid w:val="00967B95"/>
    <w:rsid w:val="00970441"/>
    <w:rsid w:val="00971AA9"/>
    <w:rsid w:val="009759F1"/>
    <w:rsid w:val="009859A7"/>
    <w:rsid w:val="00985C7E"/>
    <w:rsid w:val="009911AD"/>
    <w:rsid w:val="00994E26"/>
    <w:rsid w:val="009A06B6"/>
    <w:rsid w:val="009A06D8"/>
    <w:rsid w:val="009A0B05"/>
    <w:rsid w:val="009A167D"/>
    <w:rsid w:val="009A3576"/>
    <w:rsid w:val="009A56D6"/>
    <w:rsid w:val="009A6733"/>
    <w:rsid w:val="009B0417"/>
    <w:rsid w:val="009B12C4"/>
    <w:rsid w:val="009B1328"/>
    <w:rsid w:val="009B25AF"/>
    <w:rsid w:val="009B3FA7"/>
    <w:rsid w:val="009B605F"/>
    <w:rsid w:val="009B7C02"/>
    <w:rsid w:val="009C28EF"/>
    <w:rsid w:val="009C388B"/>
    <w:rsid w:val="009C3A4A"/>
    <w:rsid w:val="009C6009"/>
    <w:rsid w:val="009C7F4B"/>
    <w:rsid w:val="009D1D90"/>
    <w:rsid w:val="009D3340"/>
    <w:rsid w:val="009D4AED"/>
    <w:rsid w:val="009D4FD1"/>
    <w:rsid w:val="009E163A"/>
    <w:rsid w:val="009E2F87"/>
    <w:rsid w:val="009E377C"/>
    <w:rsid w:val="009F125E"/>
    <w:rsid w:val="009F27A2"/>
    <w:rsid w:val="009F3067"/>
    <w:rsid w:val="00A059FC"/>
    <w:rsid w:val="00A111EE"/>
    <w:rsid w:val="00A14D45"/>
    <w:rsid w:val="00A24BB9"/>
    <w:rsid w:val="00A30CBD"/>
    <w:rsid w:val="00A32251"/>
    <w:rsid w:val="00A34A2C"/>
    <w:rsid w:val="00A34C88"/>
    <w:rsid w:val="00A42BEC"/>
    <w:rsid w:val="00A4534B"/>
    <w:rsid w:val="00A461AC"/>
    <w:rsid w:val="00A465CD"/>
    <w:rsid w:val="00A55A58"/>
    <w:rsid w:val="00A575C5"/>
    <w:rsid w:val="00A57DE6"/>
    <w:rsid w:val="00A63235"/>
    <w:rsid w:val="00A653C9"/>
    <w:rsid w:val="00A65A51"/>
    <w:rsid w:val="00A705C1"/>
    <w:rsid w:val="00A81B70"/>
    <w:rsid w:val="00A825BA"/>
    <w:rsid w:val="00A82C53"/>
    <w:rsid w:val="00A93110"/>
    <w:rsid w:val="00AB05E8"/>
    <w:rsid w:val="00AB47BB"/>
    <w:rsid w:val="00AB68E5"/>
    <w:rsid w:val="00AC4F8E"/>
    <w:rsid w:val="00AC6FF2"/>
    <w:rsid w:val="00AD15E8"/>
    <w:rsid w:val="00AD2598"/>
    <w:rsid w:val="00AD49B3"/>
    <w:rsid w:val="00AE709C"/>
    <w:rsid w:val="00AE7CB0"/>
    <w:rsid w:val="00AF0A83"/>
    <w:rsid w:val="00AF332B"/>
    <w:rsid w:val="00AF4E33"/>
    <w:rsid w:val="00AF55D2"/>
    <w:rsid w:val="00B016D2"/>
    <w:rsid w:val="00B01C13"/>
    <w:rsid w:val="00B05041"/>
    <w:rsid w:val="00B07124"/>
    <w:rsid w:val="00B11DD5"/>
    <w:rsid w:val="00B11F00"/>
    <w:rsid w:val="00B1428B"/>
    <w:rsid w:val="00B17861"/>
    <w:rsid w:val="00B20710"/>
    <w:rsid w:val="00B26711"/>
    <w:rsid w:val="00B30C69"/>
    <w:rsid w:val="00B43D1A"/>
    <w:rsid w:val="00B51927"/>
    <w:rsid w:val="00B525B0"/>
    <w:rsid w:val="00B64991"/>
    <w:rsid w:val="00B65463"/>
    <w:rsid w:val="00B70F67"/>
    <w:rsid w:val="00B71556"/>
    <w:rsid w:val="00B72585"/>
    <w:rsid w:val="00B733B2"/>
    <w:rsid w:val="00B7351E"/>
    <w:rsid w:val="00B77F52"/>
    <w:rsid w:val="00B82065"/>
    <w:rsid w:val="00B84FF3"/>
    <w:rsid w:val="00B8541D"/>
    <w:rsid w:val="00B85FBF"/>
    <w:rsid w:val="00B9189A"/>
    <w:rsid w:val="00B91E7D"/>
    <w:rsid w:val="00B96627"/>
    <w:rsid w:val="00BA2C8D"/>
    <w:rsid w:val="00BA56DF"/>
    <w:rsid w:val="00BA697E"/>
    <w:rsid w:val="00BA7619"/>
    <w:rsid w:val="00BB0383"/>
    <w:rsid w:val="00BB0492"/>
    <w:rsid w:val="00BB1363"/>
    <w:rsid w:val="00BB3839"/>
    <w:rsid w:val="00BB63EE"/>
    <w:rsid w:val="00BC3C7C"/>
    <w:rsid w:val="00BC5BB3"/>
    <w:rsid w:val="00BD0257"/>
    <w:rsid w:val="00BD03A0"/>
    <w:rsid w:val="00BE7A2C"/>
    <w:rsid w:val="00BE7FBE"/>
    <w:rsid w:val="00BF6AFD"/>
    <w:rsid w:val="00C0230C"/>
    <w:rsid w:val="00C02901"/>
    <w:rsid w:val="00C05117"/>
    <w:rsid w:val="00C13033"/>
    <w:rsid w:val="00C15486"/>
    <w:rsid w:val="00C22FED"/>
    <w:rsid w:val="00C2497A"/>
    <w:rsid w:val="00C27CB9"/>
    <w:rsid w:val="00C31655"/>
    <w:rsid w:val="00C346EB"/>
    <w:rsid w:val="00C34BAB"/>
    <w:rsid w:val="00C44DE3"/>
    <w:rsid w:val="00C53000"/>
    <w:rsid w:val="00C56F96"/>
    <w:rsid w:val="00C619D6"/>
    <w:rsid w:val="00C62576"/>
    <w:rsid w:val="00C62E13"/>
    <w:rsid w:val="00C65525"/>
    <w:rsid w:val="00C6591D"/>
    <w:rsid w:val="00C769F5"/>
    <w:rsid w:val="00C824D1"/>
    <w:rsid w:val="00C86BEE"/>
    <w:rsid w:val="00C87FB6"/>
    <w:rsid w:val="00C92302"/>
    <w:rsid w:val="00C928F6"/>
    <w:rsid w:val="00CA0509"/>
    <w:rsid w:val="00CA076E"/>
    <w:rsid w:val="00CA1B31"/>
    <w:rsid w:val="00CB112D"/>
    <w:rsid w:val="00CB2AE0"/>
    <w:rsid w:val="00CB2E97"/>
    <w:rsid w:val="00CB38BF"/>
    <w:rsid w:val="00CB548C"/>
    <w:rsid w:val="00CC05CC"/>
    <w:rsid w:val="00CC2200"/>
    <w:rsid w:val="00CC2BB8"/>
    <w:rsid w:val="00CC3E47"/>
    <w:rsid w:val="00CC45B5"/>
    <w:rsid w:val="00CC7DB1"/>
    <w:rsid w:val="00CE3F8A"/>
    <w:rsid w:val="00CF18B3"/>
    <w:rsid w:val="00CF1C87"/>
    <w:rsid w:val="00CF270F"/>
    <w:rsid w:val="00CF367C"/>
    <w:rsid w:val="00CF7153"/>
    <w:rsid w:val="00D004D4"/>
    <w:rsid w:val="00D022A1"/>
    <w:rsid w:val="00D0648D"/>
    <w:rsid w:val="00D10112"/>
    <w:rsid w:val="00D252B0"/>
    <w:rsid w:val="00D27834"/>
    <w:rsid w:val="00D3288B"/>
    <w:rsid w:val="00D33C6D"/>
    <w:rsid w:val="00D3791D"/>
    <w:rsid w:val="00D416A3"/>
    <w:rsid w:val="00D433E8"/>
    <w:rsid w:val="00D50636"/>
    <w:rsid w:val="00D522CD"/>
    <w:rsid w:val="00D612D5"/>
    <w:rsid w:val="00D678FF"/>
    <w:rsid w:val="00D77280"/>
    <w:rsid w:val="00D84A3E"/>
    <w:rsid w:val="00D84AAA"/>
    <w:rsid w:val="00D86347"/>
    <w:rsid w:val="00D9181F"/>
    <w:rsid w:val="00D933A8"/>
    <w:rsid w:val="00D948B6"/>
    <w:rsid w:val="00DA3CCB"/>
    <w:rsid w:val="00DA44AC"/>
    <w:rsid w:val="00DA50E0"/>
    <w:rsid w:val="00DA7968"/>
    <w:rsid w:val="00DC0CCF"/>
    <w:rsid w:val="00DC217D"/>
    <w:rsid w:val="00DC3E1B"/>
    <w:rsid w:val="00DC7896"/>
    <w:rsid w:val="00DD0A98"/>
    <w:rsid w:val="00DD209B"/>
    <w:rsid w:val="00DD545E"/>
    <w:rsid w:val="00DD7C65"/>
    <w:rsid w:val="00DE291D"/>
    <w:rsid w:val="00DE41E4"/>
    <w:rsid w:val="00DE60EB"/>
    <w:rsid w:val="00DE649D"/>
    <w:rsid w:val="00DE6A38"/>
    <w:rsid w:val="00E00174"/>
    <w:rsid w:val="00E0195E"/>
    <w:rsid w:val="00E0731F"/>
    <w:rsid w:val="00E111CB"/>
    <w:rsid w:val="00E14B72"/>
    <w:rsid w:val="00E17D1D"/>
    <w:rsid w:val="00E21349"/>
    <w:rsid w:val="00E236DC"/>
    <w:rsid w:val="00E23897"/>
    <w:rsid w:val="00E245AF"/>
    <w:rsid w:val="00E31050"/>
    <w:rsid w:val="00E318AB"/>
    <w:rsid w:val="00E37D3E"/>
    <w:rsid w:val="00E41E55"/>
    <w:rsid w:val="00E4601F"/>
    <w:rsid w:val="00E462E2"/>
    <w:rsid w:val="00E53D30"/>
    <w:rsid w:val="00E559C6"/>
    <w:rsid w:val="00E56860"/>
    <w:rsid w:val="00E57C26"/>
    <w:rsid w:val="00E61C26"/>
    <w:rsid w:val="00E65CCE"/>
    <w:rsid w:val="00E74C3F"/>
    <w:rsid w:val="00E921A3"/>
    <w:rsid w:val="00E932E7"/>
    <w:rsid w:val="00E9513F"/>
    <w:rsid w:val="00E95388"/>
    <w:rsid w:val="00EA047C"/>
    <w:rsid w:val="00EB6620"/>
    <w:rsid w:val="00EC071C"/>
    <w:rsid w:val="00EC3346"/>
    <w:rsid w:val="00EC5150"/>
    <w:rsid w:val="00ED59B0"/>
    <w:rsid w:val="00EE1C0D"/>
    <w:rsid w:val="00EE2219"/>
    <w:rsid w:val="00EE3705"/>
    <w:rsid w:val="00EE6B61"/>
    <w:rsid w:val="00EF1556"/>
    <w:rsid w:val="00EF36FB"/>
    <w:rsid w:val="00EF6412"/>
    <w:rsid w:val="00F02FC4"/>
    <w:rsid w:val="00F12DC3"/>
    <w:rsid w:val="00F12F15"/>
    <w:rsid w:val="00F162E2"/>
    <w:rsid w:val="00F1746F"/>
    <w:rsid w:val="00F17F2E"/>
    <w:rsid w:val="00F210BC"/>
    <w:rsid w:val="00F214AB"/>
    <w:rsid w:val="00F258EF"/>
    <w:rsid w:val="00F266A3"/>
    <w:rsid w:val="00F3309D"/>
    <w:rsid w:val="00F33D23"/>
    <w:rsid w:val="00F3652B"/>
    <w:rsid w:val="00F47CA6"/>
    <w:rsid w:val="00F52265"/>
    <w:rsid w:val="00F52ACA"/>
    <w:rsid w:val="00F53701"/>
    <w:rsid w:val="00F54E46"/>
    <w:rsid w:val="00F55451"/>
    <w:rsid w:val="00F64BB1"/>
    <w:rsid w:val="00F67E15"/>
    <w:rsid w:val="00F71D4D"/>
    <w:rsid w:val="00F728AE"/>
    <w:rsid w:val="00F73B30"/>
    <w:rsid w:val="00F76F6E"/>
    <w:rsid w:val="00F82D3E"/>
    <w:rsid w:val="00F84FCE"/>
    <w:rsid w:val="00F87B3F"/>
    <w:rsid w:val="00F9253F"/>
    <w:rsid w:val="00F925B7"/>
    <w:rsid w:val="00F93017"/>
    <w:rsid w:val="00F93B1E"/>
    <w:rsid w:val="00F94A9F"/>
    <w:rsid w:val="00F966C1"/>
    <w:rsid w:val="00F96741"/>
    <w:rsid w:val="00F977F9"/>
    <w:rsid w:val="00FA0087"/>
    <w:rsid w:val="00FA17C0"/>
    <w:rsid w:val="00FA1EE6"/>
    <w:rsid w:val="00FA2375"/>
    <w:rsid w:val="00FA2F21"/>
    <w:rsid w:val="00FA78CE"/>
    <w:rsid w:val="00FB045F"/>
    <w:rsid w:val="00FB099C"/>
    <w:rsid w:val="00FB24C9"/>
    <w:rsid w:val="00FB3BF3"/>
    <w:rsid w:val="00FB417A"/>
    <w:rsid w:val="00FB6BD6"/>
    <w:rsid w:val="00FB7ADB"/>
    <w:rsid w:val="00FC64EE"/>
    <w:rsid w:val="00FC7696"/>
    <w:rsid w:val="00FC7A7E"/>
    <w:rsid w:val="00FD1E4F"/>
    <w:rsid w:val="00FD6B15"/>
    <w:rsid w:val="00FE2DEB"/>
    <w:rsid w:val="00FE6E5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FFEB91"/>
  <w15:docId w15:val="{C2E21F2B-FB43-4746-B20F-02EC6BF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D2"/>
  </w:style>
  <w:style w:type="paragraph" w:styleId="Heading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Heading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2131E"/>
    <w:pPr>
      <w:numPr>
        <w:numId w:val="1"/>
      </w:numPr>
    </w:pPr>
  </w:style>
  <w:style w:type="numbering" w:styleId="1ai">
    <w:name w:val="Outline List 1"/>
    <w:basedOn w:val="NoList"/>
    <w:semiHidden/>
    <w:rsid w:val="0052131E"/>
    <w:pPr>
      <w:numPr>
        <w:numId w:val="2"/>
      </w:numPr>
    </w:pPr>
  </w:style>
  <w:style w:type="numbering" w:styleId="ArticleSection">
    <w:name w:val="Outline List 3"/>
    <w:basedOn w:val="NoList"/>
    <w:semiHidden/>
    <w:rsid w:val="0052131E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52131E"/>
    <w:pPr>
      <w:spacing w:after="120"/>
    </w:pPr>
  </w:style>
  <w:style w:type="paragraph" w:styleId="BodyTex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2131E"/>
    <w:pPr>
      <w:ind w:firstLine="210"/>
    </w:pPr>
  </w:style>
  <w:style w:type="paragraph" w:styleId="BodyTextIndent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2131E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Closing">
    <w:name w:val="Closing"/>
    <w:basedOn w:val="Normal"/>
    <w:uiPriority w:val="99"/>
    <w:semiHidden/>
    <w:rsid w:val="0052131E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2131E"/>
  </w:style>
  <w:style w:type="paragraph" w:styleId="EmailSignature">
    <w:name w:val="E-mail Signature"/>
    <w:basedOn w:val="Normal"/>
    <w:uiPriority w:val="99"/>
    <w:semiHidden/>
    <w:rsid w:val="0052131E"/>
  </w:style>
  <w:style w:type="character" w:styleId="Emphasis">
    <w:name w:val="Emphasis"/>
    <w:basedOn w:val="DefaultParagraphFont"/>
    <w:uiPriority w:val="99"/>
    <w:semiHidden/>
    <w:qFormat/>
    <w:rsid w:val="0052131E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2131E"/>
    <w:rPr>
      <w:vertAlign w:val="superscript"/>
    </w:rPr>
  </w:style>
  <w:style w:type="paragraph" w:styleId="EndnoteTex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52131E"/>
    <w:rPr>
      <w:vertAlign w:val="superscript"/>
    </w:rPr>
  </w:style>
  <w:style w:type="paragraph" w:styleId="FootnoteTex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Acronym">
    <w:name w:val="HTML Acronym"/>
    <w:basedOn w:val="DefaultParagraphFont"/>
    <w:uiPriority w:val="99"/>
    <w:semiHidden/>
    <w:rsid w:val="0052131E"/>
  </w:style>
  <w:style w:type="paragraph" w:styleId="HTMLAddress">
    <w:name w:val="HTML Address"/>
    <w:basedOn w:val="Normal"/>
    <w:uiPriority w:val="99"/>
    <w:semiHidden/>
    <w:rsid w:val="0052131E"/>
    <w:rPr>
      <w:i/>
      <w:iCs/>
    </w:rPr>
  </w:style>
  <w:style w:type="character" w:styleId="HTMLCite">
    <w:name w:val="HTML Cite"/>
    <w:basedOn w:val="DefaultParagraphFont"/>
    <w:uiPriority w:val="99"/>
    <w:semiHidden/>
    <w:rsid w:val="0052131E"/>
    <w:rPr>
      <w:i/>
      <w:iCs/>
    </w:rPr>
  </w:style>
  <w:style w:type="character" w:styleId="HTMLCode">
    <w:name w:val="HTML Code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2131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uiPriority w:val="99"/>
    <w:semiHidden/>
    <w:rsid w:val="0052131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2131E"/>
    <w:rPr>
      <w:i/>
      <w:iCs/>
    </w:rPr>
  </w:style>
  <w:style w:type="character" w:styleId="LineNumber">
    <w:name w:val="line number"/>
    <w:basedOn w:val="DefaultParagraphFont"/>
    <w:uiPriority w:val="99"/>
    <w:semiHidden/>
    <w:rsid w:val="0052131E"/>
  </w:style>
  <w:style w:type="paragraph" w:styleId="List">
    <w:name w:val="List"/>
    <w:basedOn w:val="Normal"/>
    <w:uiPriority w:val="99"/>
    <w:semiHidden/>
    <w:rsid w:val="0052131E"/>
    <w:pPr>
      <w:ind w:left="283" w:hanging="283"/>
    </w:pPr>
  </w:style>
  <w:style w:type="paragraph" w:styleId="List2">
    <w:name w:val="List 2"/>
    <w:basedOn w:val="Normal"/>
    <w:uiPriority w:val="99"/>
    <w:semiHidden/>
    <w:rsid w:val="0052131E"/>
    <w:pPr>
      <w:ind w:left="566" w:hanging="283"/>
    </w:pPr>
  </w:style>
  <w:style w:type="paragraph" w:styleId="List3">
    <w:name w:val="List 3"/>
    <w:basedOn w:val="Normal"/>
    <w:uiPriority w:val="99"/>
    <w:semiHidden/>
    <w:rsid w:val="0052131E"/>
    <w:pPr>
      <w:ind w:left="849" w:hanging="283"/>
    </w:pPr>
  </w:style>
  <w:style w:type="paragraph" w:styleId="List4">
    <w:name w:val="List 4"/>
    <w:basedOn w:val="Normal"/>
    <w:uiPriority w:val="99"/>
    <w:semiHidden/>
    <w:rsid w:val="0052131E"/>
    <w:pPr>
      <w:ind w:left="1132" w:hanging="283"/>
    </w:pPr>
  </w:style>
  <w:style w:type="paragraph" w:styleId="List5">
    <w:name w:val="List 5"/>
    <w:basedOn w:val="Normal"/>
    <w:uiPriority w:val="99"/>
    <w:semiHidden/>
    <w:rsid w:val="0052131E"/>
    <w:pPr>
      <w:ind w:left="1415" w:hanging="283"/>
    </w:pPr>
  </w:style>
  <w:style w:type="paragraph" w:styleId="ListBullet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ListBullet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ListBullet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ListBullet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ListBullet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ListContinue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ListNumber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ListNumber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ListNumber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ListNumber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MessageHeader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2131E"/>
    <w:pPr>
      <w:ind w:left="1304"/>
    </w:pPr>
  </w:style>
  <w:style w:type="paragraph" w:styleId="NoteHeading">
    <w:name w:val="Note Heading"/>
    <w:basedOn w:val="Normal"/>
    <w:next w:val="Normal"/>
    <w:uiPriority w:val="99"/>
    <w:semiHidden/>
    <w:rsid w:val="0052131E"/>
  </w:style>
  <w:style w:type="paragraph" w:styleId="PlainTex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52131E"/>
  </w:style>
  <w:style w:type="paragraph" w:styleId="Signature">
    <w:name w:val="Signature"/>
    <w:basedOn w:val="Normal"/>
    <w:uiPriority w:val="99"/>
    <w:semiHidden/>
    <w:rsid w:val="0052131E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52131E"/>
    <w:rPr>
      <w:b/>
      <w:bCs/>
    </w:rPr>
  </w:style>
  <w:style w:type="paragraph" w:styleId="Subtitle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FollowedHyperlink">
    <w:name w:val="FollowedHyperlink"/>
    <w:basedOn w:val="DefaultParagraphFont"/>
    <w:uiPriority w:val="99"/>
    <w:semiHidden/>
    <w:rsid w:val="0052131E"/>
    <w:rPr>
      <w:color w:val="800080"/>
      <w:u w:val="single"/>
    </w:rPr>
  </w:style>
  <w:style w:type="paragraph" w:styleId="Footer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52131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2131E"/>
    <w:rPr>
      <w:rFonts w:ascii="Garamond" w:hAnsi="Garamond"/>
      <w:sz w:val="24"/>
    </w:rPr>
  </w:style>
  <w:style w:type="paragraph" w:styleId="TOC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le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leGrid">
    <w:name w:val="Table Grid"/>
    <w:basedOn w:val="Table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TableofFigures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ListNumber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ListBullet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99"/>
    <w:rsid w:val="009B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7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73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E2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267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07BC70ACDA746B8D7A6C3F88B6F2B" ma:contentTypeVersion="11" ma:contentTypeDescription="Opret et nyt dokument." ma:contentTypeScope="" ma:versionID="2b553a763ee24557883812514c0e7262">
  <xsd:schema xmlns:xsd="http://www.w3.org/2001/XMLSchema" xmlns:xs="http://www.w3.org/2001/XMLSchema" xmlns:p="http://schemas.microsoft.com/office/2006/metadata/properties" xmlns:ns3="2e040e43-b99d-4dd8-a55e-0003d44d1ed1" xmlns:ns4="58dd6e2e-baa8-4578-bd4f-75d6c5d2e7dd" targetNamespace="http://schemas.microsoft.com/office/2006/metadata/properties" ma:root="true" ma:fieldsID="64a701a3745ba8d72a8bf0dd609fd666" ns3:_="" ns4:_="">
    <xsd:import namespace="2e040e43-b99d-4dd8-a55e-0003d44d1ed1"/>
    <xsd:import namespace="58dd6e2e-baa8-4578-bd4f-75d6c5d2e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0e43-b99d-4dd8-a55e-0003d44d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6e2e-baa8-4578-bd4f-75d6c5d2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9AD7-16F8-4383-A5BB-D7A65E7D4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1E878-2F69-4AC8-9978-CF4A8224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0e43-b99d-4dd8-a55e-0003d44d1ed1"/>
    <ds:schemaRef ds:uri="58dd6e2e-baa8-4578-bd4f-75d6c5d2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16F81-C069-4358-9FB9-A6A3FD97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A4BE41-2390-476B-B45D-03821EDA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c:\users\b032678\appdata\roaming\microsoft\skabeloner\WordEngineTemplates\Notat.dotx</Template>
  <TotalTime>90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Mia Blichfeldt</dc:creator>
  <cp:lastModifiedBy>Thomas Gundel</cp:lastModifiedBy>
  <cp:revision>290</cp:revision>
  <dcterms:created xsi:type="dcterms:W3CDTF">2019-09-26T11:05:00Z</dcterms:created>
  <dcterms:modified xsi:type="dcterms:W3CDTF">2023-02-01T19:31:00Z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43725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MIBLI - CIU</vt:lpwstr>
  </property>
  <property fmtid="{D5CDD505-2E9C-101B-9397-08002B2CF9AE}" pid="13" name="SD_CtlText_General_JournalNrF2">
    <vt:lpwstr/>
  </property>
  <property fmtid="{D5CDD505-2E9C-101B-9397-08002B2CF9AE}" pid="14" name="SD_UserprofileName">
    <vt:lpwstr>MIBLI - CIU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Mia Blichfeldt</vt:lpwstr>
  </property>
  <property fmtid="{D5CDD505-2E9C-101B-9397-08002B2CF9AE}" pid="24" name="SD_USR_Title">
    <vt:lpwstr/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>MIBLI</vt:lpwstr>
  </property>
  <property fmtid="{D5CDD505-2E9C-101B-9397-08002B2CF9AE}" pid="28" name="SD_USR_Enhed">
    <vt:lpwstr>CIU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0x01010085E07BC70ACDA746B8D7A6C3F88B6F2B</vt:lpwstr>
  </property>
</Properties>
</file>