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0"/>
          <w:szCs w:val="40"/>
        </w:rPr>
        <w:alias w:val="Notat"/>
        <w:tag w:val="{&quot;templafy&quot;:{&quot;id&quot;:&quot;80e9c0ac-7cd6-4bd5-8401-b9119adfc61d&quot;}}"/>
        <w:id w:val="1356384450"/>
        <w:placeholder>
          <w:docPart w:val="33A618C48950BF42925943194BFFFCF1"/>
        </w:placeholder>
      </w:sdtPr>
      <w:sdtContent>
        <w:p w14:paraId="3731E5CF" w14:textId="0CC5B4FF" w:rsidR="002E26D3" w:rsidRPr="003008D9" w:rsidRDefault="002E26D3" w:rsidP="003008D9">
          <w:pPr>
            <w:pStyle w:val="Heading1"/>
            <w:spacing w:before="0" w:after="0"/>
            <w:rPr>
              <w:sz w:val="40"/>
              <w:szCs w:val="40"/>
            </w:rPr>
          </w:pPr>
          <w:r w:rsidRPr="003008D9">
            <w:rPr>
              <w:sz w:val="40"/>
              <w:szCs w:val="40"/>
            </w:rPr>
            <w:t>Ansøgningsskema til tilskudspulje til</w:t>
          </w:r>
          <w:r w:rsidRPr="003008D9">
            <w:rPr>
              <w:sz w:val="40"/>
              <w:szCs w:val="40"/>
            </w:rPr>
            <w:t xml:space="preserve"> </w:t>
          </w:r>
          <w:r w:rsidRPr="003008D9">
            <w:rPr>
              <w:sz w:val="40"/>
              <w:szCs w:val="40"/>
            </w:rPr>
            <w:t>frivilligindsatser med it-hjælp</w:t>
          </w:r>
        </w:p>
      </w:sdtContent>
    </w:sdt>
    <w:p w14:paraId="34F6D1C4" w14:textId="77777777" w:rsidR="002E26D3" w:rsidRDefault="002E26D3" w:rsidP="00680B65">
      <w:pPr>
        <w:pBdr>
          <w:bottom w:val="single" w:sz="4" w:space="1" w:color="auto"/>
        </w:pBdr>
      </w:pPr>
    </w:p>
    <w:sdt>
      <w:sdtPr>
        <w:alias w:val="Form.DossierTitle"/>
        <w:tag w:val="{&quot;templafy&quot;:{&quot;id&quot;:&quot;99ea532b-5544-4c1d-a879-72edc9518850&quot;}}"/>
        <w:id w:val="1863698861"/>
        <w:placeholder>
          <w:docPart w:val="10094A04C37C49B6A409BE92B9070D15"/>
        </w:placeholder>
      </w:sdtPr>
      <w:sdtEndPr/>
      <w:sdtContent>
        <w:p w14:paraId="2EBE5C0E" w14:textId="518D2C2E" w:rsidR="0003568F" w:rsidRPr="003525D3" w:rsidRDefault="002A0F88" w:rsidP="003008D9">
          <w:r w:rsidRPr="003008D9">
            <w:rPr>
              <w:szCs w:val="28"/>
            </w:rPr>
            <w:t xml:space="preserve">Ansøgninger </w:t>
          </w:r>
          <w:r w:rsidR="009102AC" w:rsidRPr="003008D9">
            <w:rPr>
              <w:szCs w:val="28"/>
            </w:rPr>
            <w:t xml:space="preserve">skal </w:t>
          </w:r>
          <w:r w:rsidRPr="003008D9">
            <w:rPr>
              <w:szCs w:val="28"/>
            </w:rPr>
            <w:t>sendes til</w:t>
          </w:r>
          <w:r w:rsidRPr="003008D9">
            <w:rPr>
              <w:sz w:val="22"/>
              <w:szCs w:val="22"/>
            </w:rPr>
            <w:t xml:space="preserve"> </w:t>
          </w:r>
          <w:r w:rsidR="003008D9">
            <w:fldChar w:fldCharType="begin"/>
          </w:r>
          <w:r w:rsidR="003008D9">
            <w:instrText xml:space="preserve"> HYPERLINK "mailto:frivilligpulje@digst.dk" </w:instrText>
          </w:r>
          <w:r w:rsidR="003008D9">
            <w:fldChar w:fldCharType="separate"/>
          </w:r>
          <w:r w:rsidR="005D405B" w:rsidRPr="003008D9">
            <w:rPr>
              <w:rStyle w:val="Hyperlink"/>
            </w:rPr>
            <w:t>frivilligpulje@digst.dk</w:t>
          </w:r>
          <w:r w:rsidR="003008D9">
            <w:fldChar w:fldCharType="end"/>
          </w:r>
          <w:r w:rsidR="005D405B" w:rsidRPr="003008D9">
            <w:t xml:space="preserve"> </w:t>
          </w:r>
          <w:r w:rsidR="004A5F5E" w:rsidRPr="003008D9">
            <w:t>senest den 1</w:t>
          </w:r>
          <w:r w:rsidR="00E24B09" w:rsidRPr="003008D9">
            <w:t>5</w:t>
          </w:r>
          <w:r w:rsidRPr="003008D9">
            <w:t>. november 2023</w:t>
          </w:r>
          <w:r w:rsidR="004A5F5E" w:rsidRPr="003008D9">
            <w:t xml:space="preserve"> kl. </w:t>
          </w:r>
          <w:r w:rsidR="00E24B09" w:rsidRPr="003008D9">
            <w:t>12:00</w:t>
          </w:r>
          <w:r w:rsidR="00D642EE" w:rsidRPr="003008D9">
            <w:t>.</w:t>
          </w:r>
          <w:r w:rsidR="007536A3" w:rsidRPr="003008D9">
            <w:t xml:space="preserve"> Ansøgningen må maksimalt fylde 8 A4-sider eksklusiv eventuelle bilag.</w:t>
          </w:r>
        </w:p>
      </w:sdtContent>
    </w:sdt>
    <w:p w14:paraId="57DE405A" w14:textId="77777777" w:rsidR="00555ABE" w:rsidRDefault="0075661D" w:rsidP="005D405B">
      <w:pPr>
        <w:pStyle w:val="Heading2"/>
      </w:pPr>
      <w:r>
        <w:t>Generelle oplysninger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75661D" w14:paraId="5F656B80" w14:textId="77777777" w:rsidTr="0055556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08A" w14:textId="43D58EBA" w:rsidR="0075661D" w:rsidRPr="003525D3" w:rsidRDefault="004A5F5E" w:rsidP="007566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Projektejer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A91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CVR-nummer</w:t>
            </w:r>
          </w:p>
        </w:tc>
      </w:tr>
      <w:tr w:rsidR="0075661D" w14:paraId="71B99E5E" w14:textId="77777777" w:rsidTr="00555561">
        <w:trPr>
          <w:trHeight w:val="6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AA3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096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</w:p>
        </w:tc>
      </w:tr>
      <w:tr w:rsidR="00EB440E" w14:paraId="25DB0B2F" w14:textId="77777777" w:rsidTr="00EB440E">
        <w:trPr>
          <w:trHeight w:val="24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F26" w14:textId="6033DD92" w:rsidR="00EB440E" w:rsidRPr="003525D3" w:rsidRDefault="00EB440E" w:rsidP="007566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919" w14:textId="5B17879D" w:rsidR="00EB440E" w:rsidRPr="003525D3" w:rsidRDefault="00EB440E" w:rsidP="007566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Postnummer og by</w:t>
            </w:r>
          </w:p>
        </w:tc>
      </w:tr>
      <w:tr w:rsidR="00EB440E" w14:paraId="08EE6ECB" w14:textId="77777777" w:rsidTr="00555561">
        <w:trPr>
          <w:trHeight w:val="6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C0A" w14:textId="77777777" w:rsidR="00EB440E" w:rsidRPr="003525D3" w:rsidRDefault="00EB440E" w:rsidP="0075661D">
            <w:pPr>
              <w:spacing w:after="0"/>
              <w:rPr>
                <w:rFonts w:cs="Calibri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D0C" w14:textId="77777777" w:rsidR="00EB440E" w:rsidRPr="003525D3" w:rsidRDefault="00EB440E" w:rsidP="0075661D">
            <w:pPr>
              <w:spacing w:after="0"/>
              <w:rPr>
                <w:rFonts w:cs="Calibri"/>
              </w:rPr>
            </w:pPr>
          </w:p>
        </w:tc>
      </w:tr>
      <w:tr w:rsidR="0075661D" w14:paraId="305331F6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138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Projekttitel</w:t>
            </w:r>
          </w:p>
        </w:tc>
      </w:tr>
      <w:tr w:rsidR="0075661D" w14:paraId="48D83669" w14:textId="77777777" w:rsidTr="005D405B">
        <w:trPr>
          <w:trHeight w:val="61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483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</w:p>
        </w:tc>
      </w:tr>
      <w:tr w:rsidR="00555561" w14:paraId="4BC99073" w14:textId="77777777" w:rsidTr="006235C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82FA" w14:textId="7C2130AD" w:rsidR="00555561" w:rsidRPr="003525D3" w:rsidRDefault="00555561" w:rsidP="00555561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 xml:space="preserve">Navn på projektleder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30E" w14:textId="45223AF9" w:rsidR="00555561" w:rsidRPr="003525D3" w:rsidRDefault="00555561" w:rsidP="0075661D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Projektleders e-mail</w:t>
            </w:r>
          </w:p>
        </w:tc>
      </w:tr>
      <w:tr w:rsidR="00555561" w14:paraId="2CED4E22" w14:textId="77777777" w:rsidTr="005D405B">
        <w:trPr>
          <w:trHeight w:val="5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8FA" w14:textId="77777777" w:rsidR="00555561" w:rsidRPr="003525D3" w:rsidRDefault="00555561" w:rsidP="0075661D">
            <w:pPr>
              <w:spacing w:after="0"/>
              <w:rPr>
                <w:rFonts w:cs="Calibri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6BE" w14:textId="06073F4F" w:rsidR="00555561" w:rsidRDefault="00555561" w:rsidP="0075661D">
            <w:pPr>
              <w:spacing w:after="0"/>
              <w:rPr>
                <w:rFonts w:cs="Calibri"/>
              </w:rPr>
            </w:pPr>
          </w:p>
        </w:tc>
      </w:tr>
      <w:tr w:rsidR="0075661D" w14:paraId="41D85ABA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304A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Projektstart og projektafslutning</w:t>
            </w:r>
          </w:p>
        </w:tc>
      </w:tr>
      <w:tr w:rsidR="0075661D" w14:paraId="1926FBE1" w14:textId="77777777" w:rsidTr="009258D4">
        <w:trPr>
          <w:trHeight w:val="71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53A" w14:textId="31C619F0" w:rsidR="0075661D" w:rsidRPr="003525D3" w:rsidRDefault="0075661D" w:rsidP="0075661D">
            <w:pPr>
              <w:spacing w:after="0"/>
              <w:rPr>
                <w:rFonts w:cs="Calibri"/>
              </w:rPr>
            </w:pPr>
          </w:p>
        </w:tc>
      </w:tr>
      <w:tr w:rsidR="0075661D" w14:paraId="2A426737" w14:textId="77777777" w:rsidTr="009258D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6FF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  <w:r w:rsidRPr="003525D3">
              <w:rPr>
                <w:rFonts w:cs="Calibri"/>
              </w:rPr>
              <w:t>Ansøgt beløb</w:t>
            </w:r>
          </w:p>
        </w:tc>
      </w:tr>
      <w:tr w:rsidR="0075661D" w14:paraId="1E2BBDF5" w14:textId="77777777" w:rsidTr="009258D4">
        <w:trPr>
          <w:trHeight w:val="7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C2" w14:textId="77777777" w:rsidR="0075661D" w:rsidRPr="003525D3" w:rsidRDefault="0075661D" w:rsidP="0075661D">
            <w:pPr>
              <w:spacing w:after="0"/>
              <w:rPr>
                <w:rFonts w:cs="Calibri"/>
              </w:rPr>
            </w:pPr>
          </w:p>
        </w:tc>
      </w:tr>
    </w:tbl>
    <w:p w14:paraId="5304E0F2" w14:textId="77777777" w:rsidR="0075661D" w:rsidRDefault="0075661D" w:rsidP="005D405B">
      <w:pPr>
        <w:pStyle w:val="Heading2"/>
      </w:pPr>
      <w:r>
        <w:t>Projektbeskrivelse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97"/>
        <w:gridCol w:w="6854"/>
      </w:tblGrid>
      <w:tr w:rsidR="009258D4" w14:paraId="02543707" w14:textId="77777777" w:rsidTr="009258D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E961" w14:textId="77777777" w:rsidR="00D62610" w:rsidRDefault="009258D4" w:rsidP="00D62610">
            <w:pPr>
              <w:rPr>
                <w:rFonts w:cs="Calibri"/>
              </w:rPr>
            </w:pPr>
            <w:r w:rsidRPr="003525D3">
              <w:rPr>
                <w:rFonts w:cs="Calibri"/>
              </w:rPr>
              <w:t>Formål</w:t>
            </w:r>
          </w:p>
          <w:p w14:paraId="7D3680F9" w14:textId="6E62A4B7" w:rsidR="009258D4" w:rsidRPr="00E56F25" w:rsidRDefault="009258D4" w:rsidP="00D62610">
            <w:pPr>
              <w:rPr>
                <w:rFonts w:cs="Calibri"/>
                <w:color w:val="7F7F7F" w:themeColor="text1" w:themeTint="80"/>
              </w:rPr>
            </w:pPr>
            <w:r w:rsidRPr="00D62610">
              <w:rPr>
                <w:rFonts w:cs="Calibri"/>
                <w:color w:val="727272"/>
              </w:rPr>
              <w:t xml:space="preserve">Beskriv og motivér projektets formål, </w:t>
            </w:r>
            <w:r w:rsidR="006B3351" w:rsidRPr="00D62610">
              <w:rPr>
                <w:rFonts w:cs="Calibri"/>
                <w:color w:val="727272"/>
              </w:rPr>
              <w:t xml:space="preserve">herunder </w:t>
            </w:r>
            <w:r w:rsidR="00B95D98" w:rsidRPr="00D62610">
              <w:rPr>
                <w:rFonts w:cs="Calibri"/>
                <w:color w:val="727272"/>
              </w:rPr>
              <w:t xml:space="preserve">hvordan projektet </w:t>
            </w:r>
            <w:r w:rsidR="00B95D98" w:rsidRPr="00D62610">
              <w:rPr>
                <w:color w:val="727272"/>
              </w:rPr>
              <w:t>understøtter de frivillige</w:t>
            </w:r>
            <w:r w:rsidR="006B3351" w:rsidRPr="00D62610">
              <w:rPr>
                <w:color w:val="727272"/>
              </w:rPr>
              <w:t xml:space="preserve">s forudsætninger for at </w:t>
            </w:r>
            <w:r w:rsidR="00B95D98" w:rsidRPr="00D62610">
              <w:rPr>
                <w:rFonts w:cs="Calibri"/>
                <w:color w:val="727272"/>
              </w:rPr>
              <w:t xml:space="preserve"> hjælpe borgere, </w:t>
            </w:r>
            <w:r w:rsidR="00B95D98" w:rsidRPr="00D62610">
              <w:rPr>
                <w:color w:val="727272"/>
              </w:rPr>
              <w:t>der er udfordrede af digitaliseringen af samfundet.</w:t>
            </w:r>
            <w:r w:rsidR="00B95D98" w:rsidRPr="006B3351">
              <w:rPr>
                <w:color w:val="808080" w:themeColor="background1" w:themeShade="80"/>
              </w:rPr>
              <w:t xml:space="preserve"> </w:t>
            </w:r>
            <w:r w:rsidRPr="006B3351">
              <w:rPr>
                <w:rFonts w:cs="Calibri"/>
                <w:color w:val="808080" w:themeColor="background1" w:themeShade="80"/>
              </w:rPr>
              <w:t xml:space="preserve"> 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13A" w14:textId="77777777" w:rsidR="009258D4" w:rsidRDefault="009258D4">
            <w:pPr>
              <w:rPr>
                <w:rFonts w:cs="Calibri"/>
                <w:b/>
                <w:sz w:val="32"/>
              </w:rPr>
            </w:pPr>
          </w:p>
          <w:p w14:paraId="7E478FC7" w14:textId="77777777" w:rsidR="009258D4" w:rsidRDefault="009258D4">
            <w:pPr>
              <w:rPr>
                <w:rFonts w:cs="Calibri"/>
                <w:b/>
                <w:sz w:val="32"/>
              </w:rPr>
            </w:pPr>
          </w:p>
          <w:p w14:paraId="1A63D0F6" w14:textId="77777777" w:rsidR="009258D4" w:rsidRDefault="009258D4">
            <w:pPr>
              <w:rPr>
                <w:rFonts w:cs="Calibri"/>
                <w:b/>
                <w:sz w:val="32"/>
              </w:rPr>
            </w:pPr>
          </w:p>
        </w:tc>
      </w:tr>
      <w:tr w:rsidR="009258D4" w14:paraId="1DBF72D8" w14:textId="77777777" w:rsidTr="009258D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87E4" w14:textId="77777777" w:rsidR="00D62610" w:rsidRDefault="009258D4" w:rsidP="00D62610">
            <w:pPr>
              <w:rPr>
                <w:rFonts w:cs="Calibri"/>
              </w:rPr>
            </w:pPr>
            <w:r w:rsidRPr="003525D3">
              <w:rPr>
                <w:rFonts w:cs="Calibri"/>
              </w:rPr>
              <w:t>Målgruppe</w:t>
            </w:r>
          </w:p>
          <w:p w14:paraId="73CFA9DB" w14:textId="07F18E44" w:rsidR="004A5F5E" w:rsidRPr="009258D4" w:rsidRDefault="009258D4" w:rsidP="00D62610">
            <w:pPr>
              <w:rPr>
                <w:rFonts w:cs="Calibri"/>
                <w:color w:val="7F7F7F" w:themeColor="text1" w:themeTint="80"/>
              </w:rPr>
            </w:pPr>
            <w:r w:rsidRPr="00D62610">
              <w:rPr>
                <w:rFonts w:cs="Calibri"/>
                <w:color w:val="727272"/>
              </w:rPr>
              <w:lastRenderedPageBreak/>
              <w:t xml:space="preserve">Beskriv </w:t>
            </w:r>
            <w:r w:rsidR="0056206F" w:rsidRPr="00D62610">
              <w:rPr>
                <w:rFonts w:cs="Calibri"/>
                <w:color w:val="727272"/>
              </w:rPr>
              <w:t xml:space="preserve">de </w:t>
            </w:r>
            <w:r w:rsidR="0027223A" w:rsidRPr="00D62610">
              <w:rPr>
                <w:rFonts w:cs="Calibri"/>
                <w:color w:val="727272"/>
              </w:rPr>
              <w:t>frivillige, som projektet omhandler,</w:t>
            </w:r>
            <w:r w:rsidRPr="00D62610">
              <w:rPr>
                <w:rFonts w:cs="Calibri"/>
                <w:color w:val="727272"/>
              </w:rPr>
              <w:t xml:space="preserve"> herunder </w:t>
            </w:r>
            <w:r w:rsidR="0056206F" w:rsidRPr="00D62610">
              <w:rPr>
                <w:rFonts w:cs="Calibri"/>
                <w:color w:val="727272"/>
              </w:rPr>
              <w:t xml:space="preserve">deres </w:t>
            </w:r>
            <w:r w:rsidRPr="00D62610">
              <w:rPr>
                <w:rFonts w:cs="Calibri"/>
                <w:color w:val="727272"/>
              </w:rPr>
              <w:t>behov, udfordringer, centrale kendetegn mv.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E1C" w14:textId="77777777" w:rsidR="009258D4" w:rsidRDefault="009258D4">
            <w:pPr>
              <w:rPr>
                <w:rFonts w:cs="Calibri"/>
                <w:b/>
                <w:sz w:val="32"/>
              </w:rPr>
            </w:pPr>
          </w:p>
        </w:tc>
      </w:tr>
      <w:tr w:rsidR="004F3604" w14:paraId="5933E09B" w14:textId="77777777" w:rsidTr="009258D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0A9" w14:textId="26113E02" w:rsidR="004F3604" w:rsidRPr="003525D3" w:rsidRDefault="004F3604" w:rsidP="00D62610">
            <w:pPr>
              <w:rPr>
                <w:rFonts w:cs="Calibri"/>
              </w:rPr>
            </w:pPr>
            <w:r w:rsidRPr="003525D3">
              <w:rPr>
                <w:rFonts w:cs="Calibri"/>
              </w:rPr>
              <w:t xml:space="preserve">Mål </w:t>
            </w:r>
          </w:p>
          <w:p w14:paraId="3ADF157D" w14:textId="28C2A306" w:rsidR="004F3604" w:rsidRPr="00D62610" w:rsidRDefault="0056206F" w:rsidP="00D62610">
            <w:pPr>
              <w:rPr>
                <w:color w:val="727272"/>
                <w:szCs w:val="27"/>
              </w:rPr>
            </w:pPr>
            <w:r w:rsidRPr="00D62610">
              <w:rPr>
                <w:color w:val="727272"/>
                <w:szCs w:val="27"/>
              </w:rPr>
              <w:t>Beskriv hvor mange frivillige projektet forventes at omfatte, og hvor mange borgere, de frivillige forventer at nå.</w:t>
            </w:r>
          </w:p>
          <w:p w14:paraId="734B108B" w14:textId="11FF1F07" w:rsidR="004F3604" w:rsidRDefault="004F3604" w:rsidP="00D62610">
            <w:pPr>
              <w:rPr>
                <w:rFonts w:cs="Calibri"/>
                <w:b/>
              </w:rPr>
            </w:pPr>
            <w:r w:rsidRPr="00D62610">
              <w:rPr>
                <w:color w:val="727272"/>
                <w:szCs w:val="27"/>
              </w:rPr>
              <w:t xml:space="preserve">Opstil </w:t>
            </w:r>
            <w:r w:rsidR="00316357" w:rsidRPr="00D62610">
              <w:rPr>
                <w:color w:val="727272"/>
                <w:szCs w:val="27"/>
              </w:rPr>
              <w:t>del</w:t>
            </w:r>
            <w:r w:rsidRPr="00D62610">
              <w:rPr>
                <w:color w:val="727272"/>
                <w:szCs w:val="27"/>
              </w:rPr>
              <w:t>mål for</w:t>
            </w:r>
            <w:r w:rsidR="00995E1B" w:rsidRPr="00D62610">
              <w:rPr>
                <w:color w:val="727272"/>
                <w:szCs w:val="27"/>
              </w:rPr>
              <w:t>, hvad de frivillige</w:t>
            </w:r>
            <w:r w:rsidR="00B03792" w:rsidRPr="00D62610">
              <w:rPr>
                <w:color w:val="727272"/>
                <w:szCs w:val="27"/>
              </w:rPr>
              <w:t xml:space="preserve"> </w:t>
            </w:r>
            <w:r w:rsidR="00995E1B" w:rsidRPr="00D62610">
              <w:rPr>
                <w:color w:val="727272"/>
                <w:szCs w:val="27"/>
              </w:rPr>
              <w:t xml:space="preserve">får ud af projektet.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D9F" w14:textId="77777777" w:rsidR="004F3604" w:rsidRDefault="004F3604">
            <w:pPr>
              <w:rPr>
                <w:rFonts w:cs="Calibri"/>
                <w:b/>
                <w:sz w:val="32"/>
              </w:rPr>
            </w:pPr>
          </w:p>
        </w:tc>
      </w:tr>
      <w:tr w:rsidR="009258D4" w14:paraId="6135ACCC" w14:textId="77777777" w:rsidTr="005D405B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490" w14:textId="77777777" w:rsidR="009258D4" w:rsidRPr="003525D3" w:rsidRDefault="009258D4" w:rsidP="00D62610">
            <w:pPr>
              <w:rPr>
                <w:rFonts w:cs="Calibri"/>
                <w:sz w:val="20"/>
              </w:rPr>
            </w:pPr>
            <w:r w:rsidRPr="003525D3">
              <w:rPr>
                <w:rFonts w:cs="Calibri"/>
              </w:rPr>
              <w:t>Aktiviteter og tidsplan</w:t>
            </w:r>
          </w:p>
          <w:p w14:paraId="5ADCDB8B" w14:textId="3441252B" w:rsidR="004F3604" w:rsidRPr="00D62610" w:rsidRDefault="009258D4" w:rsidP="00D62610">
            <w:pPr>
              <w:spacing w:after="240"/>
              <w:rPr>
                <w:rFonts w:cs="Calibri"/>
                <w:color w:val="727272"/>
              </w:rPr>
            </w:pPr>
            <w:r w:rsidRPr="00D62610">
              <w:rPr>
                <w:rFonts w:cs="Calibri"/>
                <w:color w:val="727272"/>
              </w:rPr>
              <w:t>Beskriv hvilke aktiviteter projektet vil gennemføre og opstil</w:t>
            </w:r>
            <w:r w:rsidR="004F3604" w:rsidRPr="00D62610">
              <w:rPr>
                <w:rFonts w:cs="Calibri"/>
                <w:color w:val="727272"/>
              </w:rPr>
              <w:t xml:space="preserve"> </w:t>
            </w:r>
            <w:r w:rsidRPr="00D62610">
              <w:rPr>
                <w:rFonts w:cs="Calibri"/>
                <w:color w:val="727272"/>
              </w:rPr>
              <w:t xml:space="preserve">en </w:t>
            </w:r>
            <w:r w:rsidR="0012333B" w:rsidRPr="00D62610">
              <w:rPr>
                <w:rFonts w:cs="Calibri"/>
                <w:color w:val="727272"/>
              </w:rPr>
              <w:t xml:space="preserve">overordnet </w:t>
            </w:r>
            <w:r w:rsidRPr="00D62610">
              <w:rPr>
                <w:rFonts w:cs="Calibri"/>
                <w:color w:val="727272"/>
              </w:rPr>
              <w:t xml:space="preserve">tidsplan. </w:t>
            </w:r>
          </w:p>
          <w:p w14:paraId="6CDB6136" w14:textId="3D77B910" w:rsidR="002A7797" w:rsidRPr="004F3604" w:rsidRDefault="004F3604" w:rsidP="00D62610">
            <w:pPr>
              <w:rPr>
                <w:rFonts w:cs="Calibri"/>
                <w:color w:val="7F7F7F" w:themeColor="text1" w:themeTint="80"/>
              </w:rPr>
            </w:pPr>
            <w:r w:rsidRPr="00D62610">
              <w:rPr>
                <w:rFonts w:cs="Calibri"/>
                <w:color w:val="727272"/>
              </w:rPr>
              <w:t>Sandsynliggør sammenhængen mellem aktiviteter, at de når den ønskede målgruppe, samt at målene for projektet opnås.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57F" w14:textId="77777777" w:rsidR="009258D4" w:rsidRDefault="009258D4">
            <w:pPr>
              <w:rPr>
                <w:rFonts w:cs="Calibri"/>
                <w:b/>
                <w:sz w:val="32"/>
              </w:rPr>
            </w:pPr>
          </w:p>
        </w:tc>
      </w:tr>
      <w:tr w:rsidR="00CF1793" w14:paraId="7B0EDAF5" w14:textId="77777777" w:rsidTr="005D405B">
        <w:trPr>
          <w:trHeight w:val="7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4CE" w14:textId="77777777" w:rsidR="00D62610" w:rsidRDefault="00CF1793" w:rsidP="00D62610">
            <w:pPr>
              <w:rPr>
                <w:rFonts w:cs="Calibri"/>
              </w:rPr>
            </w:pPr>
            <w:r w:rsidRPr="003525D3">
              <w:rPr>
                <w:rFonts w:cs="Calibri"/>
              </w:rPr>
              <w:t>Tilgang/metode</w:t>
            </w:r>
          </w:p>
          <w:p w14:paraId="148B3469" w14:textId="22E09AB7" w:rsidR="00CF1793" w:rsidRPr="00D62610" w:rsidRDefault="00CF1793" w:rsidP="00CF1793">
            <w:pPr>
              <w:spacing w:after="0"/>
              <w:rPr>
                <w:rFonts w:cs="Calibri"/>
              </w:rPr>
            </w:pPr>
            <w:r w:rsidRPr="00D62610">
              <w:rPr>
                <w:rFonts w:cs="Calibri"/>
                <w:color w:val="727272"/>
              </w:rPr>
              <w:t>Beskriv kort, hvilken</w:t>
            </w:r>
          </w:p>
          <w:p w14:paraId="1E83E518" w14:textId="77777777" w:rsidR="00D62610" w:rsidRDefault="00CF1793" w:rsidP="00D62610">
            <w:pPr>
              <w:rPr>
                <w:rFonts w:cs="Calibri"/>
                <w:color w:val="727272"/>
              </w:rPr>
            </w:pPr>
            <w:r w:rsidRPr="00D62610">
              <w:rPr>
                <w:rFonts w:cs="Calibri"/>
                <w:color w:val="727272"/>
              </w:rPr>
              <w:t xml:space="preserve">tilgang/metode projektet tager udgangspunkt i, samt hvorfor den valgte metode/tilgang er hensigtsmæssig. </w:t>
            </w:r>
          </w:p>
          <w:p w14:paraId="55D4F1E9" w14:textId="5BDF3F15" w:rsidR="00CF1793" w:rsidRPr="00D62610" w:rsidRDefault="00CF1793" w:rsidP="00D62610">
            <w:pPr>
              <w:rPr>
                <w:rFonts w:cs="Calibri"/>
                <w:color w:val="727272"/>
              </w:rPr>
            </w:pPr>
            <w:r w:rsidRPr="00D62610">
              <w:rPr>
                <w:rFonts w:cs="Calibri"/>
                <w:color w:val="727272"/>
              </w:rPr>
              <w:t xml:space="preserve">Beskriv alternativt hvilke erfaringer, aktiviteterne bygger på.  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D49" w14:textId="77777777" w:rsidR="00CF1793" w:rsidRDefault="00CF1793" w:rsidP="00CF1793">
            <w:pPr>
              <w:rPr>
                <w:rFonts w:cs="Calibri"/>
                <w:b/>
                <w:sz w:val="32"/>
              </w:rPr>
            </w:pPr>
          </w:p>
        </w:tc>
      </w:tr>
      <w:tr w:rsidR="00CF1793" w14:paraId="40F20D94" w14:textId="77777777" w:rsidTr="004F360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8C5" w14:textId="10EE814B" w:rsidR="00CF1793" w:rsidRPr="003525D3" w:rsidRDefault="00CF1793" w:rsidP="00D62610">
            <w:pPr>
              <w:rPr>
                <w:rFonts w:cs="Calibri"/>
                <w:sz w:val="20"/>
              </w:rPr>
            </w:pPr>
            <w:r w:rsidRPr="003525D3">
              <w:rPr>
                <w:rFonts w:cs="Calibri"/>
              </w:rPr>
              <w:t>Kvalifikationer</w:t>
            </w:r>
          </w:p>
          <w:p w14:paraId="68FA9D7F" w14:textId="10E0F9D3" w:rsidR="00CF1793" w:rsidRPr="00D62610" w:rsidRDefault="00CF1793" w:rsidP="00D62610">
            <w:pPr>
              <w:rPr>
                <w:rFonts w:cs="Calibri"/>
                <w:color w:val="727272"/>
              </w:rPr>
            </w:pPr>
            <w:r w:rsidRPr="00D62610">
              <w:rPr>
                <w:rFonts w:cs="Calibri"/>
                <w:color w:val="727272"/>
              </w:rPr>
              <w:lastRenderedPageBreak/>
              <w:t>Beskriv hvem, der er ansvarlig for hvilke aktiviteter.</w:t>
            </w:r>
          </w:p>
          <w:p w14:paraId="3318C587" w14:textId="28E2CD80" w:rsidR="00CF1793" w:rsidRPr="009258D4" w:rsidRDefault="00CF1793">
            <w:pPr>
              <w:rPr>
                <w:rFonts w:cs="Calibri"/>
                <w:highlight w:val="yellow"/>
              </w:rPr>
            </w:pPr>
            <w:r w:rsidRPr="00D62610">
              <w:rPr>
                <w:rFonts w:cs="Calibri"/>
                <w:color w:val="727272"/>
              </w:rPr>
              <w:t xml:space="preserve">Beskriv kort hvilke </w:t>
            </w:r>
            <w:r w:rsidR="00B03792" w:rsidRPr="00D62610">
              <w:rPr>
                <w:rFonts w:cs="Calibri"/>
                <w:color w:val="727272"/>
              </w:rPr>
              <w:t xml:space="preserve">kvalifikationer </w:t>
            </w:r>
            <w:r w:rsidRPr="00D62610">
              <w:rPr>
                <w:rFonts w:cs="Calibri"/>
                <w:color w:val="727272"/>
              </w:rPr>
              <w:t>samt erfaringer medarbejderne trækker på i arbejdet med frivillige og/eller lignende aktiviteter.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E77" w14:textId="77777777" w:rsidR="00CF1793" w:rsidRDefault="00CF1793" w:rsidP="00CF1793">
            <w:pPr>
              <w:rPr>
                <w:rFonts w:cs="Calibri"/>
                <w:b/>
                <w:sz w:val="32"/>
              </w:rPr>
            </w:pPr>
          </w:p>
        </w:tc>
      </w:tr>
      <w:tr w:rsidR="00CF1793" w14:paraId="50DD9F7E" w14:textId="77777777" w:rsidTr="009258D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716" w14:textId="77777777" w:rsidR="00CF1793" w:rsidRPr="003525D3" w:rsidRDefault="00CF1793" w:rsidP="00CF1793">
            <w:pPr>
              <w:rPr>
                <w:rFonts w:cs="Calibri"/>
                <w:sz w:val="20"/>
              </w:rPr>
            </w:pPr>
            <w:r w:rsidRPr="003525D3">
              <w:rPr>
                <w:rFonts w:cs="Calibri"/>
              </w:rPr>
              <w:t>Organisering og ledelse</w:t>
            </w:r>
          </w:p>
          <w:p w14:paraId="0C6204F2" w14:textId="6991C92E" w:rsidR="00CF1793" w:rsidRPr="006F7205" w:rsidRDefault="00CF1793" w:rsidP="00CF1793">
            <w:pPr>
              <w:rPr>
                <w:rFonts w:cs="Calibri"/>
                <w:color w:val="7F7F7F" w:themeColor="text1" w:themeTint="80"/>
              </w:rPr>
            </w:pPr>
            <w:r w:rsidRPr="00D62610">
              <w:rPr>
                <w:rFonts w:cs="Calibri"/>
                <w:color w:val="727272"/>
              </w:rPr>
              <w:t xml:space="preserve">Beskriv kort projektets organisering og ledelse. Dette indebærer fx projektleder, ansvars- og opgavefordeling blandt medarbejdere mv.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0AD" w14:textId="77777777" w:rsidR="00CF1793" w:rsidRDefault="00CF1793" w:rsidP="00CF1793">
            <w:pPr>
              <w:rPr>
                <w:rFonts w:cs="Calibri"/>
                <w:b/>
                <w:sz w:val="32"/>
              </w:rPr>
            </w:pPr>
          </w:p>
        </w:tc>
      </w:tr>
      <w:tr w:rsidR="00CF1793" w14:paraId="050970F7" w14:textId="77777777" w:rsidTr="009258D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C06" w14:textId="77777777" w:rsidR="00CF1793" w:rsidRPr="003525D3" w:rsidRDefault="00CF1793" w:rsidP="00CF1793">
            <w:pPr>
              <w:rPr>
                <w:rFonts w:cs="Calibri"/>
                <w:sz w:val="20"/>
              </w:rPr>
            </w:pPr>
            <w:r w:rsidRPr="003525D3">
              <w:rPr>
                <w:rFonts w:cs="Calibri"/>
              </w:rPr>
              <w:t>Forankring og videreførelse</w:t>
            </w:r>
          </w:p>
          <w:p w14:paraId="43F98EEF" w14:textId="20AFB78C" w:rsidR="00CF1793" w:rsidRPr="00D62610" w:rsidRDefault="00CF1793" w:rsidP="00CF1793">
            <w:pPr>
              <w:rPr>
                <w:rFonts w:cs="Calibri"/>
                <w:color w:val="727272"/>
              </w:rPr>
            </w:pPr>
            <w:r w:rsidRPr="00D62610">
              <w:rPr>
                <w:rFonts w:cs="Calibri"/>
                <w:color w:val="727272"/>
              </w:rPr>
              <w:t xml:space="preserve">Beskriv overvejelser om, hvordan projektet forankres eller videreføres efter projektperioden. </w:t>
            </w:r>
          </w:p>
          <w:p w14:paraId="6AD4A78E" w14:textId="41CE4AA0" w:rsidR="00CF1793" w:rsidRDefault="00CF1793" w:rsidP="00CF1793">
            <w:pPr>
              <w:rPr>
                <w:rFonts w:cs="Calibri"/>
              </w:rPr>
            </w:pPr>
            <w:r w:rsidRPr="00D62610">
              <w:rPr>
                <w:rFonts w:cs="Calibri"/>
                <w:color w:val="727272"/>
              </w:rPr>
              <w:t xml:space="preserve">Beskriv også hvordan indsatsen eventuelt kan udbredes til </w:t>
            </w:r>
            <w:r w:rsidRPr="00D62610">
              <w:rPr>
                <w:color w:val="727272"/>
              </w:rPr>
              <w:t>andre organisationer og frivillige, som ikke er en del af projektet.</w:t>
            </w:r>
            <w:r w:rsidRPr="00D62610">
              <w:rPr>
                <w:rFonts w:cs="Calibri"/>
                <w:color w:val="727272"/>
              </w:rPr>
              <w:t xml:space="preserve"> Beskriv hvordan erfaringer fra projektet kan anvendes fremadrettet i forhold til målgruppen</w:t>
            </w:r>
            <w:r w:rsidR="00A06632" w:rsidRPr="00D62610">
              <w:rPr>
                <w:rFonts w:cs="Calibri"/>
                <w:color w:val="727272"/>
              </w:rPr>
              <w:t>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992" w14:textId="77777777" w:rsidR="00CF1793" w:rsidRDefault="00CF1793" w:rsidP="00CF1793">
            <w:pPr>
              <w:rPr>
                <w:rFonts w:cs="Calibri"/>
                <w:b/>
                <w:sz w:val="32"/>
              </w:rPr>
            </w:pPr>
          </w:p>
        </w:tc>
      </w:tr>
    </w:tbl>
    <w:p w14:paraId="399CDB04" w14:textId="397503DB" w:rsidR="0075661D" w:rsidRDefault="0075661D" w:rsidP="005D405B">
      <w:pPr>
        <w:pStyle w:val="Heading2"/>
      </w:pPr>
      <w:r>
        <w:t>Budget</w:t>
      </w:r>
      <w:r w:rsidR="00E24B09">
        <w:t xml:space="preserve"> </w:t>
      </w:r>
    </w:p>
    <w:p w14:paraId="378D2A4B" w14:textId="1A012BA1" w:rsidR="00F2537B" w:rsidRDefault="001A143B" w:rsidP="001A143B">
      <w:r>
        <w:t>Udfyld budgettet</w:t>
      </w:r>
      <w:r w:rsidR="00574993">
        <w:t xml:space="preserve"> (tabel 1 og 2)</w:t>
      </w:r>
      <w:r>
        <w:t xml:space="preserve"> i D</w:t>
      </w:r>
      <w:r w:rsidR="00DB40A7">
        <w:t xml:space="preserve">igitaliseringsstyrelsens </w:t>
      </w:r>
      <w:r w:rsidR="00DB40A7" w:rsidRPr="00953230">
        <w:t>budget</w:t>
      </w:r>
      <w:r w:rsidR="00A0383C" w:rsidRPr="00953230">
        <w:t>- og regnskab</w:t>
      </w:r>
      <w:r w:rsidR="00B03792">
        <w:t>s</w:t>
      </w:r>
      <w:r w:rsidRPr="00953230">
        <w:t>skabelon</w:t>
      </w:r>
      <w:r>
        <w:t xml:space="preserve">. </w:t>
      </w:r>
      <w:r w:rsidR="00820ABA">
        <w:t xml:space="preserve">Regnskab (tabel 3) skal først udfyldes ved projektafslutning. </w:t>
      </w:r>
    </w:p>
    <w:p w14:paraId="26DDC30E" w14:textId="03B19031" w:rsidR="00F2537B" w:rsidRDefault="00F2537B" w:rsidP="005D405B">
      <w:pPr>
        <w:pStyle w:val="Heading2"/>
      </w:pPr>
      <w:r>
        <w:lastRenderedPageBreak/>
        <w:t>Udbetaling af tilskud</w:t>
      </w:r>
    </w:p>
    <w:p w14:paraId="459CBE9F" w14:textId="3FC30341" w:rsidR="00E24B09" w:rsidRPr="006A6EC1" w:rsidRDefault="00F46B16" w:rsidP="001A143B">
      <w:r>
        <w:t xml:space="preserve">Udbetaling af tilskud sker ratevis over projektperioden. Udbetaling af første rate sker umiddelbart efter, at tilskudsmodtager har opfyldt betingelserne opstillet i tilsagnsbrevet af Digitaliseringsstyrelsen. Udbetaling af den sidste rate, der udgør 20 pct., tilbageholdes indtil projektets afrapportering </w:t>
      </w:r>
      <w:r w:rsidR="001D54D5">
        <w:t xml:space="preserve">og revision </w:t>
      </w:r>
      <w:r>
        <w:t>er fremsendt og gennemgået uden bemærkninger.</w:t>
      </w:r>
    </w:p>
    <w:sectPr w:rsidR="00E24B09" w:rsidRPr="006A6EC1" w:rsidSect="003A6246">
      <w:headerReference w:type="default" r:id="rId10"/>
      <w:headerReference w:type="first" r:id="rId11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67A7" w14:textId="77777777" w:rsidR="00386616" w:rsidRDefault="00386616">
      <w:r>
        <w:separator/>
      </w:r>
    </w:p>
  </w:endnote>
  <w:endnote w:type="continuationSeparator" w:id="0">
    <w:p w14:paraId="5688A506" w14:textId="77777777" w:rsidR="00386616" w:rsidRDefault="0038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BBAE" w14:textId="77777777" w:rsidR="00386616" w:rsidRPr="000B0218" w:rsidRDefault="00386616" w:rsidP="000B0218">
      <w:pPr>
        <w:pStyle w:val="FootnoteSeperator"/>
      </w:pPr>
    </w:p>
  </w:footnote>
  <w:footnote w:type="continuationSeparator" w:id="0">
    <w:p w14:paraId="01F748A8" w14:textId="77777777" w:rsidR="00386616" w:rsidRDefault="0038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9F9D" w14:textId="2E037ED5" w:rsidR="00F3309D" w:rsidRPr="003A6246" w:rsidRDefault="00AC2BF6" w:rsidP="003A6246">
    <w:pPr>
      <w:pStyle w:val="Sidenummer"/>
    </w:pPr>
    <w:r w:rsidRPr="003A6246">
      <w:tab/>
    </w:r>
    <w:sdt>
      <w:sdtPr>
        <w:alias w:val="Page"/>
        <w:tag w:val="{&quot;templafy&quot;:{&quot;id&quot;:&quot;4a661863-8d69-45ba-bff1-ecff44ad13a0&quot;}}"/>
        <w:id w:val="883137156"/>
        <w:placeholder>
          <w:docPart w:val="607806C37FEA4CE791EC6E9E94F72DA4"/>
        </w:placeholder>
      </w:sdtPr>
      <w:sdtEndPr/>
      <w:sdtContent>
        <w:r>
          <w:t>Side</w:t>
        </w:r>
      </w:sdtContent>
    </w:sdt>
    <w:r w:rsidR="00F3309D" w:rsidRPr="003A6246">
      <w:t xml:space="preserve"> </w:t>
    </w:r>
    <w:r w:rsidR="00F3309D" w:rsidRPr="003A6246">
      <w:fldChar w:fldCharType="begin"/>
    </w:r>
    <w:r w:rsidR="00F3309D" w:rsidRPr="003A6246">
      <w:instrText xml:space="preserve"> PAGE </w:instrText>
    </w:r>
    <w:r w:rsidR="00F3309D" w:rsidRPr="003A6246">
      <w:fldChar w:fldCharType="separate"/>
    </w:r>
    <w:r w:rsidR="00953230">
      <w:rPr>
        <w:noProof/>
      </w:rPr>
      <w:t>4</w:t>
    </w:r>
    <w:r w:rsidR="00F3309D" w:rsidRPr="003A6246">
      <w:fldChar w:fldCharType="end"/>
    </w:r>
    <w:r w:rsidR="00F3309D" w:rsidRPr="003A6246">
      <w:t xml:space="preserve"> </w:t>
    </w:r>
    <w:sdt>
      <w:sdtPr>
        <w:alias w:val="Of"/>
        <w:tag w:val="{&quot;templafy&quot;:{&quot;id&quot;:&quot;9a57689b-92fe-4486-bc97-b1dfd83a6448&quot;}}"/>
        <w:id w:val="2062206873"/>
        <w:placeholder>
          <w:docPart w:val="607806C37FEA4CE791EC6E9E94F72DA4"/>
        </w:placeholder>
      </w:sdtPr>
      <w:sdtEndPr/>
      <w:sdtContent>
        <w:r>
          <w:t>af</w:t>
        </w:r>
      </w:sdtContent>
    </w:sdt>
    <w:r w:rsidR="00F3309D" w:rsidRPr="003A6246">
      <w:t xml:space="preserve"> </w:t>
    </w:r>
    <w:r w:rsidR="00384304">
      <w:fldChar w:fldCharType="begin"/>
    </w:r>
    <w:r w:rsidR="00384304">
      <w:instrText xml:space="preserve"> NUMPAGES </w:instrText>
    </w:r>
    <w:r w:rsidR="00384304">
      <w:fldChar w:fldCharType="separate"/>
    </w:r>
    <w:r w:rsidR="00953230">
      <w:rPr>
        <w:noProof/>
      </w:rPr>
      <w:t>4</w:t>
    </w:r>
    <w:r w:rsidR="0038430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F473" w14:textId="50900697" w:rsidR="00703C50" w:rsidRPr="00C03CC1" w:rsidRDefault="00386616" w:rsidP="0002135E">
    <w:pPr>
      <w:pStyle w:val="Header"/>
      <w:jc w:val="right"/>
      <w:rPr>
        <w:sz w:val="24"/>
      </w:rPr>
    </w:pPr>
    <w:sdt>
      <w:sdtPr>
        <w:rPr>
          <w:sz w:val="24"/>
        </w:rPr>
        <w:alias w:val="Page"/>
        <w:tag w:val="{&quot;templafy&quot;:{&quot;id&quot;:&quot;4a661863-8d69-45ba-bff1-ecff44ad13a0&quot;}}"/>
        <w:id w:val="1805117076"/>
        <w:placeholder>
          <w:docPart w:val="BD579F76E25E482DB65DE0F3DEF5825A"/>
        </w:placeholder>
      </w:sdtPr>
      <w:sdtEndPr/>
      <w:sdtContent>
        <w:r w:rsidR="0002135E" w:rsidRPr="00C03CC1">
          <w:rPr>
            <w:sz w:val="24"/>
          </w:rPr>
          <w:t>Side</w:t>
        </w:r>
      </w:sdtContent>
    </w:sdt>
    <w:r w:rsidR="0002135E" w:rsidRPr="00C03CC1">
      <w:rPr>
        <w:sz w:val="24"/>
      </w:rPr>
      <w:t xml:space="preserve"> </w:t>
    </w:r>
    <w:r w:rsidR="0002135E" w:rsidRPr="00C03CC1">
      <w:rPr>
        <w:sz w:val="24"/>
      </w:rPr>
      <w:fldChar w:fldCharType="begin"/>
    </w:r>
    <w:r w:rsidR="0002135E" w:rsidRPr="00C03CC1">
      <w:rPr>
        <w:sz w:val="24"/>
      </w:rPr>
      <w:instrText xml:space="preserve"> PAGE </w:instrText>
    </w:r>
    <w:r w:rsidR="0002135E" w:rsidRPr="00C03CC1">
      <w:rPr>
        <w:sz w:val="24"/>
      </w:rPr>
      <w:fldChar w:fldCharType="separate"/>
    </w:r>
    <w:r w:rsidR="00953230">
      <w:rPr>
        <w:noProof/>
        <w:sz w:val="24"/>
      </w:rPr>
      <w:t>1</w:t>
    </w:r>
    <w:r w:rsidR="0002135E" w:rsidRPr="00C03CC1">
      <w:rPr>
        <w:sz w:val="24"/>
      </w:rPr>
      <w:fldChar w:fldCharType="end"/>
    </w:r>
    <w:r w:rsidR="0002135E" w:rsidRPr="00C03CC1">
      <w:rPr>
        <w:sz w:val="24"/>
      </w:rPr>
      <w:t xml:space="preserve"> </w:t>
    </w:r>
    <w:sdt>
      <w:sdtPr>
        <w:rPr>
          <w:sz w:val="24"/>
        </w:rPr>
        <w:alias w:val="Of"/>
        <w:tag w:val="{&quot;templafy&quot;:{&quot;id&quot;:&quot;9a57689b-92fe-4486-bc97-b1dfd83a6448&quot;}}"/>
        <w:id w:val="493992376"/>
        <w:placeholder>
          <w:docPart w:val="BD579F76E25E482DB65DE0F3DEF5825A"/>
        </w:placeholder>
      </w:sdtPr>
      <w:sdtEndPr/>
      <w:sdtContent>
        <w:r w:rsidR="0002135E" w:rsidRPr="00C03CC1">
          <w:rPr>
            <w:sz w:val="24"/>
          </w:rPr>
          <w:t>af</w:t>
        </w:r>
      </w:sdtContent>
    </w:sdt>
    <w:r w:rsidR="0002135E" w:rsidRPr="00C03CC1">
      <w:rPr>
        <w:sz w:val="24"/>
      </w:rPr>
      <w:t xml:space="preserve"> </w:t>
    </w:r>
    <w:r w:rsidR="0002135E" w:rsidRPr="00C03CC1">
      <w:rPr>
        <w:sz w:val="24"/>
      </w:rPr>
      <w:fldChar w:fldCharType="begin"/>
    </w:r>
    <w:r w:rsidR="0002135E" w:rsidRPr="00C03CC1">
      <w:rPr>
        <w:sz w:val="24"/>
      </w:rPr>
      <w:instrText xml:space="preserve"> NUMPAGES </w:instrText>
    </w:r>
    <w:r w:rsidR="0002135E" w:rsidRPr="00C03CC1">
      <w:rPr>
        <w:sz w:val="24"/>
      </w:rPr>
      <w:fldChar w:fldCharType="separate"/>
    </w:r>
    <w:r w:rsidR="00953230">
      <w:rPr>
        <w:noProof/>
        <w:sz w:val="24"/>
      </w:rPr>
      <w:t>4</w:t>
    </w:r>
    <w:r w:rsidR="0002135E" w:rsidRPr="00C03CC1">
      <w:rPr>
        <w:noProof/>
        <w:sz w:val="24"/>
      </w:rPr>
      <w:fldChar w:fldCharType="end"/>
    </w:r>
  </w:p>
  <w:p w14:paraId="3097B532" w14:textId="77777777" w:rsidR="00107B13" w:rsidRDefault="00107B13">
    <w:pPr>
      <w:pStyle w:val="Header"/>
    </w:pPr>
    <w:bookmarkStart w:id="0" w:name="SD_Notat"/>
    <w:bookmarkEnd w:id="0"/>
    <w:r>
      <w:rPr>
        <w:noProof/>
      </w:rPr>
      <w:drawing>
        <wp:anchor distT="0" distB="0" distL="0" distR="0" simplePos="0" relativeHeight="251658240" behindDoc="0" locked="0" layoutInCell="1" allowOverlap="1" wp14:anchorId="5DF568CC" wp14:editId="2AC23F90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2114756" cy="414000"/>
          <wp:effectExtent l="0" t="0" r="0" b="0"/>
          <wp:wrapNone/>
          <wp:docPr id="36337894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37894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114756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5AB2522"/>
    <w:multiLevelType w:val="hybridMultilevel"/>
    <w:tmpl w:val="70389280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FC2E10"/>
    <w:multiLevelType w:val="hybridMultilevel"/>
    <w:tmpl w:val="0C1025D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1"/>
  </w:num>
  <w:num w:numId="21">
    <w:abstractNumId w:val="9"/>
  </w:num>
  <w:num w:numId="22">
    <w:abstractNumId w:val="9"/>
  </w:num>
  <w:num w:numId="23">
    <w:abstractNumId w:val="19"/>
  </w:num>
  <w:num w:numId="24">
    <w:abstractNumId w:val="14"/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52"/>
    <w:rsid w:val="000035B8"/>
    <w:rsid w:val="00017AB4"/>
    <w:rsid w:val="0002135E"/>
    <w:rsid w:val="000219D0"/>
    <w:rsid w:val="00022F36"/>
    <w:rsid w:val="000250D6"/>
    <w:rsid w:val="00025355"/>
    <w:rsid w:val="0003568F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2029"/>
    <w:rsid w:val="00114D87"/>
    <w:rsid w:val="001214B0"/>
    <w:rsid w:val="0012333B"/>
    <w:rsid w:val="0012489C"/>
    <w:rsid w:val="00136765"/>
    <w:rsid w:val="00153477"/>
    <w:rsid w:val="00153566"/>
    <w:rsid w:val="00161934"/>
    <w:rsid w:val="00161CC7"/>
    <w:rsid w:val="001642D9"/>
    <w:rsid w:val="001770A5"/>
    <w:rsid w:val="00186F7F"/>
    <w:rsid w:val="0019217D"/>
    <w:rsid w:val="00192812"/>
    <w:rsid w:val="00192A16"/>
    <w:rsid w:val="001A143B"/>
    <w:rsid w:val="001A2DE7"/>
    <w:rsid w:val="001A6137"/>
    <w:rsid w:val="001B007C"/>
    <w:rsid w:val="001C081F"/>
    <w:rsid w:val="001C4B5D"/>
    <w:rsid w:val="001C57DD"/>
    <w:rsid w:val="001D01B5"/>
    <w:rsid w:val="001D260C"/>
    <w:rsid w:val="001D39E9"/>
    <w:rsid w:val="001D54D5"/>
    <w:rsid w:val="001E698C"/>
    <w:rsid w:val="001F36C1"/>
    <w:rsid w:val="001F4299"/>
    <w:rsid w:val="00207500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71317"/>
    <w:rsid w:val="0027223A"/>
    <w:rsid w:val="00297E3C"/>
    <w:rsid w:val="002A0F88"/>
    <w:rsid w:val="002A2BF7"/>
    <w:rsid w:val="002A7797"/>
    <w:rsid w:val="002C7C81"/>
    <w:rsid w:val="002E235F"/>
    <w:rsid w:val="002E26D3"/>
    <w:rsid w:val="002E326D"/>
    <w:rsid w:val="002E6658"/>
    <w:rsid w:val="002F2D9E"/>
    <w:rsid w:val="002F5B9A"/>
    <w:rsid w:val="002F65B1"/>
    <w:rsid w:val="003008D9"/>
    <w:rsid w:val="0030114C"/>
    <w:rsid w:val="00316357"/>
    <w:rsid w:val="00321B65"/>
    <w:rsid w:val="00323728"/>
    <w:rsid w:val="00331E55"/>
    <w:rsid w:val="00350F46"/>
    <w:rsid w:val="003525D3"/>
    <w:rsid w:val="003552F1"/>
    <w:rsid w:val="00357A74"/>
    <w:rsid w:val="00372AA1"/>
    <w:rsid w:val="00382FFF"/>
    <w:rsid w:val="00384304"/>
    <w:rsid w:val="00386616"/>
    <w:rsid w:val="00393D9E"/>
    <w:rsid w:val="003A2487"/>
    <w:rsid w:val="003A4BFC"/>
    <w:rsid w:val="003A6246"/>
    <w:rsid w:val="003A79AB"/>
    <w:rsid w:val="003A7C5E"/>
    <w:rsid w:val="003C2887"/>
    <w:rsid w:val="003D2AEF"/>
    <w:rsid w:val="003E6170"/>
    <w:rsid w:val="003F2F96"/>
    <w:rsid w:val="00406A77"/>
    <w:rsid w:val="00411E02"/>
    <w:rsid w:val="00420C65"/>
    <w:rsid w:val="004214A5"/>
    <w:rsid w:val="00421AA5"/>
    <w:rsid w:val="004222DB"/>
    <w:rsid w:val="0043074C"/>
    <w:rsid w:val="004336FF"/>
    <w:rsid w:val="004357F5"/>
    <w:rsid w:val="0045008B"/>
    <w:rsid w:val="004705BE"/>
    <w:rsid w:val="00483C3B"/>
    <w:rsid w:val="00493EAD"/>
    <w:rsid w:val="00493EC0"/>
    <w:rsid w:val="00496E3A"/>
    <w:rsid w:val="004A5F5E"/>
    <w:rsid w:val="004C29DF"/>
    <w:rsid w:val="004C3BD5"/>
    <w:rsid w:val="004D4593"/>
    <w:rsid w:val="004F3082"/>
    <w:rsid w:val="004F3604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37173"/>
    <w:rsid w:val="00545F55"/>
    <w:rsid w:val="00553194"/>
    <w:rsid w:val="00553FEA"/>
    <w:rsid w:val="00555561"/>
    <w:rsid w:val="00555ABE"/>
    <w:rsid w:val="0056206F"/>
    <w:rsid w:val="00562075"/>
    <w:rsid w:val="00564020"/>
    <w:rsid w:val="00570BB3"/>
    <w:rsid w:val="00574993"/>
    <w:rsid w:val="00574B64"/>
    <w:rsid w:val="00576C37"/>
    <w:rsid w:val="005802EE"/>
    <w:rsid w:val="00584378"/>
    <w:rsid w:val="0059510B"/>
    <w:rsid w:val="005A0090"/>
    <w:rsid w:val="005A5B2D"/>
    <w:rsid w:val="005B5A82"/>
    <w:rsid w:val="005C32DE"/>
    <w:rsid w:val="005D038F"/>
    <w:rsid w:val="005D1B36"/>
    <w:rsid w:val="005D405B"/>
    <w:rsid w:val="005E3E22"/>
    <w:rsid w:val="005E6CB9"/>
    <w:rsid w:val="005F1264"/>
    <w:rsid w:val="005F7C6D"/>
    <w:rsid w:val="0060341C"/>
    <w:rsid w:val="00620DCC"/>
    <w:rsid w:val="00634266"/>
    <w:rsid w:val="00640C6C"/>
    <w:rsid w:val="00640ECC"/>
    <w:rsid w:val="00665D2A"/>
    <w:rsid w:val="00676E07"/>
    <w:rsid w:val="00680B65"/>
    <w:rsid w:val="00690495"/>
    <w:rsid w:val="00690C8C"/>
    <w:rsid w:val="00691518"/>
    <w:rsid w:val="00694D75"/>
    <w:rsid w:val="006A6EC1"/>
    <w:rsid w:val="006B312F"/>
    <w:rsid w:val="006B3351"/>
    <w:rsid w:val="006B77D9"/>
    <w:rsid w:val="006C4DAF"/>
    <w:rsid w:val="006D5EC7"/>
    <w:rsid w:val="006E1282"/>
    <w:rsid w:val="006E60C1"/>
    <w:rsid w:val="006E694D"/>
    <w:rsid w:val="006F7205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6A3"/>
    <w:rsid w:val="00753853"/>
    <w:rsid w:val="00753E29"/>
    <w:rsid w:val="00754BDD"/>
    <w:rsid w:val="007558AC"/>
    <w:rsid w:val="0075661D"/>
    <w:rsid w:val="00757790"/>
    <w:rsid w:val="007628DF"/>
    <w:rsid w:val="00777179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1777"/>
    <w:rsid w:val="007D219D"/>
    <w:rsid w:val="007F1D1B"/>
    <w:rsid w:val="007F382F"/>
    <w:rsid w:val="00803252"/>
    <w:rsid w:val="00810C38"/>
    <w:rsid w:val="00810F06"/>
    <w:rsid w:val="00812F86"/>
    <w:rsid w:val="00817C7B"/>
    <w:rsid w:val="008208BC"/>
    <w:rsid w:val="00820ABA"/>
    <w:rsid w:val="00822F27"/>
    <w:rsid w:val="00827399"/>
    <w:rsid w:val="00832E2F"/>
    <w:rsid w:val="00833F8D"/>
    <w:rsid w:val="00841F21"/>
    <w:rsid w:val="008426F4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102AC"/>
    <w:rsid w:val="009105BE"/>
    <w:rsid w:val="009139CF"/>
    <w:rsid w:val="009154CD"/>
    <w:rsid w:val="00920625"/>
    <w:rsid w:val="009258D4"/>
    <w:rsid w:val="00930E78"/>
    <w:rsid w:val="0093235B"/>
    <w:rsid w:val="00946A30"/>
    <w:rsid w:val="0095003A"/>
    <w:rsid w:val="009508BA"/>
    <w:rsid w:val="00952765"/>
    <w:rsid w:val="00953230"/>
    <w:rsid w:val="009555A1"/>
    <w:rsid w:val="00956D8A"/>
    <w:rsid w:val="00957D65"/>
    <w:rsid w:val="009625D9"/>
    <w:rsid w:val="009640C9"/>
    <w:rsid w:val="00965724"/>
    <w:rsid w:val="00970441"/>
    <w:rsid w:val="00971AA9"/>
    <w:rsid w:val="00984ACF"/>
    <w:rsid w:val="009859A7"/>
    <w:rsid w:val="00985C7E"/>
    <w:rsid w:val="009911AD"/>
    <w:rsid w:val="00995E1B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C41"/>
    <w:rsid w:val="009C7F4B"/>
    <w:rsid w:val="009D3340"/>
    <w:rsid w:val="009E163A"/>
    <w:rsid w:val="009E377C"/>
    <w:rsid w:val="009F27A2"/>
    <w:rsid w:val="009F3067"/>
    <w:rsid w:val="00A0383C"/>
    <w:rsid w:val="00A059FC"/>
    <w:rsid w:val="00A06632"/>
    <w:rsid w:val="00A24BB9"/>
    <w:rsid w:val="00A30CBD"/>
    <w:rsid w:val="00A42BEC"/>
    <w:rsid w:val="00A461AC"/>
    <w:rsid w:val="00A5008F"/>
    <w:rsid w:val="00A575C5"/>
    <w:rsid w:val="00A61941"/>
    <w:rsid w:val="00A653C9"/>
    <w:rsid w:val="00A65A51"/>
    <w:rsid w:val="00A77034"/>
    <w:rsid w:val="00A825BA"/>
    <w:rsid w:val="00A82C53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379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57E52"/>
    <w:rsid w:val="00B70F67"/>
    <w:rsid w:val="00B72585"/>
    <w:rsid w:val="00B7351E"/>
    <w:rsid w:val="00B77F52"/>
    <w:rsid w:val="00B84FF3"/>
    <w:rsid w:val="00B8541D"/>
    <w:rsid w:val="00B91E7D"/>
    <w:rsid w:val="00B95D98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D10E4"/>
    <w:rsid w:val="00BE7A2C"/>
    <w:rsid w:val="00BE7FBE"/>
    <w:rsid w:val="00C03CC1"/>
    <w:rsid w:val="00C045A9"/>
    <w:rsid w:val="00C05117"/>
    <w:rsid w:val="00C22FED"/>
    <w:rsid w:val="00C31655"/>
    <w:rsid w:val="00C346EB"/>
    <w:rsid w:val="00C44DE3"/>
    <w:rsid w:val="00C51DD5"/>
    <w:rsid w:val="00C57523"/>
    <w:rsid w:val="00C6591D"/>
    <w:rsid w:val="00C709A7"/>
    <w:rsid w:val="00C769F5"/>
    <w:rsid w:val="00C824D1"/>
    <w:rsid w:val="00C86BEE"/>
    <w:rsid w:val="00C928F6"/>
    <w:rsid w:val="00C94A07"/>
    <w:rsid w:val="00CA0509"/>
    <w:rsid w:val="00CA1B31"/>
    <w:rsid w:val="00CB2E97"/>
    <w:rsid w:val="00CB4AD9"/>
    <w:rsid w:val="00CB548C"/>
    <w:rsid w:val="00CC05CC"/>
    <w:rsid w:val="00CC2200"/>
    <w:rsid w:val="00CE2564"/>
    <w:rsid w:val="00CE3F8A"/>
    <w:rsid w:val="00CF1793"/>
    <w:rsid w:val="00CF18B3"/>
    <w:rsid w:val="00CF1C87"/>
    <w:rsid w:val="00CF270F"/>
    <w:rsid w:val="00CF367C"/>
    <w:rsid w:val="00CF7153"/>
    <w:rsid w:val="00D06C39"/>
    <w:rsid w:val="00D10112"/>
    <w:rsid w:val="00D252B0"/>
    <w:rsid w:val="00D27834"/>
    <w:rsid w:val="00D33C6D"/>
    <w:rsid w:val="00D3791D"/>
    <w:rsid w:val="00D416A3"/>
    <w:rsid w:val="00D5203B"/>
    <w:rsid w:val="00D522CD"/>
    <w:rsid w:val="00D62610"/>
    <w:rsid w:val="00D642EE"/>
    <w:rsid w:val="00D678FF"/>
    <w:rsid w:val="00D84A3E"/>
    <w:rsid w:val="00D84AAA"/>
    <w:rsid w:val="00D86347"/>
    <w:rsid w:val="00D9181F"/>
    <w:rsid w:val="00D933A8"/>
    <w:rsid w:val="00D97EE6"/>
    <w:rsid w:val="00DA678A"/>
    <w:rsid w:val="00DA7968"/>
    <w:rsid w:val="00DB14D0"/>
    <w:rsid w:val="00DB40A7"/>
    <w:rsid w:val="00DC0CCF"/>
    <w:rsid w:val="00DC3E1B"/>
    <w:rsid w:val="00DD0A98"/>
    <w:rsid w:val="00DD545E"/>
    <w:rsid w:val="00DD7C65"/>
    <w:rsid w:val="00DE3824"/>
    <w:rsid w:val="00DE649D"/>
    <w:rsid w:val="00DE6A38"/>
    <w:rsid w:val="00DF5051"/>
    <w:rsid w:val="00DF7372"/>
    <w:rsid w:val="00E122C7"/>
    <w:rsid w:val="00E14B72"/>
    <w:rsid w:val="00E17D1D"/>
    <w:rsid w:val="00E24B09"/>
    <w:rsid w:val="00E35390"/>
    <w:rsid w:val="00E50C5A"/>
    <w:rsid w:val="00E5361C"/>
    <w:rsid w:val="00E559C6"/>
    <w:rsid w:val="00E56860"/>
    <w:rsid w:val="00E56F25"/>
    <w:rsid w:val="00E57C26"/>
    <w:rsid w:val="00E932E7"/>
    <w:rsid w:val="00E9513F"/>
    <w:rsid w:val="00EA459A"/>
    <w:rsid w:val="00EB440E"/>
    <w:rsid w:val="00EB6620"/>
    <w:rsid w:val="00ED59B0"/>
    <w:rsid w:val="00EE039E"/>
    <w:rsid w:val="00EE060E"/>
    <w:rsid w:val="00EE1C0D"/>
    <w:rsid w:val="00EE6B61"/>
    <w:rsid w:val="00EE70AC"/>
    <w:rsid w:val="00EF1556"/>
    <w:rsid w:val="00EF36FB"/>
    <w:rsid w:val="00EF4015"/>
    <w:rsid w:val="00EF63E3"/>
    <w:rsid w:val="00F05730"/>
    <w:rsid w:val="00F073B9"/>
    <w:rsid w:val="00F12DC3"/>
    <w:rsid w:val="00F1746F"/>
    <w:rsid w:val="00F17F2E"/>
    <w:rsid w:val="00F214AB"/>
    <w:rsid w:val="00F2537B"/>
    <w:rsid w:val="00F3309D"/>
    <w:rsid w:val="00F33D23"/>
    <w:rsid w:val="00F4011D"/>
    <w:rsid w:val="00F46303"/>
    <w:rsid w:val="00F46B16"/>
    <w:rsid w:val="00F55451"/>
    <w:rsid w:val="00F63D78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98DAB9"/>
  <w15:docId w15:val="{8D837C17-97E8-4756-968F-5943C0B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8F"/>
  </w:style>
  <w:style w:type="paragraph" w:styleId="Heading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Heading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2131E"/>
    <w:pPr>
      <w:numPr>
        <w:numId w:val="1"/>
      </w:numPr>
    </w:pPr>
  </w:style>
  <w:style w:type="numbering" w:styleId="1ai">
    <w:name w:val="Outline List 1"/>
    <w:basedOn w:val="NoList"/>
    <w:semiHidden/>
    <w:rsid w:val="0052131E"/>
    <w:pPr>
      <w:numPr>
        <w:numId w:val="2"/>
      </w:numPr>
    </w:pPr>
  </w:style>
  <w:style w:type="numbering" w:styleId="ArticleSection">
    <w:name w:val="Outline List 3"/>
    <w:basedOn w:val="NoList"/>
    <w:semiHidden/>
    <w:rsid w:val="0052131E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52131E"/>
    <w:pPr>
      <w:spacing w:after="120"/>
    </w:pPr>
  </w:style>
  <w:style w:type="paragraph" w:styleId="BodyTex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2131E"/>
    <w:pPr>
      <w:ind w:firstLine="210"/>
    </w:pPr>
  </w:style>
  <w:style w:type="paragraph" w:styleId="BodyTextIndent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2131E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Closing">
    <w:name w:val="Closing"/>
    <w:basedOn w:val="Normal"/>
    <w:uiPriority w:val="99"/>
    <w:semiHidden/>
    <w:rsid w:val="0052131E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2131E"/>
  </w:style>
  <w:style w:type="paragraph" w:styleId="EmailSignature">
    <w:name w:val="E-mail Signature"/>
    <w:basedOn w:val="Normal"/>
    <w:uiPriority w:val="99"/>
    <w:semiHidden/>
    <w:rsid w:val="0052131E"/>
  </w:style>
  <w:style w:type="character" w:styleId="Emphasis">
    <w:name w:val="Emphasis"/>
    <w:basedOn w:val="DefaultParagraphFont"/>
    <w:uiPriority w:val="99"/>
    <w:semiHidden/>
    <w:qFormat/>
    <w:rsid w:val="0052131E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rsid w:val="0052131E"/>
    <w:rPr>
      <w:vertAlign w:val="superscript"/>
      <w:lang w:val="da-DK"/>
    </w:rPr>
  </w:style>
  <w:style w:type="paragraph" w:styleId="EndnoteTex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52131E"/>
    <w:rPr>
      <w:vertAlign w:val="superscript"/>
      <w:lang w:val="da-DK"/>
    </w:rPr>
  </w:style>
  <w:style w:type="paragraph" w:styleId="FootnoteTex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Acronym">
    <w:name w:val="HTML Acronym"/>
    <w:basedOn w:val="DefaultParagraphFont"/>
    <w:uiPriority w:val="99"/>
    <w:semiHidden/>
    <w:rsid w:val="0052131E"/>
    <w:rPr>
      <w:lang w:val="da-DK"/>
    </w:rPr>
  </w:style>
  <w:style w:type="paragraph" w:styleId="HTMLAddress">
    <w:name w:val="HTML Address"/>
    <w:basedOn w:val="Normal"/>
    <w:uiPriority w:val="99"/>
    <w:semiHidden/>
    <w:rsid w:val="0052131E"/>
    <w:rPr>
      <w:i/>
      <w:iCs/>
    </w:rPr>
  </w:style>
  <w:style w:type="character" w:styleId="HTMLCite">
    <w:name w:val="HTML Cite"/>
    <w:basedOn w:val="DefaultParagraphFont"/>
    <w:uiPriority w:val="99"/>
    <w:semiHidden/>
    <w:rsid w:val="0052131E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52131E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52131E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52131E"/>
    <w:rPr>
      <w:lang w:val="da-DK"/>
    </w:rPr>
  </w:style>
  <w:style w:type="paragraph" w:styleId="List">
    <w:name w:val="List"/>
    <w:basedOn w:val="Normal"/>
    <w:uiPriority w:val="99"/>
    <w:semiHidden/>
    <w:rsid w:val="0052131E"/>
    <w:pPr>
      <w:ind w:left="283" w:hanging="283"/>
    </w:pPr>
  </w:style>
  <w:style w:type="paragraph" w:styleId="List2">
    <w:name w:val="List 2"/>
    <w:basedOn w:val="Normal"/>
    <w:uiPriority w:val="99"/>
    <w:semiHidden/>
    <w:rsid w:val="0052131E"/>
    <w:pPr>
      <w:ind w:left="566" w:hanging="283"/>
    </w:pPr>
  </w:style>
  <w:style w:type="paragraph" w:styleId="List3">
    <w:name w:val="List 3"/>
    <w:basedOn w:val="Normal"/>
    <w:uiPriority w:val="99"/>
    <w:semiHidden/>
    <w:rsid w:val="0052131E"/>
    <w:pPr>
      <w:ind w:left="849" w:hanging="283"/>
    </w:pPr>
  </w:style>
  <w:style w:type="paragraph" w:styleId="List4">
    <w:name w:val="List 4"/>
    <w:basedOn w:val="Normal"/>
    <w:uiPriority w:val="99"/>
    <w:semiHidden/>
    <w:rsid w:val="0052131E"/>
    <w:pPr>
      <w:ind w:left="1132" w:hanging="283"/>
    </w:pPr>
  </w:style>
  <w:style w:type="paragraph" w:styleId="List5">
    <w:name w:val="List 5"/>
    <w:basedOn w:val="Normal"/>
    <w:uiPriority w:val="99"/>
    <w:semiHidden/>
    <w:rsid w:val="0052131E"/>
    <w:pPr>
      <w:ind w:left="1415" w:hanging="283"/>
    </w:pPr>
  </w:style>
  <w:style w:type="paragraph" w:styleId="ListBullet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ListBullet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ListBullet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ListBullet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ListBullet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ListContinue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ListNumber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ListNumber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ListNumber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ListNumber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MessageHeader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2131E"/>
    <w:pPr>
      <w:ind w:left="1304"/>
    </w:pPr>
  </w:style>
  <w:style w:type="paragraph" w:styleId="NoteHeading">
    <w:name w:val="Note Heading"/>
    <w:basedOn w:val="Normal"/>
    <w:next w:val="Normal"/>
    <w:uiPriority w:val="99"/>
    <w:semiHidden/>
    <w:rsid w:val="0052131E"/>
  </w:style>
  <w:style w:type="paragraph" w:styleId="PlainTex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52131E"/>
  </w:style>
  <w:style w:type="paragraph" w:styleId="Signature">
    <w:name w:val="Signature"/>
    <w:basedOn w:val="Normal"/>
    <w:uiPriority w:val="99"/>
    <w:semiHidden/>
    <w:rsid w:val="0052131E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52131E"/>
    <w:rPr>
      <w:b/>
      <w:bCs/>
      <w:lang w:val="da-DK"/>
    </w:rPr>
  </w:style>
  <w:style w:type="paragraph" w:styleId="Subtitle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FollowedHyperlink">
    <w:name w:val="FollowedHyperlink"/>
    <w:basedOn w:val="DefaultParagraphFont"/>
    <w:uiPriority w:val="99"/>
    <w:semiHidden/>
    <w:rsid w:val="0052131E"/>
    <w:rPr>
      <w:color w:val="800080"/>
      <w:u w:val="single"/>
      <w:lang w:val="da-DK"/>
    </w:rPr>
  </w:style>
  <w:style w:type="paragraph" w:styleId="Footer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52131E"/>
    <w:rPr>
      <w:color w:val="0000FF"/>
      <w:u w:val="single"/>
      <w:lang w:val="da-DK"/>
    </w:rPr>
  </w:style>
  <w:style w:type="character" w:styleId="PageNumber">
    <w:name w:val="page number"/>
    <w:basedOn w:val="DefaultParagraphFont"/>
    <w:uiPriority w:val="99"/>
    <w:semiHidden/>
    <w:rsid w:val="0052131E"/>
    <w:rPr>
      <w:rFonts w:ascii="Garamond" w:hAnsi="Garamond"/>
      <w:sz w:val="24"/>
      <w:lang w:val="da-DK"/>
    </w:rPr>
  </w:style>
  <w:style w:type="paragraph" w:styleId="TOC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le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leGrid">
    <w:name w:val="Table Grid"/>
    <w:basedOn w:val="Table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TableofFigures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ListNumber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ListBullet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Header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le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A1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93630\AppData\Local\cBrain\F2\.tmp\509587657c1b4414ab5f1aa107f02bb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806C37FEA4CE791EC6E9E94F72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D9AC6-AD29-4F85-8EF1-980496848602}"/>
      </w:docPartPr>
      <w:docPartBody>
        <w:p w:rsidR="00D87F53" w:rsidRDefault="003A270D">
          <w:pPr>
            <w:pStyle w:val="607806C37FEA4CE791EC6E9E94F72DA4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94A04C37C49B6A409BE92B9070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709FC-2B06-4A08-8C00-C8F2E3ECC58C}"/>
      </w:docPartPr>
      <w:docPartBody>
        <w:p w:rsidR="00D87F53" w:rsidRDefault="003A270D">
          <w:pPr>
            <w:pStyle w:val="10094A04C37C49B6A409BE92B9070D15"/>
          </w:pPr>
          <w:r>
            <w:t>[</w:t>
          </w:r>
          <w:r w:rsidRPr="00753E29">
            <w:t>Aktens titel</w:t>
          </w:r>
          <w:r>
            <w:t>]</w:t>
          </w:r>
        </w:p>
      </w:docPartBody>
    </w:docPart>
    <w:docPart>
      <w:docPartPr>
        <w:name w:val="BD579F76E25E482DB65DE0F3DEF58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139F5E-6452-4FA3-BB35-84D2F64A7CB3}"/>
      </w:docPartPr>
      <w:docPartBody>
        <w:p w:rsidR="00451C6C" w:rsidRDefault="0058434D" w:rsidP="0058434D">
          <w:pPr>
            <w:pStyle w:val="BD579F76E25E482DB65DE0F3DEF5825A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618C48950BF42925943194BF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BEA-D35F-F543-8123-A2AE7E9F8D4E}"/>
      </w:docPartPr>
      <w:docPartBody>
        <w:p w:rsidR="00000000" w:rsidRDefault="00062D77" w:rsidP="00062D77">
          <w:pPr>
            <w:pStyle w:val="33A618C48950BF42925943194BFFFCF1"/>
          </w:pPr>
          <w:r w:rsidRPr="001071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0D"/>
    <w:rsid w:val="00062D77"/>
    <w:rsid w:val="00195042"/>
    <w:rsid w:val="002F6721"/>
    <w:rsid w:val="003A270D"/>
    <w:rsid w:val="003A5792"/>
    <w:rsid w:val="003A582F"/>
    <w:rsid w:val="00451C6C"/>
    <w:rsid w:val="004562D2"/>
    <w:rsid w:val="0047641C"/>
    <w:rsid w:val="004C3488"/>
    <w:rsid w:val="004F67BA"/>
    <w:rsid w:val="0058434D"/>
    <w:rsid w:val="005C6309"/>
    <w:rsid w:val="005D65D4"/>
    <w:rsid w:val="0067790D"/>
    <w:rsid w:val="007204FB"/>
    <w:rsid w:val="00782369"/>
    <w:rsid w:val="00825BC6"/>
    <w:rsid w:val="008E6C72"/>
    <w:rsid w:val="008F51DE"/>
    <w:rsid w:val="00973E10"/>
    <w:rsid w:val="00B00215"/>
    <w:rsid w:val="00C03ACD"/>
    <w:rsid w:val="00D610BB"/>
    <w:rsid w:val="00D74071"/>
    <w:rsid w:val="00D77376"/>
    <w:rsid w:val="00D87F53"/>
    <w:rsid w:val="00DD1DEC"/>
    <w:rsid w:val="00E17015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D77"/>
    <w:rPr>
      <w:color w:val="808080"/>
    </w:rPr>
  </w:style>
  <w:style w:type="paragraph" w:customStyle="1" w:styleId="607806C37FEA4CE791EC6E9E94F72DA4">
    <w:name w:val="607806C37FEA4CE791EC6E9E94F72DA4"/>
  </w:style>
  <w:style w:type="paragraph" w:customStyle="1" w:styleId="FA93D5F1EEDD8A4E95EBC2D207132BCD">
    <w:name w:val="FA93D5F1EEDD8A4E95EBC2D207132BCD"/>
    <w:rsid w:val="00062D77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C0A83844E3443543BA53C2533B3ED44D">
    <w:name w:val="C0A83844E3443543BA53C2533B3ED44D"/>
    <w:rsid w:val="00062D77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3C2D5D000F4EFA4D8C0BBB73802A6129">
    <w:name w:val="3C2D5D000F4EFA4D8C0BBB73802A6129"/>
    <w:rsid w:val="00062D77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BC9C5D6ABCB54B96950399C726768CA0">
    <w:name w:val="BC9C5D6ABCB54B96950399C726768CA0"/>
  </w:style>
  <w:style w:type="paragraph" w:customStyle="1" w:styleId="10094A04C37C49B6A409BE92B9070D15">
    <w:name w:val="10094A04C37C49B6A409BE92B9070D15"/>
  </w:style>
  <w:style w:type="paragraph" w:customStyle="1" w:styleId="33A618C48950BF42925943194BFFFCF1">
    <w:name w:val="33A618C48950BF42925943194BFFFCF1"/>
    <w:rsid w:val="00062D77"/>
    <w:pPr>
      <w:spacing w:after="0" w:line="240" w:lineRule="auto"/>
    </w:pPr>
    <w:rPr>
      <w:sz w:val="24"/>
      <w:szCs w:val="24"/>
      <w:lang w:val="en-DK" w:eastAsia="en-GB"/>
    </w:rPr>
  </w:style>
  <w:style w:type="paragraph" w:customStyle="1" w:styleId="BD579F76E25E482DB65DE0F3DEF5825A">
    <w:name w:val="BD579F76E25E482DB65DE0F3DEF5825A"/>
    <w:rsid w:val="00584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Digitaliseringsstyrelsen">
      <a:dk1>
        <a:srgbClr val="000000"/>
      </a:dk1>
      <a:lt1>
        <a:srgbClr val="FFFFFF"/>
      </a:lt1>
      <a:dk2>
        <a:srgbClr val="940027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80e9c0ac-7cd6-4bd5-8401-b9119adfc61d","elementConfiguration":{"binding":"Translations.Notat","removeAndKeepContent":false,"disableUpdates":false,"type":"text"}},{"type":"richTextContentControl","id":"0bb4a0e6-6e97-451d-a1e1-b9ca6db193e0","elementConfiguration":{"format":"{{DateFormats.GeneralDate}}","binding":"Form.Date","removeAndKeepContent":false,"disableUpdates":false,"type":"date"}},{"type":"richTextContentControl","id":"a0d8b274-57c2-4a95-a5b9-1610c47fa4f0","elementConfiguration":{"binding":"UserProfile.Unit","removeAndKeepContent":false,"disableUpdates":false,"type":"text"}},{"type":"richTextContentControl","id":"dfd824cf-722b-43a4-ba0f-88830e170241","elementConfiguration":{"binding":"UserProfile.CaseWorker","removeAndKeepContent":false,"disableUpdates":false,"type":"text"}},{"type":"richTextContentControl","id":"6897ce2e-b887-4495-b93c-57e00ea4f569","elementConfiguration":{"visibility":{"action":"hide","binding":"Form.CaseNo","operator":"equals","compareValue":""},"disableUpdates":false,"type":"group"}},{"type":"richTextContentControl","id":"95561ad9-bd78-45a9-b568-7abacf924d46","elementConfiguration":{"binding":"Translations.Jnr","removeAndKeepContent":false,"disableUpdates":false,"type":"text"}},{"type":"richTextContentControl","id":"957aa28c-3f3d-4a72-aab2-0ef21d3c1071","elementConfiguration":{"binding":"Form.CaseNo","removeAndKeepContent":false,"disableUpdates":false,"type":"text"}},{"type":"richTextContentControl","id":"99ea532b-5544-4c1d-a879-72edc9518850","elementConfiguration":{"binding":"Form.DossierTitle","removeAndKeepContent":false,"disableUpdates":false,"type":"text"}},{"type":"richTextContentControl","id":"4a661863-8d69-45ba-bff1-ecff44ad13a0","elementConfiguration":{"binding":"Translations.Page","removeAndKeepContent":false,"disableUpdates":false,"type":"text"}},{"type":"richTextContentControl","id":"9a57689b-92fe-4486-bc97-b1dfd83a6448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AK/U92Vqh6lvJp9M1md2uA=="},{"name":"DossierTitle","value":"m5yh3Sz4+QNggpe2Nonzn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F8FF5357-2D65-4934-840F-E0C8C81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C:\Users\B293630\AppData\Local\cBrain\F2\.tmp\509587657c1b4414ab5f1aa107f02bb4.dotx</Template>
  <TotalTime>1</TotalTime>
  <Pages>4</Pages>
  <Words>323</Words>
  <Characters>2268</Characters>
  <Application>Microsoft Office Word</Application>
  <DocSecurity>0</DocSecurity>
  <Lines>122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Finansministeriet</Company>
  <LinksUpToDate>false</LinksUpToDate>
  <CharactersWithSpaces>2568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tilskudspulje til frivilligindsatser med it-hjælp</dc:title>
  <dc:subject/>
  <dc:creator>Cyrillia Kebori Sabroe</dc:creator>
  <cp:keywords/>
  <dc:description/>
  <cp:lastModifiedBy>Anton Thorsson</cp:lastModifiedBy>
  <cp:revision>2</cp:revision>
  <dcterms:created xsi:type="dcterms:W3CDTF">2023-10-02T08:43:00Z</dcterms:created>
  <dcterms:modified xsi:type="dcterms:W3CDTF">2023-10-02T08:43:00Z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638167922342473634</vt:lpwstr>
  </property>
  <property fmtid="{D5CDD505-2E9C-101B-9397-08002B2CF9AE}" pid="7" name="TemplafyLanguageCode">
    <vt:lpwstr>da-DK</vt:lpwstr>
  </property>
</Properties>
</file>