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W w:w="1171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  <w:tblDescription w:val="#LayoutTable"/>
      </w:tblPr>
      <w:tblGrid>
        <w:gridCol w:w="9356"/>
        <w:gridCol w:w="390"/>
        <w:gridCol w:w="1970"/>
      </w:tblGrid>
      <w:tr w:rsidR="004F3082" w:rsidRPr="00D26651" w14:paraId="6967D6C0" w14:textId="77777777" w:rsidTr="00F2537B">
        <w:trPr>
          <w:trHeight w:hRule="exact" w:val="1155"/>
        </w:trPr>
        <w:tc>
          <w:tcPr>
            <w:tcW w:w="9356" w:type="dxa"/>
          </w:tcPr>
          <w:sdt>
            <w:sdtPr>
              <w:rPr>
                <w:rFonts w:ascii="Franklin Gothic Book" w:hAnsi="Franklin Gothic Book"/>
              </w:rPr>
              <w:alias w:val="Notat"/>
              <w:tag w:val="{&quot;templafy&quot;:{&quot;id&quot;:&quot;80e9c0ac-7cd6-4bd5-8401-b9119adfc61d&quot;}}"/>
              <w:id w:val="1356384450"/>
              <w:placeholder>
                <w:docPart w:val="607806C37FEA4CE791EC6E9E94F72DA4"/>
              </w:placeholder>
            </w:sdtPr>
            <w:sdtEndPr/>
            <w:sdtContent>
              <w:p w14:paraId="4BB4DBF6" w14:textId="0856038A" w:rsidR="0003568F" w:rsidRPr="00D26651" w:rsidRDefault="0075661D" w:rsidP="004A5F5E">
                <w:pPr>
                  <w:pStyle w:val="Template-Dokumentnavn"/>
                  <w:rPr>
                    <w:rFonts w:ascii="Franklin Gothic Book" w:hAnsi="Franklin Gothic Book"/>
                  </w:rPr>
                </w:pPr>
                <w:r w:rsidRPr="00D26651">
                  <w:rPr>
                    <w:rFonts w:ascii="Franklin Gothic Book" w:hAnsi="Franklin Gothic Book"/>
                  </w:rPr>
                  <w:t xml:space="preserve">Ansøgningsskema </w:t>
                </w:r>
                <w:r w:rsidR="002A0F88" w:rsidRPr="00D26651">
                  <w:rPr>
                    <w:rFonts w:ascii="Franklin Gothic Book" w:hAnsi="Franklin Gothic Book"/>
                  </w:rPr>
                  <w:t xml:space="preserve">til </w:t>
                </w:r>
                <w:r w:rsidR="005D405B" w:rsidRPr="00D26651">
                  <w:rPr>
                    <w:rFonts w:ascii="Franklin Gothic Book" w:hAnsi="Franklin Gothic Book"/>
                  </w:rPr>
                  <w:t>T</w:t>
                </w:r>
                <w:r w:rsidR="002A0F88" w:rsidRPr="00D26651">
                  <w:rPr>
                    <w:rFonts w:ascii="Franklin Gothic Book" w:hAnsi="Franklin Gothic Book"/>
                  </w:rPr>
                  <w:t xml:space="preserve">ilskudspulje til frivilligindsatser </w:t>
                </w:r>
                <w:r w:rsidR="003525D3" w:rsidRPr="00D26651">
                  <w:rPr>
                    <w:rFonts w:ascii="Franklin Gothic Book" w:hAnsi="Franklin Gothic Book"/>
                  </w:rPr>
                  <w:t>med it-hjælp</w:t>
                </w:r>
              </w:p>
            </w:sdtContent>
          </w:sdt>
        </w:tc>
        <w:tc>
          <w:tcPr>
            <w:tcW w:w="390" w:type="dxa"/>
            <w:tcBorders>
              <w:top w:val="nil"/>
              <w:bottom w:val="nil"/>
            </w:tcBorders>
          </w:tcPr>
          <w:p w14:paraId="746745FB" w14:textId="77777777" w:rsidR="004F3082" w:rsidRPr="00D26651" w:rsidRDefault="004F3082" w:rsidP="00493EC0">
            <w:pPr>
              <w:rPr>
                <w:rFonts w:ascii="Franklin Gothic Book" w:hAnsi="Franklin Gothic Book"/>
              </w:rPr>
            </w:pPr>
          </w:p>
        </w:tc>
        <w:bookmarkStart w:id="0" w:name="SD_HideDocinfo"/>
        <w:tc>
          <w:tcPr>
            <w:tcW w:w="1970" w:type="dxa"/>
            <w:vMerge w:val="restart"/>
            <w:tcBorders>
              <w:top w:val="nil"/>
            </w:tcBorders>
          </w:tcPr>
          <w:p w14:paraId="1AD7F1E6" w14:textId="77777777" w:rsidR="004F3082" w:rsidRPr="00D26651" w:rsidRDefault="00E119BC" w:rsidP="00B17DF5">
            <w:pPr>
              <w:pStyle w:val="Template-Dato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  <w:vanish/>
                </w:rPr>
                <w:alias w:val="group"/>
                <w:tag w:val="{&quot;templafy&quot;:{&quot;id&quot;:&quot;6897ce2e-b887-4495-b93c-57e00ea4f569&quot;}}"/>
                <w:id w:val="-1696613431"/>
                <w:placeholder>
                  <w:docPart w:val="607806C37FEA4CE791EC6E9E94F72DA4"/>
                </w:placeholder>
              </w:sdtPr>
              <w:sdtEndPr/>
              <w:sdtContent>
                <w:sdt>
                  <w:sdtPr>
                    <w:rPr>
                      <w:rFonts w:ascii="Franklin Gothic Book" w:hAnsi="Franklin Gothic Book"/>
                      <w:vanish/>
                    </w:rPr>
                    <w:alias w:val="Jnr"/>
                    <w:tag w:val="{&quot;templafy&quot;:{&quot;id&quot;:&quot;95561ad9-bd78-45a9-b568-7abacf924d46&quot;}}"/>
                    <w:id w:val="1192268978"/>
                    <w:placeholder>
                      <w:docPart w:val="BC9C5D6ABCB54B96950399C726768CA0"/>
                    </w:placeholder>
                  </w:sdtPr>
                  <w:sdtEndPr/>
                  <w:sdtContent>
                    <w:r w:rsidR="00CE2564" w:rsidRPr="00D26651">
                      <w:rPr>
                        <w:rFonts w:ascii="Franklin Gothic Book" w:hAnsi="Franklin Gothic Book"/>
                        <w:vanish/>
                      </w:rPr>
                      <w:t>J.nr.</w:t>
                    </w:r>
                  </w:sdtContent>
                </w:sdt>
                <w:r w:rsidR="00B26711" w:rsidRPr="00D26651">
                  <w:rPr>
                    <w:rFonts w:ascii="Franklin Gothic Book" w:hAnsi="Franklin Gothic Book"/>
                    <w:vanish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vanish/>
                    </w:rPr>
                    <w:alias w:val="CaseNo"/>
                    <w:tag w:val="{&quot;templafy&quot;:{&quot;id&quot;:&quot;957aa28c-3f3d-4a72-aab2-0ef21d3c1071&quot;}}"/>
                    <w:id w:val="-2146878733"/>
                    <w:placeholder>
                      <w:docPart w:val="607806C37FEA4CE791EC6E9E94F72DA4"/>
                    </w:placeholder>
                  </w:sdtPr>
                  <w:sdtEndPr/>
                  <w:sdtContent>
                    <w:r w:rsidR="00CE2564" w:rsidRPr="00D26651">
                      <w:rPr>
                        <w:rFonts w:ascii="Franklin Gothic Book" w:hAnsi="Franklin Gothic Book"/>
                        <w:vanish/>
                      </w:rPr>
                      <w:t xml:space="preserve"> </w:t>
                    </w:r>
                  </w:sdtContent>
                </w:sdt>
              </w:sdtContent>
            </w:sdt>
            <w:r w:rsidR="00B26711" w:rsidRPr="00D26651">
              <w:rPr>
                <w:rFonts w:ascii="Franklin Gothic Book" w:hAnsi="Franklin Gothic Book"/>
              </w:rPr>
              <w:t xml:space="preserve">  </w:t>
            </w:r>
            <w:bookmarkEnd w:id="0"/>
          </w:p>
        </w:tc>
      </w:tr>
      <w:tr w:rsidR="004F3082" w:rsidRPr="00D26651" w14:paraId="4BA5B284" w14:textId="77777777" w:rsidTr="00F2537B">
        <w:trPr>
          <w:trHeight w:val="491"/>
        </w:trPr>
        <w:tc>
          <w:tcPr>
            <w:tcW w:w="9356" w:type="dxa"/>
          </w:tcPr>
          <w:p w14:paraId="4FA6678E" w14:textId="77777777" w:rsidR="004F3082" w:rsidRPr="00D26651" w:rsidRDefault="004F3082" w:rsidP="00794A97">
            <w:pPr>
              <w:rPr>
                <w:rFonts w:ascii="Franklin Gothic Book" w:hAnsi="Franklin Gothic Book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14:paraId="3DDF8A54" w14:textId="77777777" w:rsidR="004F3082" w:rsidRPr="00D26651" w:rsidRDefault="004F3082" w:rsidP="00493EC0">
            <w:pPr>
              <w:rPr>
                <w:rFonts w:ascii="Franklin Gothic Book" w:hAnsi="Franklin Gothic Book"/>
              </w:rPr>
            </w:pPr>
          </w:p>
        </w:tc>
        <w:tc>
          <w:tcPr>
            <w:tcW w:w="1970" w:type="dxa"/>
            <w:vMerge/>
            <w:tcBorders>
              <w:bottom w:val="nil"/>
            </w:tcBorders>
          </w:tcPr>
          <w:p w14:paraId="43CA86E4" w14:textId="77777777" w:rsidR="004F3082" w:rsidRPr="00D26651" w:rsidRDefault="004F3082" w:rsidP="00794A97">
            <w:pPr>
              <w:rPr>
                <w:rFonts w:ascii="Franklin Gothic Book" w:hAnsi="Franklin Gothic Book"/>
              </w:rPr>
            </w:pPr>
          </w:p>
        </w:tc>
      </w:tr>
    </w:tbl>
    <w:sdt>
      <w:sdtPr>
        <w:alias w:val="Form.DossierTitle"/>
        <w:tag w:val="{&quot;templafy&quot;:{&quot;id&quot;:&quot;99ea532b-5544-4c1d-a879-72edc9518850&quot;}}"/>
        <w:id w:val="1863698861"/>
        <w:placeholder>
          <w:docPart w:val="10094A04C37C49B6A409BE92B9070D15"/>
        </w:placeholder>
      </w:sdtPr>
      <w:sdtEndPr>
        <w:rPr>
          <w:rFonts w:ascii="Franklin Gothic Book" w:hAnsi="Franklin Gothic Book"/>
        </w:rPr>
      </w:sdtEndPr>
      <w:sdtContent>
        <w:p w14:paraId="7B4FF08F" w14:textId="057CDA00" w:rsidR="00D26651" w:rsidRPr="0060760A" w:rsidRDefault="002A0F88" w:rsidP="0060760A">
          <w:pPr>
            <w:rPr>
              <w:rFonts w:ascii="Franklin Gothic Book" w:hAnsi="Franklin Gothic Book"/>
            </w:rPr>
          </w:pPr>
          <w:r w:rsidRPr="0060760A">
            <w:rPr>
              <w:rFonts w:ascii="Franklin Gothic Book" w:hAnsi="Franklin Gothic Book"/>
            </w:rPr>
            <w:t xml:space="preserve">Ansøgninger </w:t>
          </w:r>
          <w:r w:rsidR="009102AC" w:rsidRPr="0060760A">
            <w:rPr>
              <w:rFonts w:ascii="Franklin Gothic Book" w:hAnsi="Franklin Gothic Book"/>
            </w:rPr>
            <w:t xml:space="preserve">skal </w:t>
          </w:r>
          <w:r w:rsidRPr="0060760A">
            <w:rPr>
              <w:rFonts w:ascii="Franklin Gothic Book" w:hAnsi="Franklin Gothic Book"/>
            </w:rPr>
            <w:t xml:space="preserve">sendes til </w:t>
          </w:r>
          <w:hyperlink r:id="rId10" w:tooltip="#AutoGenerate" w:history="1">
            <w:r w:rsidR="005D405B" w:rsidRPr="0060760A">
              <w:rPr>
                <w:rStyle w:val="Hyperlink"/>
                <w:rFonts w:ascii="Franklin Gothic Book" w:hAnsi="Franklin Gothic Book"/>
              </w:rPr>
              <w:t>frivilligpulje@digst.dk</w:t>
            </w:r>
          </w:hyperlink>
          <w:r w:rsidR="005D405B" w:rsidRPr="0060760A">
            <w:rPr>
              <w:rFonts w:ascii="Franklin Gothic Book" w:hAnsi="Franklin Gothic Book"/>
            </w:rPr>
            <w:t xml:space="preserve"> </w:t>
          </w:r>
          <w:r w:rsidR="004A5F5E" w:rsidRPr="0060760A">
            <w:rPr>
              <w:rFonts w:ascii="Franklin Gothic Book" w:hAnsi="Franklin Gothic Book"/>
            </w:rPr>
            <w:t>senest den 1</w:t>
          </w:r>
          <w:r w:rsidR="00E24B09" w:rsidRPr="0060760A">
            <w:rPr>
              <w:rFonts w:ascii="Franklin Gothic Book" w:hAnsi="Franklin Gothic Book"/>
            </w:rPr>
            <w:t>5</w:t>
          </w:r>
          <w:r w:rsidRPr="0060760A">
            <w:rPr>
              <w:rFonts w:ascii="Franklin Gothic Book" w:hAnsi="Franklin Gothic Book"/>
            </w:rPr>
            <w:t xml:space="preserve">. </w:t>
          </w:r>
          <w:r w:rsidR="00D26651" w:rsidRPr="0060760A">
            <w:rPr>
              <w:rFonts w:ascii="Franklin Gothic Book" w:hAnsi="Franklin Gothic Book"/>
            </w:rPr>
            <w:t xml:space="preserve">september </w:t>
          </w:r>
          <w:r w:rsidRPr="0060760A">
            <w:rPr>
              <w:rFonts w:ascii="Franklin Gothic Book" w:hAnsi="Franklin Gothic Book"/>
            </w:rPr>
            <w:t>202</w:t>
          </w:r>
          <w:r w:rsidR="00D26651" w:rsidRPr="0060760A">
            <w:rPr>
              <w:rFonts w:ascii="Franklin Gothic Book" w:hAnsi="Franklin Gothic Book"/>
            </w:rPr>
            <w:t>4</w:t>
          </w:r>
          <w:r w:rsidR="004A5F5E" w:rsidRPr="0060760A">
            <w:rPr>
              <w:rFonts w:ascii="Franklin Gothic Book" w:hAnsi="Franklin Gothic Book"/>
            </w:rPr>
            <w:t xml:space="preserve"> kl. </w:t>
          </w:r>
          <w:r w:rsidR="00E24B09" w:rsidRPr="0060760A">
            <w:rPr>
              <w:rFonts w:ascii="Franklin Gothic Book" w:hAnsi="Franklin Gothic Book"/>
            </w:rPr>
            <w:t>12:00</w:t>
          </w:r>
          <w:r w:rsidR="00D642EE" w:rsidRPr="0060760A">
            <w:rPr>
              <w:rFonts w:ascii="Franklin Gothic Book" w:hAnsi="Franklin Gothic Book"/>
            </w:rPr>
            <w:t>.</w:t>
          </w:r>
          <w:r w:rsidR="007536A3" w:rsidRPr="0060760A">
            <w:rPr>
              <w:rFonts w:ascii="Franklin Gothic Book" w:hAnsi="Franklin Gothic Book"/>
            </w:rPr>
            <w:t xml:space="preserve"> </w:t>
          </w:r>
        </w:p>
        <w:p w14:paraId="2EBE5C0E" w14:textId="7364C113" w:rsidR="0003568F" w:rsidRPr="0060760A" w:rsidRDefault="007536A3" w:rsidP="0060760A">
          <w:pPr>
            <w:rPr>
              <w:rFonts w:ascii="Franklin Gothic Book" w:hAnsi="Franklin Gothic Book"/>
            </w:rPr>
          </w:pPr>
          <w:r w:rsidRPr="0060760A">
            <w:rPr>
              <w:rFonts w:ascii="Franklin Gothic Book" w:hAnsi="Franklin Gothic Book"/>
            </w:rPr>
            <w:t xml:space="preserve">Ansøgningen </w:t>
          </w:r>
          <w:r w:rsidRPr="0060760A">
            <w:rPr>
              <w:rFonts w:ascii="Franklin Gothic Book" w:hAnsi="Franklin Gothic Book"/>
            </w:rPr>
            <w:t>må maksimalt fylde 8 A4-sider eksklusiv eventuelle bilag.</w:t>
          </w:r>
        </w:p>
      </w:sdtContent>
    </w:sdt>
    <w:p w14:paraId="57DE405A" w14:textId="77777777" w:rsidR="00555ABE" w:rsidRPr="00911E24" w:rsidRDefault="0075661D" w:rsidP="005D405B">
      <w:pPr>
        <w:pStyle w:val="Overskrift2"/>
        <w:rPr>
          <w:rFonts w:ascii="Franklin Gothic Book" w:hAnsi="Franklin Gothic Book"/>
        </w:rPr>
      </w:pPr>
      <w:r w:rsidRPr="00911E24">
        <w:rPr>
          <w:rFonts w:ascii="Franklin Gothic Book" w:hAnsi="Franklin Gothic Book"/>
        </w:rPr>
        <w:t>Generelle oplysninger</w:t>
      </w:r>
    </w:p>
    <w:tbl>
      <w:tblPr>
        <w:tblStyle w:val="Tabel-Gitter"/>
        <w:tblW w:w="9351" w:type="dxa"/>
        <w:tblLook w:val="04A0" w:firstRow="1" w:lastRow="0" w:firstColumn="1" w:lastColumn="0" w:noHBand="0" w:noVBand="1"/>
        <w:tblDescription w:val="Generelle oplysninger"/>
      </w:tblPr>
      <w:tblGrid>
        <w:gridCol w:w="4675"/>
        <w:gridCol w:w="4676"/>
      </w:tblGrid>
      <w:tr w:rsidR="0075661D" w:rsidRPr="00D26651" w14:paraId="5F656B80" w14:textId="77777777" w:rsidTr="0055556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B08A" w14:textId="43D58EBA" w:rsidR="0075661D" w:rsidRPr="00D26651" w:rsidRDefault="004A5F5E" w:rsidP="0075661D">
            <w:pPr>
              <w:spacing w:after="0"/>
              <w:rPr>
                <w:rFonts w:ascii="Franklin Gothic Book" w:hAnsi="Franklin Gothic Book" w:cs="Calibri"/>
                <w:sz w:val="22"/>
              </w:rPr>
            </w:pPr>
            <w:r w:rsidRPr="00D26651">
              <w:rPr>
                <w:rFonts w:ascii="Franklin Gothic Book" w:hAnsi="Franklin Gothic Book" w:cs="Calibri"/>
                <w:sz w:val="22"/>
              </w:rPr>
              <w:t>Projektejer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4A91" w14:textId="77777777" w:rsidR="0075661D" w:rsidRPr="00D26651" w:rsidRDefault="0075661D" w:rsidP="0075661D">
            <w:pPr>
              <w:spacing w:after="0"/>
              <w:rPr>
                <w:rFonts w:ascii="Franklin Gothic Book" w:hAnsi="Franklin Gothic Book" w:cs="Calibri"/>
                <w:sz w:val="22"/>
              </w:rPr>
            </w:pPr>
            <w:r w:rsidRPr="00D26651">
              <w:rPr>
                <w:rFonts w:ascii="Franklin Gothic Book" w:hAnsi="Franklin Gothic Book" w:cs="Calibri"/>
                <w:sz w:val="22"/>
              </w:rPr>
              <w:t>CVR-nummer</w:t>
            </w:r>
          </w:p>
        </w:tc>
      </w:tr>
      <w:tr w:rsidR="0075661D" w:rsidRPr="00D26651" w14:paraId="71B99E5E" w14:textId="77777777" w:rsidTr="00555561">
        <w:trPr>
          <w:trHeight w:val="61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EAA3" w14:textId="77777777" w:rsidR="0075661D" w:rsidRPr="00D26651" w:rsidRDefault="0075661D" w:rsidP="0075661D">
            <w:pPr>
              <w:spacing w:after="0"/>
              <w:rPr>
                <w:rFonts w:ascii="Franklin Gothic Book" w:hAnsi="Franklin Gothic Book" w:cs="Calibri"/>
                <w:sz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096" w14:textId="77777777" w:rsidR="0075661D" w:rsidRPr="00D26651" w:rsidRDefault="0075661D" w:rsidP="0075661D">
            <w:pPr>
              <w:spacing w:after="0"/>
              <w:rPr>
                <w:rFonts w:ascii="Franklin Gothic Book" w:hAnsi="Franklin Gothic Book" w:cs="Calibri"/>
                <w:sz w:val="22"/>
              </w:rPr>
            </w:pPr>
          </w:p>
        </w:tc>
      </w:tr>
      <w:tr w:rsidR="00EB440E" w:rsidRPr="00D26651" w14:paraId="25DB0B2F" w14:textId="77777777" w:rsidTr="00EB440E">
        <w:trPr>
          <w:trHeight w:val="24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7F26" w14:textId="6033DD92" w:rsidR="00EB440E" w:rsidRPr="00D26651" w:rsidRDefault="00EB440E" w:rsidP="0075661D">
            <w:pPr>
              <w:spacing w:after="0"/>
              <w:rPr>
                <w:rFonts w:ascii="Franklin Gothic Book" w:hAnsi="Franklin Gothic Book" w:cs="Calibri"/>
                <w:sz w:val="22"/>
              </w:rPr>
            </w:pPr>
            <w:r w:rsidRPr="00D26651">
              <w:rPr>
                <w:rFonts w:ascii="Franklin Gothic Book" w:hAnsi="Franklin Gothic Book" w:cs="Calibri"/>
                <w:sz w:val="22"/>
              </w:rPr>
              <w:t>Adresse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A919" w14:textId="5B17879D" w:rsidR="00EB440E" w:rsidRPr="00D26651" w:rsidRDefault="00EB440E" w:rsidP="0075661D">
            <w:pPr>
              <w:spacing w:after="0"/>
              <w:rPr>
                <w:rFonts w:ascii="Franklin Gothic Book" w:hAnsi="Franklin Gothic Book" w:cs="Calibri"/>
                <w:sz w:val="22"/>
              </w:rPr>
            </w:pPr>
            <w:r w:rsidRPr="00D26651">
              <w:rPr>
                <w:rFonts w:ascii="Franklin Gothic Book" w:hAnsi="Franklin Gothic Book" w:cs="Calibri"/>
                <w:sz w:val="22"/>
              </w:rPr>
              <w:t>Postnummer og by</w:t>
            </w:r>
          </w:p>
        </w:tc>
      </w:tr>
      <w:tr w:rsidR="00EB440E" w:rsidRPr="00D26651" w14:paraId="08EE6ECB" w14:textId="77777777" w:rsidTr="00555561">
        <w:trPr>
          <w:trHeight w:val="61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5C0A" w14:textId="77777777" w:rsidR="00EB440E" w:rsidRPr="00D26651" w:rsidRDefault="00EB440E" w:rsidP="0075661D">
            <w:pPr>
              <w:spacing w:after="0"/>
              <w:rPr>
                <w:rFonts w:ascii="Franklin Gothic Book" w:hAnsi="Franklin Gothic Book" w:cs="Calibri"/>
                <w:sz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AD0C" w14:textId="77777777" w:rsidR="00EB440E" w:rsidRPr="00D26651" w:rsidRDefault="00EB440E" w:rsidP="0075661D">
            <w:pPr>
              <w:spacing w:after="0"/>
              <w:rPr>
                <w:rFonts w:ascii="Franklin Gothic Book" w:hAnsi="Franklin Gothic Book" w:cs="Calibri"/>
                <w:sz w:val="22"/>
              </w:rPr>
            </w:pPr>
          </w:p>
        </w:tc>
      </w:tr>
      <w:tr w:rsidR="0075661D" w:rsidRPr="00D26651" w14:paraId="305331F6" w14:textId="77777777" w:rsidTr="009258D4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8138" w14:textId="77777777" w:rsidR="0075661D" w:rsidRPr="00D26651" w:rsidRDefault="0075661D" w:rsidP="0075661D">
            <w:pPr>
              <w:spacing w:after="0"/>
              <w:rPr>
                <w:rFonts w:ascii="Franklin Gothic Book" w:hAnsi="Franklin Gothic Book" w:cs="Calibri"/>
                <w:sz w:val="22"/>
              </w:rPr>
            </w:pPr>
            <w:r w:rsidRPr="00D26651">
              <w:rPr>
                <w:rFonts w:ascii="Franklin Gothic Book" w:hAnsi="Franklin Gothic Book" w:cs="Calibri"/>
                <w:sz w:val="22"/>
              </w:rPr>
              <w:t>Projekttitel</w:t>
            </w:r>
          </w:p>
        </w:tc>
      </w:tr>
      <w:tr w:rsidR="0075661D" w:rsidRPr="00D26651" w14:paraId="48D83669" w14:textId="77777777" w:rsidTr="005D405B">
        <w:trPr>
          <w:trHeight w:val="618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8483" w14:textId="77777777" w:rsidR="0075661D" w:rsidRPr="00D26651" w:rsidRDefault="0075661D" w:rsidP="0075661D">
            <w:pPr>
              <w:spacing w:after="0"/>
              <w:rPr>
                <w:rFonts w:ascii="Franklin Gothic Book" w:hAnsi="Franklin Gothic Book" w:cs="Calibri"/>
                <w:sz w:val="22"/>
              </w:rPr>
            </w:pPr>
          </w:p>
        </w:tc>
      </w:tr>
      <w:tr w:rsidR="00555561" w:rsidRPr="00D26651" w14:paraId="4BC99073" w14:textId="77777777" w:rsidTr="00F4210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82FA" w14:textId="7C2130AD" w:rsidR="00555561" w:rsidRPr="00D26651" w:rsidRDefault="00555561" w:rsidP="00555561">
            <w:pPr>
              <w:spacing w:after="0"/>
              <w:rPr>
                <w:rFonts w:ascii="Franklin Gothic Book" w:hAnsi="Franklin Gothic Book" w:cs="Calibri"/>
                <w:sz w:val="22"/>
              </w:rPr>
            </w:pPr>
            <w:r w:rsidRPr="00D26651">
              <w:rPr>
                <w:rFonts w:ascii="Franklin Gothic Book" w:hAnsi="Franklin Gothic Book" w:cs="Calibri"/>
                <w:sz w:val="22"/>
              </w:rPr>
              <w:t xml:space="preserve">Navn på projektleder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30E" w14:textId="45223AF9" w:rsidR="00555561" w:rsidRPr="00D26651" w:rsidRDefault="00555561" w:rsidP="0075661D">
            <w:pPr>
              <w:spacing w:after="0"/>
              <w:rPr>
                <w:rFonts w:ascii="Franklin Gothic Book" w:hAnsi="Franklin Gothic Book" w:cs="Calibri"/>
                <w:sz w:val="22"/>
              </w:rPr>
            </w:pPr>
            <w:r w:rsidRPr="00D26651">
              <w:rPr>
                <w:rFonts w:ascii="Franklin Gothic Book" w:hAnsi="Franklin Gothic Book" w:cs="Calibri"/>
                <w:sz w:val="22"/>
              </w:rPr>
              <w:t>Projektleders e-mail</w:t>
            </w:r>
          </w:p>
        </w:tc>
      </w:tr>
      <w:tr w:rsidR="00555561" w:rsidRPr="00D26651" w14:paraId="2CED4E22" w14:textId="77777777" w:rsidTr="005D405B">
        <w:trPr>
          <w:trHeight w:val="57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68FA" w14:textId="77777777" w:rsidR="00555561" w:rsidRPr="00D26651" w:rsidRDefault="00555561" w:rsidP="0075661D">
            <w:pPr>
              <w:spacing w:after="0"/>
              <w:rPr>
                <w:rFonts w:ascii="Franklin Gothic Book" w:hAnsi="Franklin Gothic Book" w:cs="Calibri"/>
                <w:sz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66BE" w14:textId="06073F4F" w:rsidR="00555561" w:rsidRPr="00D26651" w:rsidRDefault="00555561" w:rsidP="0075661D">
            <w:pPr>
              <w:spacing w:after="0"/>
              <w:rPr>
                <w:rFonts w:ascii="Franklin Gothic Book" w:hAnsi="Franklin Gothic Book" w:cs="Calibri"/>
                <w:sz w:val="22"/>
              </w:rPr>
            </w:pPr>
          </w:p>
        </w:tc>
      </w:tr>
      <w:tr w:rsidR="0075661D" w:rsidRPr="00D26651" w14:paraId="41D85ABA" w14:textId="77777777" w:rsidTr="009258D4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304A" w14:textId="77777777" w:rsidR="0075661D" w:rsidRPr="00D26651" w:rsidRDefault="0075661D" w:rsidP="0075661D">
            <w:pPr>
              <w:spacing w:after="0"/>
              <w:rPr>
                <w:rFonts w:ascii="Franklin Gothic Book" w:hAnsi="Franklin Gothic Book" w:cs="Calibri"/>
                <w:sz w:val="22"/>
              </w:rPr>
            </w:pPr>
            <w:r w:rsidRPr="00D26651">
              <w:rPr>
                <w:rFonts w:ascii="Franklin Gothic Book" w:hAnsi="Franklin Gothic Book" w:cs="Calibri"/>
                <w:sz w:val="22"/>
              </w:rPr>
              <w:t>Projektstart og projektafslutning</w:t>
            </w:r>
          </w:p>
        </w:tc>
      </w:tr>
      <w:tr w:rsidR="0075661D" w:rsidRPr="00D26651" w14:paraId="1926FBE1" w14:textId="77777777" w:rsidTr="009258D4">
        <w:trPr>
          <w:trHeight w:val="71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753A" w14:textId="31C619F0" w:rsidR="0075661D" w:rsidRPr="00D26651" w:rsidRDefault="0075661D" w:rsidP="0075661D">
            <w:pPr>
              <w:spacing w:after="0"/>
              <w:rPr>
                <w:rFonts w:ascii="Franklin Gothic Book" w:hAnsi="Franklin Gothic Book" w:cs="Calibri"/>
                <w:sz w:val="22"/>
              </w:rPr>
            </w:pPr>
          </w:p>
        </w:tc>
      </w:tr>
      <w:tr w:rsidR="0075661D" w:rsidRPr="00D26651" w14:paraId="2A426737" w14:textId="77777777" w:rsidTr="009258D4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96FF" w14:textId="77777777" w:rsidR="0075661D" w:rsidRPr="00D26651" w:rsidRDefault="0075661D" w:rsidP="0075661D">
            <w:pPr>
              <w:spacing w:after="0"/>
              <w:rPr>
                <w:rFonts w:ascii="Franklin Gothic Book" w:hAnsi="Franklin Gothic Book" w:cs="Calibri"/>
                <w:sz w:val="22"/>
              </w:rPr>
            </w:pPr>
            <w:r w:rsidRPr="00D26651">
              <w:rPr>
                <w:rFonts w:ascii="Franklin Gothic Book" w:hAnsi="Franklin Gothic Book" w:cs="Calibri"/>
                <w:sz w:val="22"/>
              </w:rPr>
              <w:t>Ansøgt beløb</w:t>
            </w:r>
          </w:p>
        </w:tc>
      </w:tr>
      <w:tr w:rsidR="0075661D" w:rsidRPr="00D26651" w14:paraId="1E2BBDF5" w14:textId="77777777" w:rsidTr="009258D4">
        <w:trPr>
          <w:trHeight w:val="72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73C2" w14:textId="77777777" w:rsidR="0075661D" w:rsidRPr="00D26651" w:rsidRDefault="0075661D" w:rsidP="0075661D">
            <w:pPr>
              <w:spacing w:after="0"/>
              <w:rPr>
                <w:rFonts w:ascii="Franklin Gothic Book" w:hAnsi="Franklin Gothic Book" w:cs="Calibri"/>
                <w:sz w:val="22"/>
              </w:rPr>
            </w:pPr>
          </w:p>
        </w:tc>
      </w:tr>
    </w:tbl>
    <w:p w14:paraId="5304E0F2" w14:textId="77777777" w:rsidR="0075661D" w:rsidRPr="00911E24" w:rsidRDefault="0075661D" w:rsidP="005D405B">
      <w:pPr>
        <w:pStyle w:val="Overskrift2"/>
        <w:rPr>
          <w:rFonts w:ascii="Franklin Gothic Book" w:hAnsi="Franklin Gothic Book"/>
        </w:rPr>
      </w:pPr>
      <w:r w:rsidRPr="00911E24">
        <w:rPr>
          <w:rFonts w:ascii="Franklin Gothic Book" w:hAnsi="Franklin Gothic Book"/>
        </w:rPr>
        <w:t>Projektbeskrivelse</w:t>
      </w:r>
    </w:p>
    <w:tbl>
      <w:tblPr>
        <w:tblStyle w:val="Tabel-Gitter"/>
        <w:tblW w:w="9351" w:type="dxa"/>
        <w:tblLook w:val="0680" w:firstRow="0" w:lastRow="0" w:firstColumn="1" w:lastColumn="0" w:noHBand="1" w:noVBand="1"/>
        <w:tblDescription w:val="Projektbeskrivelse"/>
      </w:tblPr>
      <w:tblGrid>
        <w:gridCol w:w="2497"/>
        <w:gridCol w:w="3427"/>
        <w:gridCol w:w="3427"/>
      </w:tblGrid>
      <w:tr w:rsidR="009258D4" w:rsidRPr="00D26651" w14:paraId="02543707" w14:textId="77777777" w:rsidTr="00E220A8">
        <w:trPr>
          <w:cantSplit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80F9" w14:textId="577504C9" w:rsidR="009258D4" w:rsidRPr="00D26651" w:rsidRDefault="009258D4" w:rsidP="00F8727F">
            <w:pPr>
              <w:rPr>
                <w:rFonts w:ascii="Franklin Gothic Book" w:hAnsi="Franklin Gothic Book" w:cs="Calibri"/>
                <w:color w:val="7F7F7F" w:themeColor="text1" w:themeTint="80"/>
                <w:sz w:val="22"/>
              </w:rPr>
            </w:pPr>
            <w:r w:rsidRPr="00D26651">
              <w:rPr>
                <w:rFonts w:ascii="Franklin Gothic Book" w:hAnsi="Franklin Gothic Book" w:cs="Calibri"/>
                <w:sz w:val="22"/>
              </w:rPr>
              <w:t>Formål</w:t>
            </w:r>
            <w:r w:rsidRPr="00D26651">
              <w:rPr>
                <w:rFonts w:ascii="Franklin Gothic Book" w:hAnsi="Franklin Gothic Book" w:cs="Calibri"/>
                <w:color w:val="7F7F7F" w:themeColor="text1" w:themeTint="80"/>
                <w:sz w:val="22"/>
              </w:rPr>
              <w:br/>
            </w:r>
            <w:r w:rsidRPr="00D26651">
              <w:rPr>
                <w:rFonts w:ascii="Franklin Gothic Book" w:hAnsi="Franklin Gothic Book" w:cs="Calibri"/>
                <w:color w:val="7F7F7F" w:themeColor="text1" w:themeTint="80"/>
                <w:sz w:val="22"/>
              </w:rPr>
              <w:br/>
            </w:r>
            <w:r w:rsidRPr="0060760A">
              <w:rPr>
                <w:rFonts w:ascii="Franklin Gothic Book" w:hAnsi="Franklin Gothic Book" w:cs="Calibri"/>
                <w:i/>
                <w:sz w:val="22"/>
              </w:rPr>
              <w:t xml:space="preserve">Beskriv og motivér projektets formål, </w:t>
            </w:r>
            <w:r w:rsidR="006B3351" w:rsidRPr="0060760A">
              <w:rPr>
                <w:rFonts w:ascii="Franklin Gothic Book" w:hAnsi="Franklin Gothic Book" w:cs="Calibri"/>
                <w:i/>
                <w:sz w:val="22"/>
              </w:rPr>
              <w:t xml:space="preserve">herunder </w:t>
            </w:r>
            <w:r w:rsidR="00B95D98" w:rsidRPr="0060760A">
              <w:rPr>
                <w:rFonts w:ascii="Franklin Gothic Book" w:hAnsi="Franklin Gothic Book" w:cs="Calibri"/>
                <w:i/>
                <w:sz w:val="22"/>
              </w:rPr>
              <w:t xml:space="preserve">hvordan projektet </w:t>
            </w:r>
            <w:r w:rsidR="00B95D98" w:rsidRPr="0060760A">
              <w:rPr>
                <w:rFonts w:ascii="Franklin Gothic Book" w:hAnsi="Franklin Gothic Book"/>
                <w:i/>
                <w:sz w:val="22"/>
              </w:rPr>
              <w:t>understøtter de frivillige</w:t>
            </w:r>
            <w:r w:rsidR="006B3351" w:rsidRPr="0060760A">
              <w:rPr>
                <w:rFonts w:ascii="Franklin Gothic Book" w:hAnsi="Franklin Gothic Book"/>
                <w:i/>
                <w:sz w:val="22"/>
              </w:rPr>
              <w:t xml:space="preserve">s forudsætninger for at </w:t>
            </w:r>
            <w:r w:rsidR="00B95D98" w:rsidRPr="0060760A">
              <w:rPr>
                <w:rFonts w:ascii="Franklin Gothic Book" w:hAnsi="Franklin Gothic Book" w:cs="Calibri"/>
                <w:i/>
                <w:sz w:val="22"/>
              </w:rPr>
              <w:t xml:space="preserve"> hjælpe borgere, </w:t>
            </w:r>
            <w:r w:rsidR="00B95D98" w:rsidRPr="0060760A">
              <w:rPr>
                <w:rFonts w:ascii="Franklin Gothic Book" w:hAnsi="Franklin Gothic Book"/>
                <w:i/>
                <w:sz w:val="22"/>
              </w:rPr>
              <w:t xml:space="preserve">der er </w:t>
            </w:r>
            <w:r w:rsidR="00B95D98" w:rsidRPr="0060760A">
              <w:rPr>
                <w:rFonts w:ascii="Franklin Gothic Book" w:hAnsi="Franklin Gothic Book"/>
                <w:i/>
                <w:sz w:val="22"/>
              </w:rPr>
              <w:t xml:space="preserve">udfordrede af </w:t>
            </w:r>
            <w:r w:rsidR="00F8727F" w:rsidRPr="0060760A">
              <w:rPr>
                <w:rFonts w:ascii="Franklin Gothic Book" w:hAnsi="Franklin Gothic Book"/>
                <w:i/>
                <w:sz w:val="22"/>
              </w:rPr>
              <w:t>offentlig borgerrettet digitalisering.</w:t>
            </w:r>
            <w:r w:rsidR="00B95D98" w:rsidRPr="0060760A">
              <w:rPr>
                <w:rFonts w:ascii="Franklin Gothic Book" w:hAnsi="Franklin Gothic Book"/>
                <w:sz w:val="22"/>
              </w:rPr>
              <w:t xml:space="preserve"> </w:t>
            </w:r>
            <w:r w:rsidRPr="0060760A">
              <w:rPr>
                <w:rFonts w:ascii="Franklin Gothic Book" w:hAnsi="Franklin Gothic Book" w:cs="Calibri"/>
                <w:sz w:val="22"/>
              </w:rPr>
              <w:t xml:space="preserve">  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13A" w14:textId="77777777" w:rsidR="009258D4" w:rsidRPr="00D26651" w:rsidRDefault="009258D4">
            <w:pPr>
              <w:rPr>
                <w:rFonts w:ascii="Franklin Gothic Book" w:hAnsi="Franklin Gothic Book" w:cs="Calibri"/>
                <w:b/>
                <w:sz w:val="28"/>
              </w:rPr>
            </w:pPr>
          </w:p>
          <w:p w14:paraId="7E478FC7" w14:textId="77777777" w:rsidR="009258D4" w:rsidRPr="00D26651" w:rsidRDefault="009258D4">
            <w:pPr>
              <w:rPr>
                <w:rFonts w:ascii="Franklin Gothic Book" w:hAnsi="Franklin Gothic Book" w:cs="Calibri"/>
                <w:b/>
                <w:sz w:val="28"/>
              </w:rPr>
            </w:pPr>
          </w:p>
          <w:p w14:paraId="1A63D0F6" w14:textId="77777777" w:rsidR="009258D4" w:rsidRPr="00D26651" w:rsidRDefault="009258D4">
            <w:pPr>
              <w:rPr>
                <w:rFonts w:ascii="Franklin Gothic Book" w:hAnsi="Franklin Gothic Book" w:cs="Calibri"/>
                <w:b/>
                <w:sz w:val="28"/>
              </w:rPr>
            </w:pPr>
          </w:p>
        </w:tc>
      </w:tr>
      <w:tr w:rsidR="009258D4" w:rsidRPr="00D26651" w14:paraId="1DBF72D8" w14:textId="77777777" w:rsidTr="00E220A8">
        <w:trPr>
          <w:cantSplit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BD0A" w14:textId="77777777" w:rsidR="00D26651" w:rsidRPr="0060760A" w:rsidRDefault="009258D4" w:rsidP="0056206F">
            <w:pPr>
              <w:rPr>
                <w:rFonts w:ascii="Franklin Gothic Book" w:hAnsi="Franklin Gothic Book" w:cs="Calibri"/>
                <w:i/>
                <w:sz w:val="22"/>
              </w:rPr>
            </w:pPr>
            <w:r w:rsidRPr="00D26651">
              <w:rPr>
                <w:rFonts w:ascii="Franklin Gothic Book" w:hAnsi="Franklin Gothic Book" w:cs="Calibri"/>
                <w:sz w:val="22"/>
              </w:rPr>
              <w:lastRenderedPageBreak/>
              <w:t>Målgruppe</w:t>
            </w:r>
            <w:r w:rsidRPr="00D26651">
              <w:rPr>
                <w:rFonts w:ascii="Franklin Gothic Book" w:hAnsi="Franklin Gothic Book" w:cs="Calibri"/>
                <w:b/>
                <w:sz w:val="22"/>
              </w:rPr>
              <w:br/>
            </w:r>
            <w:r w:rsidRPr="00D26651">
              <w:rPr>
                <w:rFonts w:ascii="Franklin Gothic Book" w:hAnsi="Franklin Gothic Book" w:cs="Calibri"/>
                <w:color w:val="7F7F7F" w:themeColor="text1" w:themeTint="80"/>
                <w:sz w:val="22"/>
              </w:rPr>
              <w:br/>
            </w:r>
            <w:r w:rsidR="00D26651" w:rsidRPr="0060760A">
              <w:rPr>
                <w:rFonts w:ascii="Franklin Gothic Book" w:hAnsi="Franklin Gothic Book" w:cs="Calibri"/>
                <w:i/>
                <w:sz w:val="22"/>
              </w:rPr>
              <w:t xml:space="preserve">Målgruppen for tilskudspuljen er frivillige, der yder it-hjælp. </w:t>
            </w:r>
          </w:p>
          <w:p w14:paraId="087389D1" w14:textId="77777777" w:rsidR="004A5F5E" w:rsidRPr="0060760A" w:rsidRDefault="009258D4" w:rsidP="0056206F">
            <w:pPr>
              <w:rPr>
                <w:rFonts w:ascii="Franklin Gothic Book" w:hAnsi="Franklin Gothic Book" w:cs="Calibri"/>
                <w:i/>
                <w:sz w:val="22"/>
              </w:rPr>
            </w:pPr>
            <w:r w:rsidRPr="0060760A">
              <w:rPr>
                <w:rFonts w:ascii="Franklin Gothic Book" w:hAnsi="Franklin Gothic Book" w:cs="Calibri"/>
                <w:i/>
                <w:sz w:val="22"/>
              </w:rPr>
              <w:t xml:space="preserve">Beskriv </w:t>
            </w:r>
            <w:r w:rsidR="0056206F" w:rsidRPr="0060760A">
              <w:rPr>
                <w:rFonts w:ascii="Franklin Gothic Book" w:hAnsi="Franklin Gothic Book" w:cs="Calibri"/>
                <w:i/>
                <w:sz w:val="22"/>
              </w:rPr>
              <w:t xml:space="preserve">de </w:t>
            </w:r>
            <w:r w:rsidR="0027223A" w:rsidRPr="0060760A">
              <w:rPr>
                <w:rFonts w:ascii="Franklin Gothic Book" w:hAnsi="Franklin Gothic Book" w:cs="Calibri"/>
                <w:i/>
                <w:sz w:val="22"/>
              </w:rPr>
              <w:t>frivillige, som projektet omhandler,</w:t>
            </w:r>
            <w:r w:rsidRPr="0060760A">
              <w:rPr>
                <w:rFonts w:ascii="Franklin Gothic Book" w:hAnsi="Franklin Gothic Book" w:cs="Calibri"/>
                <w:i/>
                <w:sz w:val="22"/>
              </w:rPr>
              <w:t xml:space="preserve"> herunder </w:t>
            </w:r>
            <w:r w:rsidR="0056206F" w:rsidRPr="0060760A">
              <w:rPr>
                <w:rFonts w:ascii="Franklin Gothic Book" w:hAnsi="Franklin Gothic Book" w:cs="Calibri"/>
                <w:i/>
                <w:sz w:val="22"/>
              </w:rPr>
              <w:t xml:space="preserve">deres </w:t>
            </w:r>
            <w:r w:rsidRPr="0060760A">
              <w:rPr>
                <w:rFonts w:ascii="Franklin Gothic Book" w:hAnsi="Franklin Gothic Book" w:cs="Calibri"/>
                <w:i/>
                <w:sz w:val="22"/>
              </w:rPr>
              <w:t>behov, udfordringer, centrale kendetegn mv.</w:t>
            </w:r>
          </w:p>
          <w:p w14:paraId="73CFA9DB" w14:textId="08C58C4F" w:rsidR="00987203" w:rsidRPr="00D26651" w:rsidRDefault="00987203" w:rsidP="0056206F">
            <w:pPr>
              <w:rPr>
                <w:rFonts w:ascii="Franklin Gothic Book" w:hAnsi="Franklin Gothic Book" w:cs="Calibri"/>
                <w:color w:val="7F7F7F" w:themeColor="text1" w:themeTint="80"/>
                <w:sz w:val="22"/>
              </w:rPr>
            </w:pPr>
            <w:r w:rsidRPr="0060760A">
              <w:rPr>
                <w:rFonts w:ascii="Franklin Gothic Book" w:hAnsi="Franklin Gothic Book" w:cs="Calibri"/>
                <w:i/>
                <w:sz w:val="22"/>
              </w:rPr>
              <w:t>Beskriv hvorvidt de frivillige allerede er organiseret, eller om der indgår rekruttering af nye frivillige</w:t>
            </w:r>
            <w:r w:rsidR="0048133E" w:rsidRPr="0060760A">
              <w:rPr>
                <w:rFonts w:ascii="Franklin Gothic Book" w:hAnsi="Franklin Gothic Book" w:cs="Calibri"/>
                <w:i/>
                <w:sz w:val="22"/>
              </w:rPr>
              <w:t xml:space="preserve"> i projektet</w:t>
            </w:r>
            <w:r w:rsidRPr="0060760A">
              <w:rPr>
                <w:rFonts w:ascii="Franklin Gothic Book" w:hAnsi="Franklin Gothic Book" w:cs="Calibri"/>
                <w:i/>
                <w:sz w:val="22"/>
              </w:rPr>
              <w:t xml:space="preserve">. 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3E1C" w14:textId="77777777" w:rsidR="009258D4" w:rsidRPr="00D26651" w:rsidRDefault="009258D4">
            <w:pPr>
              <w:rPr>
                <w:rFonts w:ascii="Franklin Gothic Book" w:hAnsi="Franklin Gothic Book" w:cs="Calibri"/>
                <w:b/>
                <w:sz w:val="28"/>
              </w:rPr>
            </w:pPr>
          </w:p>
        </w:tc>
      </w:tr>
      <w:tr w:rsidR="004F3604" w:rsidRPr="00D26651" w14:paraId="5933E09B" w14:textId="123A06E3" w:rsidTr="00E220A8">
        <w:trPr>
          <w:cantSplit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E0A9" w14:textId="70DABF7B" w:rsidR="004F3604" w:rsidRPr="00D26651" w:rsidRDefault="004F3604" w:rsidP="004F3604">
            <w:pPr>
              <w:rPr>
                <w:rFonts w:ascii="Franklin Gothic Book" w:hAnsi="Franklin Gothic Book" w:cs="Calibri"/>
                <w:sz w:val="22"/>
              </w:rPr>
            </w:pPr>
            <w:r w:rsidRPr="00D26651">
              <w:rPr>
                <w:rFonts w:ascii="Franklin Gothic Book" w:hAnsi="Franklin Gothic Book" w:cs="Calibri"/>
                <w:sz w:val="22"/>
              </w:rPr>
              <w:t xml:space="preserve">Mål </w:t>
            </w:r>
          </w:p>
          <w:p w14:paraId="3ADF157D" w14:textId="00B9220C" w:rsidR="004F3604" w:rsidRPr="0060760A" w:rsidRDefault="0056206F" w:rsidP="004F3604">
            <w:pPr>
              <w:rPr>
                <w:rFonts w:ascii="Franklin Gothic Book" w:hAnsi="Franklin Gothic Book"/>
                <w:i/>
                <w:sz w:val="22"/>
                <w:szCs w:val="27"/>
              </w:rPr>
            </w:pPr>
            <w:r w:rsidRPr="0060760A">
              <w:rPr>
                <w:rFonts w:ascii="Franklin Gothic Book" w:hAnsi="Franklin Gothic Book"/>
                <w:i/>
                <w:sz w:val="22"/>
                <w:szCs w:val="27"/>
              </w:rPr>
              <w:t>Beskriv hvor mange frivillige</w:t>
            </w:r>
            <w:r w:rsidR="00F8727F" w:rsidRPr="0060760A">
              <w:rPr>
                <w:rFonts w:ascii="Franklin Gothic Book" w:hAnsi="Franklin Gothic Book"/>
                <w:i/>
                <w:sz w:val="22"/>
                <w:szCs w:val="27"/>
              </w:rPr>
              <w:t>,</w:t>
            </w:r>
            <w:r w:rsidRPr="0060760A">
              <w:rPr>
                <w:rFonts w:ascii="Franklin Gothic Book" w:hAnsi="Franklin Gothic Book"/>
                <w:i/>
                <w:sz w:val="22"/>
                <w:szCs w:val="27"/>
              </w:rPr>
              <w:t xml:space="preserve"> projektet forventes at omfatte, og hvor mange borgere, de frivillige forventer at nå.</w:t>
            </w:r>
          </w:p>
          <w:p w14:paraId="734B108B" w14:textId="67A8769D" w:rsidR="004F3604" w:rsidRPr="00D26651" w:rsidRDefault="004F3604" w:rsidP="00D26651">
            <w:pPr>
              <w:rPr>
                <w:rFonts w:ascii="Franklin Gothic Book" w:hAnsi="Franklin Gothic Book" w:cs="Calibri"/>
                <w:b/>
                <w:sz w:val="22"/>
              </w:rPr>
            </w:pPr>
            <w:r w:rsidRPr="0060760A">
              <w:rPr>
                <w:rFonts w:ascii="Franklin Gothic Book" w:hAnsi="Franklin Gothic Book"/>
                <w:i/>
                <w:sz w:val="22"/>
                <w:szCs w:val="27"/>
              </w:rPr>
              <w:t xml:space="preserve">Opstil </w:t>
            </w:r>
            <w:r w:rsidR="00316357" w:rsidRPr="0060760A">
              <w:rPr>
                <w:rFonts w:ascii="Franklin Gothic Book" w:hAnsi="Franklin Gothic Book"/>
                <w:i/>
                <w:sz w:val="22"/>
                <w:szCs w:val="27"/>
              </w:rPr>
              <w:t>del</w:t>
            </w:r>
            <w:r w:rsidRPr="0060760A">
              <w:rPr>
                <w:rFonts w:ascii="Franklin Gothic Book" w:hAnsi="Franklin Gothic Book"/>
                <w:i/>
                <w:sz w:val="22"/>
                <w:szCs w:val="27"/>
              </w:rPr>
              <w:t>mål for</w:t>
            </w:r>
            <w:r w:rsidR="00995E1B" w:rsidRPr="0060760A">
              <w:rPr>
                <w:rFonts w:ascii="Franklin Gothic Book" w:hAnsi="Franklin Gothic Book"/>
                <w:i/>
                <w:sz w:val="22"/>
                <w:szCs w:val="27"/>
              </w:rPr>
              <w:t>, hvad de frivillige</w:t>
            </w:r>
            <w:r w:rsidR="00F8727F" w:rsidRPr="0060760A">
              <w:rPr>
                <w:rFonts w:ascii="Franklin Gothic Book" w:hAnsi="Franklin Gothic Book"/>
                <w:i/>
                <w:sz w:val="22"/>
                <w:szCs w:val="27"/>
              </w:rPr>
              <w:t xml:space="preserve"> </w:t>
            </w:r>
            <w:r w:rsidR="00995E1B" w:rsidRPr="0060760A">
              <w:rPr>
                <w:rFonts w:ascii="Franklin Gothic Book" w:hAnsi="Franklin Gothic Book"/>
                <w:i/>
                <w:sz w:val="22"/>
                <w:szCs w:val="27"/>
              </w:rPr>
              <w:t>får ud af projektet.</w:t>
            </w:r>
            <w:r w:rsidR="00995E1B" w:rsidRPr="0060760A">
              <w:rPr>
                <w:rFonts w:ascii="Franklin Gothic Book" w:hAnsi="Franklin Gothic Book"/>
                <w:sz w:val="22"/>
                <w:szCs w:val="27"/>
              </w:rPr>
              <w:t xml:space="preserve"> 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8D9F" w14:textId="6994F2F8" w:rsidR="004F3604" w:rsidRPr="00D26651" w:rsidRDefault="004F3604">
            <w:pPr>
              <w:rPr>
                <w:rFonts w:ascii="Franklin Gothic Book" w:hAnsi="Franklin Gothic Book" w:cs="Calibri"/>
                <w:b/>
                <w:sz w:val="28"/>
              </w:rPr>
            </w:pPr>
          </w:p>
        </w:tc>
      </w:tr>
      <w:tr w:rsidR="0060760A" w:rsidRPr="00D26651" w14:paraId="6135ACCC" w14:textId="77777777" w:rsidTr="00E220A8">
        <w:trPr>
          <w:cantSplit/>
          <w:trHeight w:val="7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A58490" w14:textId="77777777" w:rsidR="0060760A" w:rsidRPr="00D26651" w:rsidRDefault="0060760A">
            <w:pPr>
              <w:rPr>
                <w:rFonts w:ascii="Franklin Gothic Book" w:hAnsi="Franklin Gothic Book" w:cs="Calibri"/>
                <w:sz w:val="18"/>
              </w:rPr>
            </w:pPr>
            <w:r w:rsidRPr="00D26651">
              <w:rPr>
                <w:rFonts w:ascii="Franklin Gothic Book" w:hAnsi="Franklin Gothic Book" w:cs="Calibri"/>
                <w:sz w:val="22"/>
              </w:rPr>
              <w:t>Aktiviteter og tidsplan</w:t>
            </w:r>
          </w:p>
          <w:p w14:paraId="572CB8B2" w14:textId="77777777" w:rsidR="0060760A" w:rsidRPr="0060760A" w:rsidRDefault="0060760A" w:rsidP="0060760A">
            <w:pPr>
              <w:rPr>
                <w:rFonts w:ascii="Franklin Gothic Book" w:hAnsi="Franklin Gothic Book" w:cs="Calibri"/>
                <w:i/>
                <w:sz w:val="22"/>
              </w:rPr>
            </w:pPr>
            <w:r w:rsidRPr="0060760A">
              <w:rPr>
                <w:rFonts w:ascii="Franklin Gothic Book" w:hAnsi="Franklin Gothic Book" w:cs="Calibri"/>
                <w:i/>
                <w:sz w:val="22"/>
              </w:rPr>
              <w:t xml:space="preserve">Opstil en tidsplan for aktiviteterne i projektet. </w:t>
            </w:r>
          </w:p>
          <w:p w14:paraId="69B6676B" w14:textId="7D917194" w:rsidR="0060760A" w:rsidRPr="0060760A" w:rsidRDefault="0060760A" w:rsidP="0060760A">
            <w:pPr>
              <w:rPr>
                <w:rFonts w:ascii="Franklin Gothic Book" w:hAnsi="Franklin Gothic Book" w:cs="Calibri"/>
                <w:i/>
                <w:sz w:val="22"/>
              </w:rPr>
            </w:pPr>
            <w:r w:rsidRPr="0060760A">
              <w:rPr>
                <w:rFonts w:ascii="Franklin Gothic Book" w:hAnsi="Franklin Gothic Book" w:cs="Calibri"/>
                <w:i/>
                <w:sz w:val="22"/>
              </w:rPr>
              <w:t>Beskriv hver enkelt aktivitet i tidsplanen, og hvordan hver aktivitet gennemføres.</w:t>
            </w:r>
          </w:p>
          <w:p w14:paraId="6CDB6136" w14:textId="15AA5D26" w:rsidR="0060760A" w:rsidRPr="00D26651" w:rsidRDefault="0060760A" w:rsidP="0060760A">
            <w:pPr>
              <w:rPr>
                <w:rFonts w:ascii="Franklin Gothic Book" w:hAnsi="Franklin Gothic Book" w:cs="Calibri"/>
                <w:color w:val="7F7F7F" w:themeColor="text1" w:themeTint="80"/>
                <w:sz w:val="22"/>
              </w:rPr>
            </w:pPr>
            <w:r w:rsidRPr="0060760A">
              <w:rPr>
                <w:rFonts w:ascii="Franklin Gothic Book" w:hAnsi="Franklin Gothic Book" w:cs="Calibri"/>
                <w:i/>
                <w:sz w:val="22"/>
              </w:rPr>
              <w:t>Sandsynliggør sammenhængen mellem aktiviteterne og at målene for projektet opnås.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557F" w14:textId="32B4A78B" w:rsidR="0060760A" w:rsidRPr="00D26651" w:rsidRDefault="0060760A">
            <w:pPr>
              <w:rPr>
                <w:rFonts w:ascii="Franklin Gothic Book" w:hAnsi="Franklin Gothic Book" w:cs="Calibri"/>
                <w:b/>
                <w:sz w:val="28"/>
              </w:rPr>
            </w:pPr>
          </w:p>
        </w:tc>
      </w:tr>
      <w:tr w:rsidR="00CF1793" w:rsidRPr="00D26651" w14:paraId="7B0EDAF5" w14:textId="77777777" w:rsidTr="00E220A8">
        <w:trPr>
          <w:cantSplit/>
          <w:trHeight w:val="7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62" w14:textId="77777777" w:rsidR="00CF1793" w:rsidRPr="0060760A" w:rsidRDefault="00CF1793" w:rsidP="00CF1793">
            <w:pPr>
              <w:spacing w:after="0"/>
              <w:rPr>
                <w:rFonts w:ascii="Franklin Gothic Book" w:hAnsi="Franklin Gothic Book" w:cs="Calibri"/>
                <w:sz w:val="22"/>
              </w:rPr>
            </w:pPr>
            <w:r w:rsidRPr="0060760A">
              <w:rPr>
                <w:rFonts w:ascii="Franklin Gothic Book" w:hAnsi="Franklin Gothic Book" w:cs="Calibri"/>
                <w:sz w:val="22"/>
              </w:rPr>
              <w:lastRenderedPageBreak/>
              <w:t>Tilgang/metode</w:t>
            </w:r>
          </w:p>
          <w:p w14:paraId="6AFA047E" w14:textId="77777777" w:rsidR="00CF1793" w:rsidRPr="0060760A" w:rsidRDefault="00CF1793" w:rsidP="00CF1793">
            <w:pPr>
              <w:spacing w:after="0"/>
              <w:rPr>
                <w:rFonts w:ascii="Franklin Gothic Book" w:hAnsi="Franklin Gothic Book" w:cs="Calibri"/>
                <w:b/>
                <w:sz w:val="22"/>
              </w:rPr>
            </w:pPr>
          </w:p>
          <w:p w14:paraId="148B3469" w14:textId="77777777" w:rsidR="00CF1793" w:rsidRPr="0060760A" w:rsidRDefault="00CF1793" w:rsidP="00CF1793">
            <w:pPr>
              <w:spacing w:after="0"/>
              <w:rPr>
                <w:rFonts w:ascii="Franklin Gothic Book" w:hAnsi="Franklin Gothic Book" w:cs="Calibri"/>
                <w:i/>
                <w:sz w:val="22"/>
              </w:rPr>
            </w:pPr>
            <w:r w:rsidRPr="0060760A">
              <w:rPr>
                <w:rFonts w:ascii="Franklin Gothic Book" w:hAnsi="Franklin Gothic Book" w:cs="Calibri"/>
                <w:i/>
                <w:sz w:val="22"/>
              </w:rPr>
              <w:t>Beskriv kort, hvilken</w:t>
            </w:r>
          </w:p>
          <w:p w14:paraId="3B666381" w14:textId="77777777" w:rsidR="00CF1793" w:rsidRPr="0060760A" w:rsidRDefault="00CF1793" w:rsidP="00CF1793">
            <w:pPr>
              <w:spacing w:after="0"/>
              <w:rPr>
                <w:rFonts w:ascii="Franklin Gothic Book" w:hAnsi="Franklin Gothic Book" w:cs="Calibri"/>
                <w:i/>
                <w:sz w:val="22"/>
              </w:rPr>
            </w:pPr>
            <w:r w:rsidRPr="0060760A">
              <w:rPr>
                <w:rFonts w:ascii="Franklin Gothic Book" w:hAnsi="Franklin Gothic Book" w:cs="Calibri"/>
                <w:i/>
                <w:sz w:val="22"/>
              </w:rPr>
              <w:t>tilgang/metode projektet tager udgangspunkt i, samt hvorfor den</w:t>
            </w:r>
            <w:r w:rsidRPr="0060760A">
              <w:rPr>
                <w:rFonts w:ascii="Franklin Gothic Book" w:hAnsi="Franklin Gothic Book" w:cs="Calibri"/>
                <w:sz w:val="22"/>
              </w:rPr>
              <w:t xml:space="preserve"> </w:t>
            </w:r>
            <w:r w:rsidRPr="0060760A">
              <w:rPr>
                <w:rFonts w:ascii="Franklin Gothic Book" w:hAnsi="Franklin Gothic Book" w:cs="Calibri"/>
                <w:i/>
                <w:sz w:val="22"/>
              </w:rPr>
              <w:t xml:space="preserve">valgte metode/tilgang er hensigtsmæssig. </w:t>
            </w:r>
          </w:p>
          <w:p w14:paraId="62043104" w14:textId="77777777" w:rsidR="00CF1793" w:rsidRPr="0060760A" w:rsidRDefault="00CF1793" w:rsidP="00CF1793">
            <w:pPr>
              <w:spacing w:after="0"/>
              <w:rPr>
                <w:rFonts w:ascii="Franklin Gothic Book" w:hAnsi="Franklin Gothic Book" w:cs="Calibri"/>
                <w:i/>
                <w:sz w:val="22"/>
              </w:rPr>
            </w:pPr>
          </w:p>
          <w:p w14:paraId="55D4F1E9" w14:textId="55D94889" w:rsidR="00CF1793" w:rsidRPr="0060760A" w:rsidRDefault="00CF1793" w:rsidP="00CF1793">
            <w:pPr>
              <w:rPr>
                <w:rFonts w:ascii="Franklin Gothic Book" w:hAnsi="Franklin Gothic Book" w:cs="Calibri"/>
                <w:sz w:val="22"/>
              </w:rPr>
            </w:pPr>
            <w:r w:rsidRPr="0060760A">
              <w:rPr>
                <w:rFonts w:ascii="Franklin Gothic Book" w:hAnsi="Franklin Gothic Book" w:cs="Calibri"/>
                <w:i/>
                <w:sz w:val="22"/>
              </w:rPr>
              <w:t>Beskriv alternativt hvilke erfaringer, aktiviteterne bygger på.</w:t>
            </w:r>
            <w:r w:rsidRPr="0060760A">
              <w:rPr>
                <w:rFonts w:ascii="Franklin Gothic Book" w:hAnsi="Franklin Gothic Book" w:cs="Calibri"/>
                <w:sz w:val="22"/>
              </w:rPr>
              <w:t xml:space="preserve">   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4D49" w14:textId="77777777" w:rsidR="00CF1793" w:rsidRPr="00D26651" w:rsidRDefault="00CF1793" w:rsidP="00CF1793">
            <w:pPr>
              <w:rPr>
                <w:rFonts w:ascii="Franklin Gothic Book" w:hAnsi="Franklin Gothic Book" w:cs="Calibri"/>
                <w:b/>
                <w:sz w:val="28"/>
              </w:rPr>
            </w:pPr>
          </w:p>
        </w:tc>
      </w:tr>
      <w:tr w:rsidR="00CF1793" w:rsidRPr="00D26651" w14:paraId="40F20D94" w14:textId="77777777" w:rsidTr="00E220A8">
        <w:trPr>
          <w:cantSplit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E8C5" w14:textId="16EF003B" w:rsidR="00CF1793" w:rsidRPr="00D26651" w:rsidRDefault="00CF1793" w:rsidP="00CF1793">
            <w:pPr>
              <w:rPr>
                <w:rFonts w:ascii="Franklin Gothic Book" w:hAnsi="Franklin Gothic Book" w:cs="Calibri"/>
                <w:sz w:val="18"/>
              </w:rPr>
            </w:pPr>
            <w:r w:rsidRPr="00D26651">
              <w:rPr>
                <w:rFonts w:ascii="Franklin Gothic Book" w:hAnsi="Franklin Gothic Book" w:cs="Calibri"/>
                <w:sz w:val="22"/>
              </w:rPr>
              <w:t xml:space="preserve">Kvalifikationer </w:t>
            </w:r>
          </w:p>
          <w:p w14:paraId="68FA9D7F" w14:textId="10E0F9D3" w:rsidR="00CF1793" w:rsidRPr="0060760A" w:rsidRDefault="00CF1793" w:rsidP="00CF1793">
            <w:pPr>
              <w:rPr>
                <w:rFonts w:ascii="Franklin Gothic Book" w:hAnsi="Franklin Gothic Book" w:cs="Calibri"/>
                <w:i/>
                <w:sz w:val="22"/>
              </w:rPr>
            </w:pPr>
            <w:r w:rsidRPr="0060760A">
              <w:rPr>
                <w:rFonts w:ascii="Franklin Gothic Book" w:hAnsi="Franklin Gothic Book" w:cs="Calibri"/>
                <w:i/>
                <w:sz w:val="22"/>
              </w:rPr>
              <w:t>Beskriv hvem, der er ansvarlig for hvilke aktiviteter.</w:t>
            </w:r>
          </w:p>
          <w:p w14:paraId="3318C587" w14:textId="2A43FD64" w:rsidR="00CF1793" w:rsidRPr="00D26651" w:rsidRDefault="00CF1793" w:rsidP="00987203">
            <w:pPr>
              <w:rPr>
                <w:rFonts w:ascii="Franklin Gothic Book" w:hAnsi="Franklin Gothic Book" w:cs="Calibri"/>
                <w:sz w:val="22"/>
                <w:highlight w:val="yellow"/>
              </w:rPr>
            </w:pPr>
            <w:r w:rsidRPr="0060760A">
              <w:rPr>
                <w:rFonts w:ascii="Franklin Gothic Book" w:hAnsi="Franklin Gothic Book" w:cs="Calibri"/>
                <w:i/>
                <w:sz w:val="22"/>
              </w:rPr>
              <w:t xml:space="preserve">Beskriv kort hvilke </w:t>
            </w:r>
            <w:r w:rsidR="00987203" w:rsidRPr="0060760A">
              <w:rPr>
                <w:rFonts w:ascii="Franklin Gothic Book" w:hAnsi="Franklin Gothic Book" w:cs="Calibri"/>
                <w:i/>
                <w:sz w:val="22"/>
              </w:rPr>
              <w:t xml:space="preserve">kvalifikationer </w:t>
            </w:r>
            <w:r w:rsidRPr="0060760A">
              <w:rPr>
                <w:rFonts w:ascii="Franklin Gothic Book" w:hAnsi="Franklin Gothic Book" w:cs="Calibri"/>
                <w:i/>
                <w:sz w:val="22"/>
              </w:rPr>
              <w:t>samt erfaringer medarbejderne trækker på i arbejdet med frivillige og/eller lignende aktiviteter.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9E77" w14:textId="77777777" w:rsidR="00CF1793" w:rsidRPr="00D26651" w:rsidRDefault="00CF1793" w:rsidP="00CF1793">
            <w:pPr>
              <w:rPr>
                <w:rFonts w:ascii="Franklin Gothic Book" w:hAnsi="Franklin Gothic Book" w:cs="Calibri"/>
                <w:b/>
                <w:sz w:val="28"/>
              </w:rPr>
            </w:pPr>
          </w:p>
        </w:tc>
      </w:tr>
      <w:tr w:rsidR="00E54248" w:rsidRPr="00D26651" w14:paraId="50DD9F7E" w14:textId="77777777" w:rsidTr="00E220A8">
        <w:trPr>
          <w:cantSplit/>
        </w:trPr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204F2" w14:textId="3DD3CE83" w:rsidR="00E54248" w:rsidRPr="0060760A" w:rsidRDefault="00E54248" w:rsidP="00CF1793">
            <w:pPr>
              <w:rPr>
                <w:rFonts w:ascii="Franklin Gothic Book" w:hAnsi="Franklin Gothic Book" w:cs="Calibri"/>
                <w:sz w:val="18"/>
              </w:rPr>
            </w:pPr>
            <w:r w:rsidRPr="00D26651">
              <w:rPr>
                <w:rFonts w:ascii="Franklin Gothic Book" w:hAnsi="Franklin Gothic Book" w:cs="Calibri"/>
                <w:sz w:val="22"/>
              </w:rPr>
              <w:t>Organisering og ledelse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DDA1" w14:textId="77777777" w:rsidR="00E54248" w:rsidRPr="0060760A" w:rsidRDefault="00E54248" w:rsidP="00E54248">
            <w:pPr>
              <w:rPr>
                <w:rFonts w:ascii="Franklin Gothic Book" w:hAnsi="Franklin Gothic Book" w:cs="Calibri"/>
                <w:i/>
                <w:sz w:val="22"/>
              </w:rPr>
            </w:pPr>
            <w:r w:rsidRPr="0060760A">
              <w:rPr>
                <w:rFonts w:ascii="Franklin Gothic Book" w:hAnsi="Franklin Gothic Book" w:cs="Calibri"/>
                <w:i/>
                <w:sz w:val="22"/>
              </w:rPr>
              <w:t xml:space="preserve">Beskriv kort projektets organisering og ledelse. </w:t>
            </w:r>
          </w:p>
          <w:p w14:paraId="6F86348C" w14:textId="4C480F2B" w:rsidR="00E54248" w:rsidRPr="00736E1F" w:rsidRDefault="00E54248" w:rsidP="00CF1793">
            <w:pPr>
              <w:rPr>
                <w:rFonts w:ascii="Franklin Gothic Book" w:hAnsi="Franklin Gothic Book" w:cs="Calibri"/>
                <w:color w:val="7F7F7F" w:themeColor="text1" w:themeTint="80"/>
                <w:sz w:val="22"/>
              </w:rPr>
            </w:pPr>
            <w:r w:rsidRPr="0060760A">
              <w:rPr>
                <w:rFonts w:ascii="Franklin Gothic Book" w:hAnsi="Franklin Gothic Book" w:cs="Calibri"/>
                <w:i/>
                <w:sz w:val="22"/>
              </w:rPr>
              <w:t>Dette indebærer fx projektleder, ansvars- og opgavefordeling blandt medarbejdere mv.</w:t>
            </w:r>
            <w:r w:rsidRPr="0060760A">
              <w:rPr>
                <w:rFonts w:ascii="Franklin Gothic Book" w:hAnsi="Franklin Gothic Book" w:cs="Calibri"/>
                <w:sz w:val="22"/>
              </w:rPr>
              <w:t xml:space="preserve">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60AD" w14:textId="5FB9A1EF" w:rsidR="00E54248" w:rsidRPr="00D26651" w:rsidRDefault="00E54248" w:rsidP="00CF1793">
            <w:pPr>
              <w:rPr>
                <w:rFonts w:ascii="Franklin Gothic Book" w:hAnsi="Franklin Gothic Book" w:cs="Calibri"/>
                <w:b/>
                <w:sz w:val="28"/>
              </w:rPr>
            </w:pPr>
          </w:p>
        </w:tc>
      </w:tr>
      <w:tr w:rsidR="00E54248" w:rsidRPr="00D26651" w14:paraId="2EBEDA1E" w14:textId="77777777" w:rsidTr="00E220A8">
        <w:trPr>
          <w:cantSplit/>
        </w:trPr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03E4" w14:textId="77777777" w:rsidR="00E54248" w:rsidRPr="00D26651" w:rsidDel="00E54248" w:rsidRDefault="00E54248" w:rsidP="00E54248">
            <w:pPr>
              <w:rPr>
                <w:rFonts w:ascii="Franklin Gothic Book" w:hAnsi="Franklin Gothic Book" w:cs="Calibri"/>
                <w:sz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0564" w14:textId="6C08678E" w:rsidR="00E54248" w:rsidRPr="0060760A" w:rsidRDefault="00E54248" w:rsidP="00E54248">
            <w:pPr>
              <w:rPr>
                <w:rFonts w:ascii="Franklin Gothic Book" w:hAnsi="Franklin Gothic Book" w:cs="Calibri"/>
                <w:i/>
                <w:sz w:val="22"/>
              </w:rPr>
            </w:pPr>
            <w:r w:rsidRPr="0060760A">
              <w:rPr>
                <w:rFonts w:ascii="Franklin Gothic Book" w:hAnsi="Franklin Gothic Book" w:cs="Calibri"/>
                <w:i/>
                <w:sz w:val="22"/>
              </w:rPr>
              <w:t xml:space="preserve">Er der tale om et partnerskab mellem to eller flere, skal det tydeligt fremgå, hvorvidt partnerskabet </w:t>
            </w:r>
            <w:r w:rsidR="001D4E7E" w:rsidRPr="0060760A">
              <w:rPr>
                <w:rFonts w:ascii="Franklin Gothic Book" w:hAnsi="Franklin Gothic Book" w:cs="Calibri"/>
                <w:i/>
                <w:sz w:val="22"/>
              </w:rPr>
              <w:t xml:space="preserve">ved ansøgningstidspunktet </w:t>
            </w:r>
            <w:r w:rsidRPr="0060760A">
              <w:rPr>
                <w:rFonts w:ascii="Franklin Gothic Book" w:hAnsi="Franklin Gothic Book" w:cs="Calibri"/>
                <w:i/>
                <w:sz w:val="22"/>
              </w:rPr>
              <w:t>er indgået.</w:t>
            </w:r>
          </w:p>
          <w:p w14:paraId="14F91168" w14:textId="43C20F73" w:rsidR="00E54248" w:rsidRPr="00D26651" w:rsidRDefault="00E54248" w:rsidP="00E54248">
            <w:pPr>
              <w:rPr>
                <w:rFonts w:ascii="Franklin Gothic Book" w:hAnsi="Franklin Gothic Book" w:cs="Calibri"/>
                <w:color w:val="7F7F7F" w:themeColor="text1" w:themeTint="80"/>
                <w:sz w:val="22"/>
              </w:rPr>
            </w:pPr>
            <w:r w:rsidRPr="0060760A">
              <w:rPr>
                <w:rFonts w:ascii="Franklin Gothic Book" w:hAnsi="Franklin Gothic Book" w:cs="Calibri"/>
                <w:i/>
                <w:sz w:val="22"/>
              </w:rPr>
              <w:t>Beskriv tydeligt ansvar og arbejdsdeling i projektet</w:t>
            </w:r>
            <w:r w:rsidR="00E40B78" w:rsidRPr="0060760A">
              <w:rPr>
                <w:rFonts w:ascii="Franklin Gothic Book" w:hAnsi="Franklin Gothic Book" w:cs="Calibri"/>
                <w:i/>
                <w:sz w:val="22"/>
              </w:rPr>
              <w:t xml:space="preserve"> mellem parterne i partnerskabet</w:t>
            </w:r>
            <w:r w:rsidRPr="0060760A">
              <w:rPr>
                <w:rFonts w:ascii="Franklin Gothic Book" w:hAnsi="Franklin Gothic Book" w:cs="Calibri"/>
                <w:i/>
                <w:sz w:val="22"/>
              </w:rPr>
              <w:t>.</w:t>
            </w:r>
            <w:r w:rsidRPr="0060760A">
              <w:rPr>
                <w:rFonts w:ascii="Franklin Gothic Book" w:hAnsi="Franklin Gothic Book" w:cs="Calibri"/>
                <w:sz w:val="22"/>
              </w:rPr>
              <w:t xml:space="preserve">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7283" w14:textId="77777777" w:rsidR="00E54248" w:rsidRPr="00D26651" w:rsidRDefault="00E54248" w:rsidP="00E54248">
            <w:pPr>
              <w:rPr>
                <w:rFonts w:ascii="Franklin Gothic Book" w:hAnsi="Franklin Gothic Book" w:cs="Calibri"/>
                <w:b/>
                <w:sz w:val="28"/>
              </w:rPr>
            </w:pPr>
          </w:p>
        </w:tc>
      </w:tr>
      <w:tr w:rsidR="006E2DD4" w:rsidRPr="00D26651" w14:paraId="70612BD5" w14:textId="77777777" w:rsidTr="00E220A8">
        <w:trPr>
          <w:cantSplit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CEC8" w14:textId="0E52071B" w:rsidR="006E2DD4" w:rsidRDefault="006E2DD4" w:rsidP="006E2DD4">
            <w:pPr>
              <w:rPr>
                <w:rFonts w:ascii="Franklin Gothic Book" w:hAnsi="Franklin Gothic Book" w:cs="Calibri"/>
                <w:color w:val="7F7F7F" w:themeColor="text1" w:themeTint="80"/>
                <w:sz w:val="22"/>
              </w:rPr>
            </w:pPr>
            <w:r w:rsidRPr="006E2DD4">
              <w:rPr>
                <w:rFonts w:ascii="Franklin Gothic Book" w:hAnsi="Franklin Gothic Book"/>
                <w:sz w:val="22"/>
                <w:szCs w:val="27"/>
              </w:rPr>
              <w:lastRenderedPageBreak/>
              <w:t>Anvendelse af kompetencer</w:t>
            </w:r>
          </w:p>
          <w:p w14:paraId="27367D3B" w14:textId="6D2BA9D7" w:rsidR="006E2DD4" w:rsidRPr="0060760A" w:rsidRDefault="006E2DD4" w:rsidP="006E2DD4">
            <w:pPr>
              <w:rPr>
                <w:rFonts w:ascii="Franklin Gothic Book" w:hAnsi="Franklin Gothic Book" w:cs="Calibri"/>
                <w:i/>
                <w:sz w:val="22"/>
              </w:rPr>
            </w:pPr>
            <w:r w:rsidRPr="0060760A">
              <w:rPr>
                <w:rFonts w:ascii="Franklin Gothic Book" w:hAnsi="Franklin Gothic Book" w:cs="Calibri"/>
                <w:i/>
                <w:sz w:val="22"/>
              </w:rPr>
              <w:t xml:space="preserve">Beskriv hvordan de frivillige vil anvende deres nyerhvervede kompetencer til at hjælpe borgere, der oplever udfordringer med borgerrettet offentlig digitalisering eller digital sikkerhed. 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140D" w14:textId="77777777" w:rsidR="006E2DD4" w:rsidRPr="00D26651" w:rsidRDefault="006E2DD4" w:rsidP="006E2DD4">
            <w:pPr>
              <w:rPr>
                <w:rFonts w:ascii="Franklin Gothic Book" w:hAnsi="Franklin Gothic Book" w:cs="Calibri"/>
                <w:b/>
                <w:sz w:val="28"/>
              </w:rPr>
            </w:pPr>
            <w:bookmarkStart w:id="1" w:name="_GoBack"/>
            <w:bookmarkEnd w:id="1"/>
          </w:p>
        </w:tc>
      </w:tr>
      <w:tr w:rsidR="006E2DD4" w:rsidRPr="00D26651" w14:paraId="050970F7" w14:textId="77777777" w:rsidTr="00E220A8">
        <w:trPr>
          <w:cantSplit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8C06" w14:textId="77777777" w:rsidR="006E2DD4" w:rsidRPr="00D26651" w:rsidRDefault="006E2DD4" w:rsidP="006E2DD4">
            <w:pPr>
              <w:rPr>
                <w:rFonts w:ascii="Franklin Gothic Book" w:hAnsi="Franklin Gothic Book" w:cs="Calibri"/>
                <w:sz w:val="18"/>
              </w:rPr>
            </w:pPr>
            <w:r w:rsidRPr="00D26651">
              <w:rPr>
                <w:rFonts w:ascii="Franklin Gothic Book" w:hAnsi="Franklin Gothic Book" w:cs="Calibri"/>
                <w:sz w:val="22"/>
              </w:rPr>
              <w:t>Forankring og videreførelse</w:t>
            </w:r>
          </w:p>
          <w:p w14:paraId="43F98EEF" w14:textId="20AFB78C" w:rsidR="006E2DD4" w:rsidRPr="0060760A" w:rsidRDefault="006E2DD4" w:rsidP="006E2DD4">
            <w:pPr>
              <w:rPr>
                <w:rFonts w:ascii="Franklin Gothic Book" w:hAnsi="Franklin Gothic Book" w:cs="Calibri"/>
                <w:i/>
                <w:sz w:val="22"/>
              </w:rPr>
            </w:pPr>
            <w:r w:rsidRPr="0060760A">
              <w:rPr>
                <w:rFonts w:ascii="Franklin Gothic Book" w:hAnsi="Franklin Gothic Book" w:cs="Calibri"/>
                <w:i/>
                <w:sz w:val="22"/>
              </w:rPr>
              <w:t xml:space="preserve">Beskriv overvejelser om, hvordan projektet forankres eller videreføres efter projektperioden. </w:t>
            </w:r>
          </w:p>
          <w:p w14:paraId="6AD4A78E" w14:textId="41CE4AA0" w:rsidR="006E2DD4" w:rsidRPr="00D26651" w:rsidRDefault="006E2DD4" w:rsidP="006E2DD4">
            <w:pPr>
              <w:rPr>
                <w:rFonts w:ascii="Franklin Gothic Book" w:hAnsi="Franklin Gothic Book" w:cs="Calibri"/>
                <w:sz w:val="22"/>
              </w:rPr>
            </w:pPr>
            <w:r w:rsidRPr="0060760A">
              <w:rPr>
                <w:rFonts w:ascii="Franklin Gothic Book" w:hAnsi="Franklin Gothic Book" w:cs="Calibri"/>
                <w:i/>
                <w:sz w:val="22"/>
              </w:rPr>
              <w:t xml:space="preserve">Beskriv også hvordan indsatsen eventuelt kan udbredes til </w:t>
            </w:r>
            <w:r w:rsidRPr="0060760A">
              <w:rPr>
                <w:rFonts w:ascii="Franklin Gothic Book" w:hAnsi="Franklin Gothic Book"/>
                <w:i/>
                <w:sz w:val="22"/>
              </w:rPr>
              <w:t>andre organisationer og frivillige, som ikke er en del af projektet.</w:t>
            </w:r>
            <w:r w:rsidRPr="0060760A">
              <w:rPr>
                <w:rFonts w:ascii="Franklin Gothic Book" w:hAnsi="Franklin Gothic Book" w:cs="Calibri"/>
                <w:i/>
                <w:sz w:val="22"/>
              </w:rPr>
              <w:t xml:space="preserve"> Beskriv hvordan erfaringer fra projektet kan anvendes fremadrettet i forhold til målgruppen.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E992" w14:textId="77777777" w:rsidR="006E2DD4" w:rsidRPr="00D26651" w:rsidRDefault="006E2DD4" w:rsidP="006E2DD4">
            <w:pPr>
              <w:rPr>
                <w:rFonts w:ascii="Franklin Gothic Book" w:hAnsi="Franklin Gothic Book" w:cs="Calibri"/>
                <w:b/>
                <w:sz w:val="28"/>
              </w:rPr>
            </w:pPr>
          </w:p>
        </w:tc>
      </w:tr>
    </w:tbl>
    <w:p w14:paraId="399CDB04" w14:textId="397503DB" w:rsidR="0075661D" w:rsidRPr="00911E24" w:rsidRDefault="0075661D" w:rsidP="005D405B">
      <w:pPr>
        <w:pStyle w:val="Overskrift2"/>
        <w:rPr>
          <w:rFonts w:ascii="Franklin Gothic Book" w:hAnsi="Franklin Gothic Book"/>
        </w:rPr>
      </w:pPr>
      <w:r w:rsidRPr="00911E24">
        <w:rPr>
          <w:rFonts w:ascii="Franklin Gothic Book" w:hAnsi="Franklin Gothic Book"/>
        </w:rPr>
        <w:t>Budget</w:t>
      </w:r>
      <w:r w:rsidR="00E24B09" w:rsidRPr="00911E24">
        <w:rPr>
          <w:rFonts w:ascii="Franklin Gothic Book" w:hAnsi="Franklin Gothic Book"/>
        </w:rPr>
        <w:t xml:space="preserve"> </w:t>
      </w:r>
    </w:p>
    <w:p w14:paraId="35F4EB49" w14:textId="28A8C35A" w:rsidR="006765AF" w:rsidRDefault="001A143B" w:rsidP="001A143B">
      <w:pPr>
        <w:rPr>
          <w:rFonts w:ascii="Franklin Gothic Book" w:hAnsi="Franklin Gothic Book"/>
          <w:sz w:val="22"/>
        </w:rPr>
      </w:pPr>
      <w:r w:rsidRPr="00D26651">
        <w:rPr>
          <w:rFonts w:ascii="Franklin Gothic Book" w:hAnsi="Franklin Gothic Book"/>
          <w:sz w:val="22"/>
        </w:rPr>
        <w:t>Udfyld budgettet</w:t>
      </w:r>
      <w:r w:rsidR="00574993" w:rsidRPr="00D26651">
        <w:rPr>
          <w:rFonts w:ascii="Franklin Gothic Book" w:hAnsi="Franklin Gothic Book"/>
          <w:sz w:val="22"/>
        </w:rPr>
        <w:t xml:space="preserve"> (tabel 1 og 2)</w:t>
      </w:r>
      <w:r w:rsidRPr="00D26651">
        <w:rPr>
          <w:rFonts w:ascii="Franklin Gothic Book" w:hAnsi="Franklin Gothic Book"/>
          <w:sz w:val="22"/>
        </w:rPr>
        <w:t xml:space="preserve"> i D</w:t>
      </w:r>
      <w:r w:rsidR="00DB40A7" w:rsidRPr="00D26651">
        <w:rPr>
          <w:rFonts w:ascii="Franklin Gothic Book" w:hAnsi="Franklin Gothic Book"/>
          <w:sz w:val="22"/>
        </w:rPr>
        <w:t>igitaliseringsstyrelsens</w:t>
      </w:r>
      <w:r w:rsidR="005819E8">
        <w:rPr>
          <w:rFonts w:ascii="Franklin Gothic Book" w:hAnsi="Franklin Gothic Book"/>
          <w:sz w:val="22"/>
        </w:rPr>
        <w:t xml:space="preserve"> budget- og regnskabsskabelon.</w:t>
      </w:r>
      <w:r w:rsidRPr="00D26651">
        <w:rPr>
          <w:rFonts w:ascii="Franklin Gothic Book" w:hAnsi="Franklin Gothic Book"/>
          <w:sz w:val="22"/>
        </w:rPr>
        <w:t xml:space="preserve"> </w:t>
      </w:r>
    </w:p>
    <w:p w14:paraId="378D2A4B" w14:textId="7BEFB4B8" w:rsidR="00F2537B" w:rsidRPr="00D26651" w:rsidRDefault="00820ABA" w:rsidP="001A143B">
      <w:pPr>
        <w:rPr>
          <w:rFonts w:ascii="Franklin Gothic Book" w:hAnsi="Franklin Gothic Book"/>
          <w:sz w:val="22"/>
        </w:rPr>
      </w:pPr>
      <w:r w:rsidRPr="00D26651">
        <w:rPr>
          <w:rFonts w:ascii="Franklin Gothic Book" w:hAnsi="Franklin Gothic Book"/>
          <w:sz w:val="22"/>
        </w:rPr>
        <w:t xml:space="preserve">Regnskab (tabel 3) skal først udfyldes ved projektafslutning. </w:t>
      </w:r>
    </w:p>
    <w:p w14:paraId="26DDC30E" w14:textId="03B19031" w:rsidR="00F2537B" w:rsidRPr="00911E24" w:rsidRDefault="00F2537B" w:rsidP="005D405B">
      <w:pPr>
        <w:pStyle w:val="Overskrift2"/>
        <w:rPr>
          <w:rFonts w:ascii="Franklin Gothic Book" w:hAnsi="Franklin Gothic Book"/>
        </w:rPr>
      </w:pPr>
      <w:r w:rsidRPr="00911E24">
        <w:rPr>
          <w:rFonts w:ascii="Franklin Gothic Book" w:hAnsi="Franklin Gothic Book"/>
        </w:rPr>
        <w:t>Udbetaling af tilskud</w:t>
      </w:r>
    </w:p>
    <w:p w14:paraId="4766F59C" w14:textId="76E446AE" w:rsidR="00EB440E" w:rsidRPr="00D26651" w:rsidRDefault="00F46B16" w:rsidP="00F46B16">
      <w:pPr>
        <w:rPr>
          <w:rFonts w:ascii="Franklin Gothic Book" w:hAnsi="Franklin Gothic Book"/>
          <w:sz w:val="22"/>
        </w:rPr>
      </w:pPr>
      <w:r w:rsidRPr="00D26651">
        <w:rPr>
          <w:rFonts w:ascii="Franklin Gothic Book" w:hAnsi="Franklin Gothic Book"/>
          <w:sz w:val="22"/>
        </w:rPr>
        <w:t xml:space="preserve">Udbetaling af tilskud sker ratevis over projektperioden. Udbetaling af første rate sker umiddelbart efter, at tilskudsmodtager har opfyldt betingelserne opstillet i tilsagnsbrevet af Digitaliseringsstyrelsen. Udbetaling af den sidste rate, der udgør 20 pct., tilbageholdes indtil projektets afrapportering </w:t>
      </w:r>
      <w:r w:rsidR="001D54D5" w:rsidRPr="00D26651">
        <w:rPr>
          <w:rFonts w:ascii="Franklin Gothic Book" w:hAnsi="Franklin Gothic Book"/>
          <w:sz w:val="22"/>
        </w:rPr>
        <w:t xml:space="preserve">og revision </w:t>
      </w:r>
      <w:r w:rsidRPr="00D26651">
        <w:rPr>
          <w:rFonts w:ascii="Franklin Gothic Book" w:hAnsi="Franklin Gothic Book"/>
          <w:sz w:val="22"/>
        </w:rPr>
        <w:t>er fremsendt og gennemgået uden bemærkninger.</w:t>
      </w:r>
    </w:p>
    <w:p w14:paraId="459CBE9F" w14:textId="77777777" w:rsidR="00E24B09" w:rsidRPr="00D26651" w:rsidRDefault="00E24B09" w:rsidP="001A143B">
      <w:pPr>
        <w:rPr>
          <w:rFonts w:ascii="Franklin Gothic Book" w:hAnsi="Franklin Gothic Book"/>
          <w:b/>
          <w:sz w:val="22"/>
        </w:rPr>
      </w:pPr>
    </w:p>
    <w:sectPr w:rsidR="00E24B09" w:rsidRPr="00D26651" w:rsidSect="003A6246">
      <w:headerReference w:type="default" r:id="rId11"/>
      <w:headerReference w:type="first" r:id="rId12"/>
      <w:endnotePr>
        <w:numFmt w:val="decimal"/>
      </w:endnotePr>
      <w:pgSz w:w="11907" w:h="16840" w:code="9"/>
      <w:pgMar w:top="2319" w:right="2835" w:bottom="1418" w:left="1418" w:header="56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75CCD" w14:textId="77777777" w:rsidR="00E119BC" w:rsidRDefault="00E119BC">
      <w:r>
        <w:separator/>
      </w:r>
    </w:p>
  </w:endnote>
  <w:endnote w:type="continuationSeparator" w:id="0">
    <w:p w14:paraId="662ECF3E" w14:textId="77777777" w:rsidR="00E119BC" w:rsidRDefault="00E1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5DADE" w14:textId="77777777" w:rsidR="00E119BC" w:rsidRPr="000B0218" w:rsidRDefault="00E119BC" w:rsidP="000B0218">
      <w:pPr>
        <w:pStyle w:val="FootnoteSeperator"/>
      </w:pPr>
    </w:p>
  </w:footnote>
  <w:footnote w:type="continuationSeparator" w:id="0">
    <w:p w14:paraId="168321EE" w14:textId="77777777" w:rsidR="00E119BC" w:rsidRDefault="00E1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89F9D" w14:textId="6807A211" w:rsidR="00F4210C" w:rsidRPr="006765AF" w:rsidRDefault="00F4210C" w:rsidP="003A6246">
    <w:pPr>
      <w:pStyle w:val="Sidenummer"/>
      <w:rPr>
        <w:rFonts w:ascii="Franklin Gothic Book" w:hAnsi="Franklin Gothic Book"/>
        <w:sz w:val="20"/>
      </w:rPr>
    </w:pPr>
    <w:r w:rsidRPr="006765AF">
      <w:rPr>
        <w:rFonts w:ascii="Franklin Gothic Book" w:hAnsi="Franklin Gothic Book"/>
        <w:sz w:val="20"/>
      </w:rPr>
      <w:tab/>
    </w:r>
    <w:sdt>
      <w:sdtPr>
        <w:rPr>
          <w:rFonts w:ascii="Franklin Gothic Book" w:hAnsi="Franklin Gothic Book"/>
          <w:sz w:val="20"/>
        </w:rPr>
        <w:alias w:val="Page"/>
        <w:tag w:val="{&quot;templafy&quot;:{&quot;id&quot;:&quot;4a661863-8d69-45ba-bff1-ecff44ad13a0&quot;}}"/>
        <w:id w:val="883137156"/>
        <w:placeholder>
          <w:docPart w:val="607806C37FEA4CE791EC6E9E94F72DA4"/>
        </w:placeholder>
      </w:sdtPr>
      <w:sdtEndPr/>
      <w:sdtContent>
        <w:r w:rsidRPr="006765AF">
          <w:rPr>
            <w:rFonts w:ascii="Franklin Gothic Book" w:hAnsi="Franklin Gothic Book"/>
            <w:sz w:val="20"/>
          </w:rPr>
          <w:t>Side</w:t>
        </w:r>
      </w:sdtContent>
    </w:sdt>
    <w:r w:rsidRPr="006765AF">
      <w:rPr>
        <w:rFonts w:ascii="Franklin Gothic Book" w:hAnsi="Franklin Gothic Book"/>
        <w:sz w:val="20"/>
      </w:rPr>
      <w:t xml:space="preserve"> </w:t>
    </w:r>
    <w:r w:rsidRPr="006765AF">
      <w:rPr>
        <w:rFonts w:ascii="Franklin Gothic Book" w:hAnsi="Franklin Gothic Book"/>
        <w:sz w:val="20"/>
      </w:rPr>
      <w:fldChar w:fldCharType="begin"/>
    </w:r>
    <w:r w:rsidRPr="006765AF">
      <w:rPr>
        <w:rFonts w:ascii="Franklin Gothic Book" w:hAnsi="Franklin Gothic Book"/>
        <w:sz w:val="20"/>
      </w:rPr>
      <w:instrText xml:space="preserve"> PAGE </w:instrText>
    </w:r>
    <w:r w:rsidRPr="006765AF">
      <w:rPr>
        <w:rFonts w:ascii="Franklin Gothic Book" w:hAnsi="Franklin Gothic Book"/>
        <w:sz w:val="20"/>
      </w:rPr>
      <w:fldChar w:fldCharType="separate"/>
    </w:r>
    <w:r w:rsidR="00E220A8">
      <w:rPr>
        <w:rFonts w:ascii="Franklin Gothic Book" w:hAnsi="Franklin Gothic Book"/>
        <w:noProof/>
        <w:sz w:val="20"/>
      </w:rPr>
      <w:t>4</w:t>
    </w:r>
    <w:r w:rsidRPr="006765AF">
      <w:rPr>
        <w:rFonts w:ascii="Franklin Gothic Book" w:hAnsi="Franklin Gothic Book"/>
        <w:sz w:val="20"/>
      </w:rPr>
      <w:fldChar w:fldCharType="end"/>
    </w:r>
    <w:r w:rsidRPr="006765AF">
      <w:rPr>
        <w:rFonts w:ascii="Franklin Gothic Book" w:hAnsi="Franklin Gothic Book"/>
        <w:sz w:val="20"/>
      </w:rPr>
      <w:t xml:space="preserve"> </w:t>
    </w:r>
    <w:sdt>
      <w:sdtPr>
        <w:rPr>
          <w:rFonts w:ascii="Franklin Gothic Book" w:hAnsi="Franklin Gothic Book"/>
          <w:sz w:val="20"/>
        </w:rPr>
        <w:alias w:val="Of"/>
        <w:tag w:val="{&quot;templafy&quot;:{&quot;id&quot;:&quot;9a57689b-92fe-4486-bc97-b1dfd83a6448&quot;}}"/>
        <w:id w:val="2062206873"/>
        <w:placeholder>
          <w:docPart w:val="607806C37FEA4CE791EC6E9E94F72DA4"/>
        </w:placeholder>
      </w:sdtPr>
      <w:sdtEndPr/>
      <w:sdtContent>
        <w:r w:rsidRPr="006765AF">
          <w:rPr>
            <w:rFonts w:ascii="Franklin Gothic Book" w:hAnsi="Franklin Gothic Book"/>
            <w:sz w:val="20"/>
          </w:rPr>
          <w:t>af</w:t>
        </w:r>
      </w:sdtContent>
    </w:sdt>
    <w:r w:rsidRPr="006765AF">
      <w:rPr>
        <w:rFonts w:ascii="Franklin Gothic Book" w:hAnsi="Franklin Gothic Book"/>
        <w:sz w:val="20"/>
      </w:rPr>
      <w:t xml:space="preserve"> </w:t>
    </w:r>
    <w:r w:rsidRPr="006765AF">
      <w:rPr>
        <w:rFonts w:ascii="Franklin Gothic Book" w:hAnsi="Franklin Gothic Book"/>
        <w:sz w:val="20"/>
      </w:rPr>
      <w:fldChar w:fldCharType="begin"/>
    </w:r>
    <w:r w:rsidRPr="006765AF">
      <w:rPr>
        <w:rFonts w:ascii="Franklin Gothic Book" w:hAnsi="Franklin Gothic Book"/>
        <w:sz w:val="20"/>
      </w:rPr>
      <w:instrText xml:space="preserve"> NUMPAGES </w:instrText>
    </w:r>
    <w:r w:rsidRPr="006765AF">
      <w:rPr>
        <w:rFonts w:ascii="Franklin Gothic Book" w:hAnsi="Franklin Gothic Book"/>
        <w:sz w:val="20"/>
      </w:rPr>
      <w:fldChar w:fldCharType="separate"/>
    </w:r>
    <w:r w:rsidR="00E220A8">
      <w:rPr>
        <w:rFonts w:ascii="Franklin Gothic Book" w:hAnsi="Franklin Gothic Book"/>
        <w:noProof/>
        <w:sz w:val="20"/>
      </w:rPr>
      <w:t>4</w:t>
    </w:r>
    <w:r w:rsidRPr="006765AF">
      <w:rPr>
        <w:rFonts w:ascii="Franklin Gothic Book" w:hAnsi="Franklin Gothic Book"/>
        <w:noProof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95C22" w14:textId="6A431F94" w:rsidR="00F4210C" w:rsidRDefault="00F4210C" w:rsidP="0002135E">
    <w:pPr>
      <w:pStyle w:val="Sidehoved"/>
      <w:jc w:val="right"/>
      <w:rPr>
        <w:rFonts w:ascii="Franklin Gothic Book" w:hAnsi="Franklin Gothic Book"/>
      </w:rPr>
    </w:pPr>
    <w:bookmarkStart w:id="2" w:name="SD_Notat"/>
    <w:bookmarkEnd w:id="2"/>
    <w:r>
      <w:rPr>
        <w:noProof/>
      </w:rPr>
      <w:drawing>
        <wp:anchor distT="0" distB="0" distL="114300" distR="114300" simplePos="0" relativeHeight="251659264" behindDoc="1" locked="0" layoutInCell="1" allowOverlap="1" wp14:anchorId="2C1F53E6" wp14:editId="2F0DC491">
          <wp:simplePos x="0" y="0"/>
          <wp:positionH relativeFrom="rightMargin">
            <wp:posOffset>-445770</wp:posOffset>
          </wp:positionH>
          <wp:positionV relativeFrom="paragraph">
            <wp:posOffset>-86995</wp:posOffset>
          </wp:positionV>
          <wp:extent cx="1371600" cy="457200"/>
          <wp:effectExtent l="0" t="0" r="0" b="0"/>
          <wp:wrapTight wrapText="bothSides">
            <wp:wrapPolygon edited="0">
              <wp:start x="0" y="0"/>
              <wp:lineTo x="0" y="20700"/>
              <wp:lineTo x="21300" y="20700"/>
              <wp:lineTo x="21300" y="0"/>
              <wp:lineTo x="0" y="0"/>
            </wp:wrapPolygon>
          </wp:wrapTight>
          <wp:docPr id="2" name="Billede 2" descr="Logo for Digitaliseringsstyrels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6328D7" w14:textId="77777777" w:rsidR="00F4210C" w:rsidRDefault="00F4210C" w:rsidP="0002135E">
    <w:pPr>
      <w:pStyle w:val="Sidehoved"/>
      <w:jc w:val="right"/>
      <w:rPr>
        <w:rFonts w:ascii="Franklin Gothic Book" w:hAnsi="Franklin Gothic Book"/>
      </w:rPr>
    </w:pPr>
  </w:p>
  <w:p w14:paraId="7D4DFAAA" w14:textId="77777777" w:rsidR="00F4210C" w:rsidRDefault="00F4210C" w:rsidP="0002135E">
    <w:pPr>
      <w:pStyle w:val="Sidehoved"/>
      <w:jc w:val="right"/>
      <w:rPr>
        <w:rFonts w:ascii="Franklin Gothic Book" w:hAnsi="Franklin Gothic Book"/>
      </w:rPr>
    </w:pPr>
  </w:p>
  <w:p w14:paraId="33FDF473" w14:textId="6537BD62" w:rsidR="00F4210C" w:rsidRPr="00D26651" w:rsidRDefault="00F4210C" w:rsidP="003F2781">
    <w:pPr>
      <w:pStyle w:val="Sidehoved"/>
      <w:rPr>
        <w:rFonts w:ascii="Franklin Gothic Book" w:hAnsi="Franklin Gothic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3116DD"/>
    <w:multiLevelType w:val="multilevel"/>
    <w:tmpl w:val="215C3EA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35AB2522"/>
    <w:multiLevelType w:val="hybridMultilevel"/>
    <w:tmpl w:val="70389280"/>
    <w:lvl w:ilvl="0" w:tplc="0406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8FC2E10"/>
    <w:multiLevelType w:val="hybridMultilevel"/>
    <w:tmpl w:val="0C1025D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4E0A10CB"/>
    <w:multiLevelType w:val="hybridMultilevel"/>
    <w:tmpl w:val="BC78D27C"/>
    <w:lvl w:ilvl="0" w:tplc="B77A5058">
      <w:start w:val="2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8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9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0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8"/>
  </w:num>
  <w:num w:numId="5">
    <w:abstractNumId w:val="17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9"/>
  </w:num>
  <w:num w:numId="17">
    <w:abstractNumId w:val="18"/>
  </w:num>
  <w:num w:numId="18">
    <w:abstractNumId w:val="8"/>
  </w:num>
  <w:num w:numId="19">
    <w:abstractNumId w:val="17"/>
  </w:num>
  <w:num w:numId="20">
    <w:abstractNumId w:val="11"/>
  </w:num>
  <w:num w:numId="21">
    <w:abstractNumId w:val="9"/>
  </w:num>
  <w:num w:numId="22">
    <w:abstractNumId w:val="9"/>
  </w:num>
  <w:num w:numId="23">
    <w:abstractNumId w:val="20"/>
  </w:num>
  <w:num w:numId="24">
    <w:abstractNumId w:val="14"/>
  </w:num>
  <w:num w:numId="25">
    <w:abstractNumId w:val="12"/>
  </w:num>
  <w:num w:numId="26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52"/>
    <w:rsid w:val="000035B8"/>
    <w:rsid w:val="00017AB4"/>
    <w:rsid w:val="0002135E"/>
    <w:rsid w:val="000219D0"/>
    <w:rsid w:val="00022F36"/>
    <w:rsid w:val="000250D6"/>
    <w:rsid w:val="00025355"/>
    <w:rsid w:val="0003568F"/>
    <w:rsid w:val="00036862"/>
    <w:rsid w:val="000421D4"/>
    <w:rsid w:val="00045057"/>
    <w:rsid w:val="00051A09"/>
    <w:rsid w:val="00066058"/>
    <w:rsid w:val="000769DC"/>
    <w:rsid w:val="0008749C"/>
    <w:rsid w:val="00090544"/>
    <w:rsid w:val="000B0218"/>
    <w:rsid w:val="000B0DAA"/>
    <w:rsid w:val="000B75AA"/>
    <w:rsid w:val="000C55C3"/>
    <w:rsid w:val="000D6E63"/>
    <w:rsid w:val="000E5D78"/>
    <w:rsid w:val="000F05E1"/>
    <w:rsid w:val="000F15FA"/>
    <w:rsid w:val="00101552"/>
    <w:rsid w:val="00107B13"/>
    <w:rsid w:val="001105C6"/>
    <w:rsid w:val="00112029"/>
    <w:rsid w:val="00114D87"/>
    <w:rsid w:val="001214B0"/>
    <w:rsid w:val="0012333B"/>
    <w:rsid w:val="0012489C"/>
    <w:rsid w:val="00136765"/>
    <w:rsid w:val="00153477"/>
    <w:rsid w:val="00153566"/>
    <w:rsid w:val="00161934"/>
    <w:rsid w:val="00161CC7"/>
    <w:rsid w:val="001642D9"/>
    <w:rsid w:val="001770A5"/>
    <w:rsid w:val="00186F7F"/>
    <w:rsid w:val="0019217D"/>
    <w:rsid w:val="00192812"/>
    <w:rsid w:val="00192A16"/>
    <w:rsid w:val="00197518"/>
    <w:rsid w:val="001A143B"/>
    <w:rsid w:val="001A2DE7"/>
    <w:rsid w:val="001A6137"/>
    <w:rsid w:val="001B007C"/>
    <w:rsid w:val="001C081F"/>
    <w:rsid w:val="001C4B5D"/>
    <w:rsid w:val="001C57DD"/>
    <w:rsid w:val="001D01B5"/>
    <w:rsid w:val="001D39E9"/>
    <w:rsid w:val="001D4E7E"/>
    <w:rsid w:val="001D54D5"/>
    <w:rsid w:val="001E5CEF"/>
    <w:rsid w:val="001E698C"/>
    <w:rsid w:val="001F36C1"/>
    <w:rsid w:val="001F4299"/>
    <w:rsid w:val="00207500"/>
    <w:rsid w:val="00211AB6"/>
    <w:rsid w:val="00216BE3"/>
    <w:rsid w:val="002171DE"/>
    <w:rsid w:val="00217DF7"/>
    <w:rsid w:val="00217E5B"/>
    <w:rsid w:val="00227FFC"/>
    <w:rsid w:val="00234EF4"/>
    <w:rsid w:val="0024217B"/>
    <w:rsid w:val="0024430C"/>
    <w:rsid w:val="002672F6"/>
    <w:rsid w:val="00267516"/>
    <w:rsid w:val="00270BA3"/>
    <w:rsid w:val="00271317"/>
    <w:rsid w:val="0027223A"/>
    <w:rsid w:val="00297E3C"/>
    <w:rsid w:val="002A0F88"/>
    <w:rsid w:val="002A2BF7"/>
    <w:rsid w:val="002A7797"/>
    <w:rsid w:val="002C7C81"/>
    <w:rsid w:val="002E235F"/>
    <w:rsid w:val="002E326D"/>
    <w:rsid w:val="002E6658"/>
    <w:rsid w:val="002F2D9E"/>
    <w:rsid w:val="002F5B9A"/>
    <w:rsid w:val="002F65B1"/>
    <w:rsid w:val="0030114C"/>
    <w:rsid w:val="00316357"/>
    <w:rsid w:val="00321B65"/>
    <w:rsid w:val="00323728"/>
    <w:rsid w:val="00331E55"/>
    <w:rsid w:val="00350F46"/>
    <w:rsid w:val="003525D3"/>
    <w:rsid w:val="003552F1"/>
    <w:rsid w:val="00357A74"/>
    <w:rsid w:val="00372AA1"/>
    <w:rsid w:val="00382FFF"/>
    <w:rsid w:val="00393D9E"/>
    <w:rsid w:val="003A2487"/>
    <w:rsid w:val="003A4BFC"/>
    <w:rsid w:val="003A6246"/>
    <w:rsid w:val="003A79AB"/>
    <w:rsid w:val="003A7C5E"/>
    <w:rsid w:val="003C2887"/>
    <w:rsid w:val="003D2AEF"/>
    <w:rsid w:val="003E6170"/>
    <w:rsid w:val="003F2781"/>
    <w:rsid w:val="003F2F96"/>
    <w:rsid w:val="00406A77"/>
    <w:rsid w:val="00411E02"/>
    <w:rsid w:val="00420C65"/>
    <w:rsid w:val="004214A5"/>
    <w:rsid w:val="00421AA5"/>
    <w:rsid w:val="004222DB"/>
    <w:rsid w:val="0043074C"/>
    <w:rsid w:val="004336FF"/>
    <w:rsid w:val="004357F5"/>
    <w:rsid w:val="0045008B"/>
    <w:rsid w:val="004639BC"/>
    <w:rsid w:val="004705BE"/>
    <w:rsid w:val="0048133E"/>
    <w:rsid w:val="00483C3B"/>
    <w:rsid w:val="00493EAD"/>
    <w:rsid w:val="00493EC0"/>
    <w:rsid w:val="00496E3A"/>
    <w:rsid w:val="004A5F5E"/>
    <w:rsid w:val="004C29DF"/>
    <w:rsid w:val="004C3BD5"/>
    <w:rsid w:val="004D4593"/>
    <w:rsid w:val="004F22B8"/>
    <w:rsid w:val="004F3082"/>
    <w:rsid w:val="004F3604"/>
    <w:rsid w:val="005001B3"/>
    <w:rsid w:val="0050375D"/>
    <w:rsid w:val="00504494"/>
    <w:rsid w:val="0050453A"/>
    <w:rsid w:val="005139B2"/>
    <w:rsid w:val="00515BC7"/>
    <w:rsid w:val="00517341"/>
    <w:rsid w:val="0052131E"/>
    <w:rsid w:val="00523C5B"/>
    <w:rsid w:val="0053284B"/>
    <w:rsid w:val="00533616"/>
    <w:rsid w:val="00537173"/>
    <w:rsid w:val="00545F55"/>
    <w:rsid w:val="00553194"/>
    <w:rsid w:val="00553FEA"/>
    <w:rsid w:val="00555561"/>
    <w:rsid w:val="00555ABE"/>
    <w:rsid w:val="0056206F"/>
    <w:rsid w:val="00562075"/>
    <w:rsid w:val="00564020"/>
    <w:rsid w:val="00570BB3"/>
    <w:rsid w:val="00574993"/>
    <w:rsid w:val="00574B64"/>
    <w:rsid w:val="00576C37"/>
    <w:rsid w:val="005802EE"/>
    <w:rsid w:val="005819E8"/>
    <w:rsid w:val="00584378"/>
    <w:rsid w:val="0059510B"/>
    <w:rsid w:val="005A0090"/>
    <w:rsid w:val="005A5B2D"/>
    <w:rsid w:val="005B5A82"/>
    <w:rsid w:val="005C32DE"/>
    <w:rsid w:val="005D038F"/>
    <w:rsid w:val="005D1B36"/>
    <w:rsid w:val="005D405B"/>
    <w:rsid w:val="005E3E22"/>
    <w:rsid w:val="005E6CB9"/>
    <w:rsid w:val="005F1264"/>
    <w:rsid w:val="005F7C6D"/>
    <w:rsid w:val="0060341C"/>
    <w:rsid w:val="0060760A"/>
    <w:rsid w:val="00620DCC"/>
    <w:rsid w:val="00640C6C"/>
    <w:rsid w:val="00640ECC"/>
    <w:rsid w:val="006765AF"/>
    <w:rsid w:val="00676E07"/>
    <w:rsid w:val="00690495"/>
    <w:rsid w:val="00690C8C"/>
    <w:rsid w:val="00691518"/>
    <w:rsid w:val="00694D75"/>
    <w:rsid w:val="00694DBC"/>
    <w:rsid w:val="006B312F"/>
    <w:rsid w:val="006B3351"/>
    <w:rsid w:val="006B77D9"/>
    <w:rsid w:val="006C4DAF"/>
    <w:rsid w:val="006D5EC7"/>
    <w:rsid w:val="006E1282"/>
    <w:rsid w:val="006E2DD4"/>
    <w:rsid w:val="006E60C1"/>
    <w:rsid w:val="006E694D"/>
    <w:rsid w:val="006F7205"/>
    <w:rsid w:val="00702A50"/>
    <w:rsid w:val="00703C50"/>
    <w:rsid w:val="00711522"/>
    <w:rsid w:val="007128F0"/>
    <w:rsid w:val="00722C5A"/>
    <w:rsid w:val="007240BF"/>
    <w:rsid w:val="007317FB"/>
    <w:rsid w:val="00736658"/>
    <w:rsid w:val="00736E1F"/>
    <w:rsid w:val="00751A9F"/>
    <w:rsid w:val="007536A3"/>
    <w:rsid w:val="00753853"/>
    <w:rsid w:val="00753E29"/>
    <w:rsid w:val="00754BDD"/>
    <w:rsid w:val="007558AC"/>
    <w:rsid w:val="0075661D"/>
    <w:rsid w:val="00757790"/>
    <w:rsid w:val="007628DF"/>
    <w:rsid w:val="00777179"/>
    <w:rsid w:val="0079495A"/>
    <w:rsid w:val="00794A97"/>
    <w:rsid w:val="007955B4"/>
    <w:rsid w:val="007A0C60"/>
    <w:rsid w:val="007B1E75"/>
    <w:rsid w:val="007B2216"/>
    <w:rsid w:val="007C0A94"/>
    <w:rsid w:val="007C1E8D"/>
    <w:rsid w:val="007C2199"/>
    <w:rsid w:val="007C3256"/>
    <w:rsid w:val="007D1777"/>
    <w:rsid w:val="007D219D"/>
    <w:rsid w:val="007F1D1B"/>
    <w:rsid w:val="007F382F"/>
    <w:rsid w:val="00803252"/>
    <w:rsid w:val="00810C38"/>
    <w:rsid w:val="00810F06"/>
    <w:rsid w:val="00812F86"/>
    <w:rsid w:val="00817C7B"/>
    <w:rsid w:val="008208BC"/>
    <w:rsid w:val="00820ABA"/>
    <w:rsid w:val="00827399"/>
    <w:rsid w:val="00832E2F"/>
    <w:rsid w:val="00833F8D"/>
    <w:rsid w:val="00841F21"/>
    <w:rsid w:val="008426F4"/>
    <w:rsid w:val="00850EB5"/>
    <w:rsid w:val="008511A5"/>
    <w:rsid w:val="0085337D"/>
    <w:rsid w:val="0085718D"/>
    <w:rsid w:val="0085744B"/>
    <w:rsid w:val="008632C9"/>
    <w:rsid w:val="00863559"/>
    <w:rsid w:val="0086538A"/>
    <w:rsid w:val="0088286C"/>
    <w:rsid w:val="008A0687"/>
    <w:rsid w:val="008A6101"/>
    <w:rsid w:val="008B3B52"/>
    <w:rsid w:val="008C662F"/>
    <w:rsid w:val="008D0573"/>
    <w:rsid w:val="008D1A60"/>
    <w:rsid w:val="008D21AE"/>
    <w:rsid w:val="008D5495"/>
    <w:rsid w:val="008D7E07"/>
    <w:rsid w:val="008F0FE1"/>
    <w:rsid w:val="008F1CCF"/>
    <w:rsid w:val="009025AB"/>
    <w:rsid w:val="00903660"/>
    <w:rsid w:val="009102AC"/>
    <w:rsid w:val="009105BE"/>
    <w:rsid w:val="00911E24"/>
    <w:rsid w:val="009139CF"/>
    <w:rsid w:val="009154CD"/>
    <w:rsid w:val="00920625"/>
    <w:rsid w:val="009258D4"/>
    <w:rsid w:val="00930E78"/>
    <w:rsid w:val="0093235B"/>
    <w:rsid w:val="00946A30"/>
    <w:rsid w:val="0095003A"/>
    <w:rsid w:val="009508BA"/>
    <w:rsid w:val="00952765"/>
    <w:rsid w:val="009555A1"/>
    <w:rsid w:val="00956D8A"/>
    <w:rsid w:val="00957D65"/>
    <w:rsid w:val="009611DC"/>
    <w:rsid w:val="009625D9"/>
    <w:rsid w:val="009640C9"/>
    <w:rsid w:val="00965724"/>
    <w:rsid w:val="00970441"/>
    <w:rsid w:val="00971AA9"/>
    <w:rsid w:val="00984ACF"/>
    <w:rsid w:val="009859A7"/>
    <w:rsid w:val="00985C7E"/>
    <w:rsid w:val="00987203"/>
    <w:rsid w:val="009911AD"/>
    <w:rsid w:val="00995E1B"/>
    <w:rsid w:val="009A06B6"/>
    <w:rsid w:val="009A06D8"/>
    <w:rsid w:val="009A167D"/>
    <w:rsid w:val="009A6733"/>
    <w:rsid w:val="009B1328"/>
    <w:rsid w:val="009B5A48"/>
    <w:rsid w:val="009B7C02"/>
    <w:rsid w:val="009C28EF"/>
    <w:rsid w:val="009C388B"/>
    <w:rsid w:val="009C3A4A"/>
    <w:rsid w:val="009C6009"/>
    <w:rsid w:val="009C7C41"/>
    <w:rsid w:val="009C7F4B"/>
    <w:rsid w:val="009D3340"/>
    <w:rsid w:val="009E163A"/>
    <w:rsid w:val="009E377C"/>
    <w:rsid w:val="009F27A2"/>
    <w:rsid w:val="009F3067"/>
    <w:rsid w:val="00A0383C"/>
    <w:rsid w:val="00A059FC"/>
    <w:rsid w:val="00A06632"/>
    <w:rsid w:val="00A24BB9"/>
    <w:rsid w:val="00A30CBD"/>
    <w:rsid w:val="00A42BEC"/>
    <w:rsid w:val="00A461AC"/>
    <w:rsid w:val="00A5008F"/>
    <w:rsid w:val="00A575C5"/>
    <w:rsid w:val="00A61941"/>
    <w:rsid w:val="00A653C9"/>
    <w:rsid w:val="00A65A51"/>
    <w:rsid w:val="00A77034"/>
    <w:rsid w:val="00A825BA"/>
    <w:rsid w:val="00A82C53"/>
    <w:rsid w:val="00A91F53"/>
    <w:rsid w:val="00AA1DA8"/>
    <w:rsid w:val="00AB40B0"/>
    <w:rsid w:val="00AB47BB"/>
    <w:rsid w:val="00AB68E5"/>
    <w:rsid w:val="00AC1148"/>
    <w:rsid w:val="00AC2BF6"/>
    <w:rsid w:val="00AC2D17"/>
    <w:rsid w:val="00AC6FF2"/>
    <w:rsid w:val="00AD49B3"/>
    <w:rsid w:val="00AE7CB0"/>
    <w:rsid w:val="00B016D2"/>
    <w:rsid w:val="00B0788B"/>
    <w:rsid w:val="00B17861"/>
    <w:rsid w:val="00B17DF5"/>
    <w:rsid w:val="00B20710"/>
    <w:rsid w:val="00B242DC"/>
    <w:rsid w:val="00B26711"/>
    <w:rsid w:val="00B26A36"/>
    <w:rsid w:val="00B30C69"/>
    <w:rsid w:val="00B44818"/>
    <w:rsid w:val="00B51927"/>
    <w:rsid w:val="00B57E52"/>
    <w:rsid w:val="00B70F67"/>
    <w:rsid w:val="00B72585"/>
    <w:rsid w:val="00B7351E"/>
    <w:rsid w:val="00B77F52"/>
    <w:rsid w:val="00B84FF3"/>
    <w:rsid w:val="00B8541D"/>
    <w:rsid w:val="00B91E7D"/>
    <w:rsid w:val="00B93D4C"/>
    <w:rsid w:val="00B95D98"/>
    <w:rsid w:val="00B96627"/>
    <w:rsid w:val="00BA19F8"/>
    <w:rsid w:val="00BA2C8D"/>
    <w:rsid w:val="00BA56DF"/>
    <w:rsid w:val="00BB0383"/>
    <w:rsid w:val="00BB1363"/>
    <w:rsid w:val="00BB63D6"/>
    <w:rsid w:val="00BC3C7C"/>
    <w:rsid w:val="00BD0257"/>
    <w:rsid w:val="00BE7A2C"/>
    <w:rsid w:val="00BE7FBE"/>
    <w:rsid w:val="00C03CC1"/>
    <w:rsid w:val="00C045A9"/>
    <w:rsid w:val="00C05117"/>
    <w:rsid w:val="00C22FED"/>
    <w:rsid w:val="00C31655"/>
    <w:rsid w:val="00C346EB"/>
    <w:rsid w:val="00C44DE3"/>
    <w:rsid w:val="00C51DD5"/>
    <w:rsid w:val="00C57523"/>
    <w:rsid w:val="00C6591D"/>
    <w:rsid w:val="00C709A7"/>
    <w:rsid w:val="00C769F5"/>
    <w:rsid w:val="00C824D1"/>
    <w:rsid w:val="00C86BEE"/>
    <w:rsid w:val="00C928F6"/>
    <w:rsid w:val="00C94A07"/>
    <w:rsid w:val="00CA0509"/>
    <w:rsid w:val="00CA1B31"/>
    <w:rsid w:val="00CB2E97"/>
    <w:rsid w:val="00CB548C"/>
    <w:rsid w:val="00CC05CC"/>
    <w:rsid w:val="00CC2200"/>
    <w:rsid w:val="00CE2564"/>
    <w:rsid w:val="00CE3F8A"/>
    <w:rsid w:val="00CF1793"/>
    <w:rsid w:val="00CF18B3"/>
    <w:rsid w:val="00CF1C87"/>
    <w:rsid w:val="00CF270F"/>
    <w:rsid w:val="00CF367C"/>
    <w:rsid w:val="00CF7153"/>
    <w:rsid w:val="00D06C39"/>
    <w:rsid w:val="00D10112"/>
    <w:rsid w:val="00D252B0"/>
    <w:rsid w:val="00D26651"/>
    <w:rsid w:val="00D27834"/>
    <w:rsid w:val="00D33C6D"/>
    <w:rsid w:val="00D3791D"/>
    <w:rsid w:val="00D416A3"/>
    <w:rsid w:val="00D5203B"/>
    <w:rsid w:val="00D522CD"/>
    <w:rsid w:val="00D642EE"/>
    <w:rsid w:val="00D678FF"/>
    <w:rsid w:val="00D84A3E"/>
    <w:rsid w:val="00D84AAA"/>
    <w:rsid w:val="00D86347"/>
    <w:rsid w:val="00D9181F"/>
    <w:rsid w:val="00D933A8"/>
    <w:rsid w:val="00D97EE6"/>
    <w:rsid w:val="00DA678A"/>
    <w:rsid w:val="00DA7968"/>
    <w:rsid w:val="00DB14D0"/>
    <w:rsid w:val="00DB40A7"/>
    <w:rsid w:val="00DC0CCF"/>
    <w:rsid w:val="00DC3E1B"/>
    <w:rsid w:val="00DD0A98"/>
    <w:rsid w:val="00DD545E"/>
    <w:rsid w:val="00DD7C65"/>
    <w:rsid w:val="00DE3824"/>
    <w:rsid w:val="00DE62AF"/>
    <w:rsid w:val="00DE649D"/>
    <w:rsid w:val="00DE6A38"/>
    <w:rsid w:val="00DF5051"/>
    <w:rsid w:val="00DF7372"/>
    <w:rsid w:val="00E119BC"/>
    <w:rsid w:val="00E122C7"/>
    <w:rsid w:val="00E14B72"/>
    <w:rsid w:val="00E17D1D"/>
    <w:rsid w:val="00E220A8"/>
    <w:rsid w:val="00E24B09"/>
    <w:rsid w:val="00E35390"/>
    <w:rsid w:val="00E40B78"/>
    <w:rsid w:val="00E5361C"/>
    <w:rsid w:val="00E54248"/>
    <w:rsid w:val="00E559C6"/>
    <w:rsid w:val="00E56860"/>
    <w:rsid w:val="00E56F25"/>
    <w:rsid w:val="00E57C26"/>
    <w:rsid w:val="00E932E7"/>
    <w:rsid w:val="00E9513F"/>
    <w:rsid w:val="00EA459A"/>
    <w:rsid w:val="00EB440E"/>
    <w:rsid w:val="00EB6620"/>
    <w:rsid w:val="00EC6598"/>
    <w:rsid w:val="00ED59B0"/>
    <w:rsid w:val="00EE039E"/>
    <w:rsid w:val="00EE060E"/>
    <w:rsid w:val="00EE1C0D"/>
    <w:rsid w:val="00EE1CBC"/>
    <w:rsid w:val="00EE6B61"/>
    <w:rsid w:val="00EE70AC"/>
    <w:rsid w:val="00EF1556"/>
    <w:rsid w:val="00EF36FB"/>
    <w:rsid w:val="00EF4015"/>
    <w:rsid w:val="00EF63E3"/>
    <w:rsid w:val="00F05730"/>
    <w:rsid w:val="00F073B9"/>
    <w:rsid w:val="00F12DC3"/>
    <w:rsid w:val="00F1746F"/>
    <w:rsid w:val="00F17F2E"/>
    <w:rsid w:val="00F214AB"/>
    <w:rsid w:val="00F2537B"/>
    <w:rsid w:val="00F3309D"/>
    <w:rsid w:val="00F33D23"/>
    <w:rsid w:val="00F4011D"/>
    <w:rsid w:val="00F4210C"/>
    <w:rsid w:val="00F46303"/>
    <w:rsid w:val="00F46B16"/>
    <w:rsid w:val="00F55451"/>
    <w:rsid w:val="00F63D78"/>
    <w:rsid w:val="00F67E15"/>
    <w:rsid w:val="00F71D4D"/>
    <w:rsid w:val="00F73B30"/>
    <w:rsid w:val="00F76F6E"/>
    <w:rsid w:val="00F82D3E"/>
    <w:rsid w:val="00F8727F"/>
    <w:rsid w:val="00F925B7"/>
    <w:rsid w:val="00F93017"/>
    <w:rsid w:val="00F93B1E"/>
    <w:rsid w:val="00F94A9F"/>
    <w:rsid w:val="00F966C1"/>
    <w:rsid w:val="00F96741"/>
    <w:rsid w:val="00F977F9"/>
    <w:rsid w:val="00FA0087"/>
    <w:rsid w:val="00FA2375"/>
    <w:rsid w:val="00FA2F21"/>
    <w:rsid w:val="00FA78CE"/>
    <w:rsid w:val="00FB045F"/>
    <w:rsid w:val="00FB099C"/>
    <w:rsid w:val="00FB6BD6"/>
    <w:rsid w:val="00FC7E3C"/>
    <w:rsid w:val="00FE5E08"/>
    <w:rsid w:val="00FE625E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98DAB9"/>
  <w15:docId w15:val="{5FBEB950-A414-407A-838F-1D8F5F93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8F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777179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940027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  <w:lang w:val="da-DK"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  <w:lang w:val="da-DK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  <w:lang w:val="da-DK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  <w:rPr>
      <w:lang w:val="da-DK"/>
    </w:rPr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  <w:lang w:val="da-DK"/>
    </w:rPr>
  </w:style>
  <w:style w:type="character" w:styleId="Linjenummer">
    <w:name w:val="line number"/>
    <w:basedOn w:val="Standardskrifttypeiafsnit"/>
    <w:uiPriority w:val="99"/>
    <w:semiHidden/>
    <w:rsid w:val="0052131E"/>
    <w:rPr>
      <w:lang w:val="da-DK"/>
    </w:rPr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0544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21B65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  <w:lang w:val="da-DK"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  <w:lang w:val="da-DK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3A6246"/>
    <w:pPr>
      <w:tabs>
        <w:tab w:val="center" w:pos="4819"/>
        <w:tab w:val="right" w:pos="9638"/>
      </w:tabs>
      <w:spacing w:after="0"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  <w:lang w:val="da-DK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  <w:lang w:val="da-DK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30114C"/>
    <w:pPr>
      <w:spacing w:line="240" w:lineRule="atLeast"/>
      <w:jc w:val="center"/>
    </w:pPr>
    <w:rPr>
      <w:rFonts w:ascii="Arial" w:hAnsi="Arial"/>
      <w:color w:val="940027" w:themeColor="text2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uiPriority w:val="59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691518"/>
    <w:pPr>
      <w:spacing w:line="440" w:lineRule="atLeast"/>
      <w:outlineLvl w:val="0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6E1282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B016D2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A6246"/>
    <w:rPr>
      <w:sz w:val="20"/>
      <w:lang w:val="da-DK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5D038F"/>
    <w:rPr>
      <w:sz w:val="16"/>
      <w:lang w:val="da-DK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val="da-DK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character" w:styleId="Pladsholdertekst">
    <w:name w:val="Placeholder Text"/>
    <w:basedOn w:val="Standardskrifttypeiafsnit"/>
    <w:uiPriority w:val="99"/>
    <w:semiHidden/>
    <w:rsid w:val="00271317"/>
    <w:rPr>
      <w:color w:val="808080"/>
      <w:lang w:val="da-DK"/>
    </w:rPr>
  </w:style>
  <w:style w:type="paragraph" w:customStyle="1" w:styleId="Sidenummer">
    <w:name w:val="Sidenummer"/>
    <w:basedOn w:val="Normal"/>
    <w:next w:val="Sidehoved"/>
    <w:uiPriority w:val="8"/>
    <w:qFormat/>
    <w:rsid w:val="003A6246"/>
    <w:pPr>
      <w:tabs>
        <w:tab w:val="left" w:pos="8034"/>
      </w:tabs>
      <w:ind w:right="-2268"/>
    </w:pPr>
  </w:style>
  <w:style w:type="table" w:customStyle="1" w:styleId="Blank">
    <w:name w:val="Blank"/>
    <w:basedOn w:val="Tabel-Normal"/>
    <w:uiPriority w:val="99"/>
    <w:rsid w:val="00676E07"/>
    <w:pPr>
      <w:spacing w:after="0" w:line="240" w:lineRule="atLeast"/>
    </w:pPr>
    <w:rPr>
      <w:rFonts w:eastAsiaTheme="minorHAnsi" w:cstheme="minorBidi"/>
      <w:szCs w:val="20"/>
      <w:lang w:eastAsia="en-US"/>
    </w:rPr>
    <w:tblPr>
      <w:tblCellMar>
        <w:left w:w="0" w:type="dxa"/>
        <w:right w:w="0" w:type="dxa"/>
      </w:tblCellMar>
    </w:tblPr>
  </w:style>
  <w:style w:type="character" w:styleId="Kommentarhenvisning">
    <w:name w:val="annotation reference"/>
    <w:basedOn w:val="Standardskrifttypeiafsnit"/>
    <w:uiPriority w:val="99"/>
    <w:unhideWhenUsed/>
    <w:rsid w:val="001A14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A143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A143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A143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A143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143B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E54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rivilligpulje@digst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93630\AppData\Local\cBrain\F2\.tmp\509587657c1b4414ab5f1aa107f02bb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7806C37FEA4CE791EC6E9E94F72D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ED9AC6-AD29-4F85-8EF1-980496848602}"/>
      </w:docPartPr>
      <w:docPartBody>
        <w:p w:rsidR="00D87F53" w:rsidRDefault="003A270D">
          <w:pPr>
            <w:pStyle w:val="607806C37FEA4CE791EC6E9E94F72DA4"/>
          </w:pPr>
          <w:r w:rsidRPr="00107138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BC9C5D6ABCB54B96950399C726768C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4A6D5E-3CF1-4032-9944-D79666275FAD}"/>
      </w:docPartPr>
      <w:docPartBody>
        <w:p w:rsidR="00D87F53" w:rsidRDefault="003A270D">
          <w:pPr>
            <w:pStyle w:val="BC9C5D6ABCB54B96950399C726768CA0"/>
          </w:pPr>
          <w:r w:rsidRPr="00B17DF5">
            <w:t>J.nr.</w:t>
          </w:r>
        </w:p>
      </w:docPartBody>
    </w:docPart>
    <w:docPart>
      <w:docPartPr>
        <w:name w:val="10094A04C37C49B6A409BE92B9070D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C709FC-2B06-4A08-8C00-C8F2E3ECC58C}"/>
      </w:docPartPr>
      <w:docPartBody>
        <w:p w:rsidR="00D87F53" w:rsidRDefault="003A270D">
          <w:pPr>
            <w:pStyle w:val="10094A04C37C49B6A409BE92B9070D15"/>
          </w:pPr>
          <w:r>
            <w:t>[</w:t>
          </w:r>
          <w:r w:rsidRPr="00753E29">
            <w:t>Aktens titel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0D"/>
    <w:rsid w:val="001075C4"/>
    <w:rsid w:val="00195042"/>
    <w:rsid w:val="003A270D"/>
    <w:rsid w:val="003A5792"/>
    <w:rsid w:val="003A582F"/>
    <w:rsid w:val="00451C6C"/>
    <w:rsid w:val="004562D2"/>
    <w:rsid w:val="0047641C"/>
    <w:rsid w:val="00484CAB"/>
    <w:rsid w:val="004C3488"/>
    <w:rsid w:val="004F67BA"/>
    <w:rsid w:val="00544FC3"/>
    <w:rsid w:val="0058434D"/>
    <w:rsid w:val="005C6309"/>
    <w:rsid w:val="005D65D4"/>
    <w:rsid w:val="0067790D"/>
    <w:rsid w:val="007204FB"/>
    <w:rsid w:val="00782369"/>
    <w:rsid w:val="008B7952"/>
    <w:rsid w:val="008E6C72"/>
    <w:rsid w:val="008F51DE"/>
    <w:rsid w:val="009F5BF3"/>
    <w:rsid w:val="00AF73D9"/>
    <w:rsid w:val="00B00215"/>
    <w:rsid w:val="00C03ACD"/>
    <w:rsid w:val="00D17BDE"/>
    <w:rsid w:val="00D610BB"/>
    <w:rsid w:val="00D74071"/>
    <w:rsid w:val="00D80678"/>
    <w:rsid w:val="00D87F53"/>
    <w:rsid w:val="00DD1DEC"/>
    <w:rsid w:val="00E17015"/>
    <w:rsid w:val="00E501C9"/>
    <w:rsid w:val="00F4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8434D"/>
    <w:rPr>
      <w:color w:val="808080"/>
    </w:rPr>
  </w:style>
  <w:style w:type="paragraph" w:customStyle="1" w:styleId="607806C37FEA4CE791EC6E9E94F72DA4">
    <w:name w:val="607806C37FEA4CE791EC6E9E94F72DA4"/>
  </w:style>
  <w:style w:type="paragraph" w:customStyle="1" w:styleId="E7997C10FE5E454FB74F4125D9E3BFA1">
    <w:name w:val="E7997C10FE5E454FB74F4125D9E3BFA1"/>
  </w:style>
  <w:style w:type="paragraph" w:customStyle="1" w:styleId="38D2586EC3DB41E3A6F95F62C6F09D1E">
    <w:name w:val="38D2586EC3DB41E3A6F95F62C6F09D1E"/>
  </w:style>
  <w:style w:type="paragraph" w:customStyle="1" w:styleId="B4CC974492AE4EBBAE5AC21C5154CEF5">
    <w:name w:val="B4CC974492AE4EBBAE5AC21C5154CEF5"/>
  </w:style>
  <w:style w:type="paragraph" w:customStyle="1" w:styleId="BC9C5D6ABCB54B96950399C726768CA0">
    <w:name w:val="BC9C5D6ABCB54B96950399C726768CA0"/>
  </w:style>
  <w:style w:type="paragraph" w:customStyle="1" w:styleId="10094A04C37C49B6A409BE92B9070D15">
    <w:name w:val="10094A04C37C49B6A409BE92B9070D15"/>
  </w:style>
  <w:style w:type="paragraph" w:customStyle="1" w:styleId="F2A84D5B561147BFBC0DE6614B4E1E3B">
    <w:name w:val="F2A84D5B561147BFBC0DE6614B4E1E3B"/>
  </w:style>
  <w:style w:type="paragraph" w:customStyle="1" w:styleId="8FE8EDE0F3A34C27BBCA5CABBEA63782">
    <w:name w:val="8FE8EDE0F3A34C27BBCA5CABBEA63782"/>
    <w:rsid w:val="00B00215"/>
  </w:style>
  <w:style w:type="paragraph" w:customStyle="1" w:styleId="0A97B1A915494543B93D7078DF09495A">
    <w:name w:val="0A97B1A915494543B93D7078DF09495A"/>
    <w:rsid w:val="00B00215"/>
  </w:style>
  <w:style w:type="paragraph" w:customStyle="1" w:styleId="B349489665D04CA9837430FBDB8C67CB">
    <w:name w:val="B349489665D04CA9837430FBDB8C67CB"/>
    <w:rsid w:val="00B00215"/>
  </w:style>
  <w:style w:type="paragraph" w:customStyle="1" w:styleId="0403712CBC64409AB73B65D10F6937E0">
    <w:name w:val="0403712CBC64409AB73B65D10F6937E0"/>
    <w:rsid w:val="00B00215"/>
  </w:style>
  <w:style w:type="paragraph" w:customStyle="1" w:styleId="E229A783A3104EDD9F39CB4D78EA4FAA">
    <w:name w:val="E229A783A3104EDD9F39CB4D78EA4FAA"/>
    <w:rsid w:val="00B00215"/>
  </w:style>
  <w:style w:type="paragraph" w:customStyle="1" w:styleId="1623866485A24B44896D5B5C96EC3E89">
    <w:name w:val="1623866485A24B44896D5B5C96EC3E89"/>
    <w:rsid w:val="00B00215"/>
  </w:style>
  <w:style w:type="paragraph" w:customStyle="1" w:styleId="BD579F76E25E482DB65DE0F3DEF5825A">
    <w:name w:val="BD579F76E25E482DB65DE0F3DEF5825A"/>
    <w:rsid w:val="00584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FM Digitaliseringsstyrelsen">
      <a:dk1>
        <a:srgbClr val="000000"/>
      </a:dk1>
      <a:lt1>
        <a:srgbClr val="FFFFFF"/>
      </a:lt1>
      <a:dk2>
        <a:srgbClr val="940027"/>
      </a:dk2>
      <a:lt2>
        <a:srgbClr val="F6F6F6"/>
      </a:lt2>
      <a:accent1>
        <a:srgbClr val="3B5463"/>
      </a:accent1>
      <a:accent2>
        <a:srgbClr val="00B08C"/>
      </a:accent2>
      <a:accent3>
        <a:srgbClr val="85909A"/>
      </a:accent3>
      <a:accent4>
        <a:srgbClr val="ED5E66"/>
      </a:accent4>
      <a:accent5>
        <a:srgbClr val="64AACC"/>
      </a:accent5>
      <a:accent6>
        <a:srgbClr val="82244D"/>
      </a:accent6>
      <a:hlink>
        <a:srgbClr val="3E72A6"/>
      </a:hlink>
      <a:folHlink>
        <a:srgbClr val="00000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TemplateConfiguration><![CDATA[{"elementsMetadata":[{"type":"richTextContentControl","id":"80e9c0ac-7cd6-4bd5-8401-b9119adfc61d","elementConfiguration":{"binding":"Translations.Notat","removeAndKeepContent":false,"disableUpdates":false,"type":"text"}},{"type":"richTextContentControl","id":"0bb4a0e6-6e97-451d-a1e1-b9ca6db193e0","elementConfiguration":{"format":"{{DateFormats.GeneralDate}}","binding":"Form.Date","removeAndKeepContent":false,"disableUpdates":false,"type":"date"}},{"type":"richTextContentControl","id":"a0d8b274-57c2-4a95-a5b9-1610c47fa4f0","elementConfiguration":{"binding":"UserProfile.Unit","removeAndKeepContent":false,"disableUpdates":false,"type":"text"}},{"type":"richTextContentControl","id":"dfd824cf-722b-43a4-ba0f-88830e170241","elementConfiguration":{"binding":"UserProfile.CaseWorker","removeAndKeepContent":false,"disableUpdates":false,"type":"text"}},{"type":"richTextContentControl","id":"6897ce2e-b887-4495-b93c-57e00ea4f569","elementConfiguration":{"visibility":{"action":"hide","binding":"Form.CaseNo","operator":"equals","compareValue":""},"disableUpdates":false,"type":"group"}},{"type":"richTextContentControl","id":"95561ad9-bd78-45a9-b568-7abacf924d46","elementConfiguration":{"binding":"Translations.Jnr","removeAndKeepContent":false,"disableUpdates":false,"type":"text"}},{"type":"richTextContentControl","id":"957aa28c-3f3d-4a72-aab2-0ef21d3c1071","elementConfiguration":{"binding":"Form.CaseNo","removeAndKeepContent":false,"disableUpdates":false,"type":"text"}},{"type":"richTextContentControl","id":"99ea532b-5544-4c1d-a879-72edc9518850","elementConfiguration":{"binding":"Form.DossierTitle","removeAndKeepContent":false,"disableUpdates":false,"type":"text"}},{"type":"richTextContentControl","id":"4a661863-8d69-45ba-bff1-ecff44ad13a0","elementConfiguration":{"binding":"Translations.Page","removeAndKeepContent":false,"disableUpdates":false,"type":"text"}},{"type":"richTextContentControl","id":"9a57689b-92fe-4486-bc97-b1dfd83a6448","elementConfiguration":{"binding":"Translations.Of","removeAndKeepContent":false,"disableUpdates":false,"type":"text"}}],"transformationConfigurations":[{"language":"{{DocumentLanguage}}","disableUpdates":false,"type":"proofingLanguage"},{"colorTheme":"{{UserProfile.Office.ColorTheme}}","originalColorThemeXml":"<a:clrScheme name=\"Finansministeriet\" xmlns:a=\"http://schemas.openxmlformats.org/drawingml/2006/main\"><a:dk1><a:srgbClr val=\"000000\" /></a:dk1><a:lt1><a:srgbClr val=\"FFFFFF\" /></a:lt1><a:dk2><a:srgbClr val=\"031D5C\" /></a:dk2><a:lt2><a:srgbClr val=\"6E91A0\" /></a:lt2><a:accent1><a:srgbClr val=\"00AAD2\" /></a:accent1><a:accent2><a:srgbClr val=\"5591CD\" /></a:accent2><a:accent3><a:srgbClr val=\"7050B9\" /></a:accent3><a:accent4><a:srgbClr val=\"A5005F\" /></a:accent4><a:accent5><a:srgbClr val=\"F0005F\" /></a:accent5><a:accent6><a:srgbClr val=\"B06606\" /></a:accent6><a:hlink><a:srgbClr val=\"0000FF\" /></a:hlink><a:folHlink><a:srgbClr val=\"800080\" /></a:folHlink></a:clrScheme>","disableUpdates":false,"type":"colorTheme"},{"binding":"UserProfile.LogoInsertion.LogoName","shapeName":"LogoHide","width":"","height":"{{UserProfile.LogoInsertion.LogoHeight}}","namedSections":"first","namedPages":"first","leftOffset":"0 cm","horizontalRelativePosition":"page","horizontalAlignment":"center","topOffset":"{{UserProfile.LogoInsertion.LogoTopOffset}}","verticalRelativePosition":"page","imageTextWrapping":"inFrontOfText","disableUpdates":false,"type":"imageHeader"}],"isBaseTemplate":false,"templateName":"Notat","templateDescription":"Notatskabelon der bruges af alle institutioner ","enableDocumentContentUpdater":true,"version":"1.12"}]]></TemplafyTemplateConfiguration>
</file>

<file path=customXml/item2.xml><?xml version="1.0" encoding="utf-8"?>
<TemplafyFormConfiguration><![CDATA[{"formFields":[{"required":false,"helpTexts":{"prefix":"","postfix":""},"spacing":{},"type":"datePicker","name":"Date","label":"Dato","fullyQualifiedName":"Date"},{"required":false,"placeholder":"","lines":0,"helpTexts":{"prefix":"","postfix":"Indsættes automatisk når dokumentet oprettes via F2"},"spacing":{},"type":"textBox","name":"CaseNo","label":"Journalnr.","fullyQualifiedName":"CaseNo"},{"required":true,"placeholder":"","lines":0,"helpTexts":{"prefix":"","postfix":"Indsættes automatisk når dokumentet oprettes via F2"},"spacing":{},"type":"textBox","name":"DossierTitle","label":"Skriv dokumentets overskift. Kan ændres efterfølgende.","fullyQualifiedName":"DossierTitle"}],"formDataEntries":[{"name":"Date","value":"AK/U92Vqh6lvJp9M1md2uA=="},{"name":"DossierTitle","value":"m5yh3Sz4+QNggpe2NonznA=="}]}]]></TemplafyForm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FC6E-0D91-4CDF-B615-CDA4DFAA8BE1}">
  <ds:schemaRefs/>
</ds:datastoreItem>
</file>

<file path=customXml/itemProps2.xml><?xml version="1.0" encoding="utf-8"?>
<ds:datastoreItem xmlns:ds="http://schemas.openxmlformats.org/officeDocument/2006/customXml" ds:itemID="{09E1B87A-6C12-4A56-AC06-C5B6D0639960}">
  <ds:schemaRefs/>
</ds:datastoreItem>
</file>

<file path=customXml/itemProps3.xml><?xml version="1.0" encoding="utf-8"?>
<ds:datastoreItem xmlns:ds="http://schemas.openxmlformats.org/officeDocument/2006/customXml" ds:itemID="{3A05A604-98D9-44F4-A11C-9FE97F9A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509587657c1b4414ab5f1aa107f02bb4.dotx</Template>
  <TotalTime>11</TotalTime>
  <Pages>4</Pages>
  <Words>406</Words>
  <Characters>2832</Characters>
  <Application>Microsoft Office Word</Application>
  <DocSecurity>0</DocSecurity>
  <Lines>162</Lines>
  <Paragraphs>47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>Notat</vt:lpstr>
      <vt:lpstr>&lt;[Titel]&gt;</vt:lpstr>
    </vt:vector>
  </TitlesOfParts>
  <Company>Finansministeriet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Tilskudspulje til frivilligindsatser med it-hjælp</dc:title>
  <dc:subject/>
  <dc:creator>Cyrillia Kebori Sabroe</dc:creator>
  <cp:keywords/>
  <dc:description/>
  <cp:lastModifiedBy>Mette Høst Mikkelsen</cp:lastModifiedBy>
  <cp:revision>5</cp:revision>
  <cp:lastPrinted>2024-05-16T12:24:00Z</cp:lastPrinted>
  <dcterms:created xsi:type="dcterms:W3CDTF">2024-06-07T06:36:00Z</dcterms:created>
  <dcterms:modified xsi:type="dcterms:W3CDTF">2024-06-07T06:47:00Z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MenuPlaceholder16">
    <vt:lpwstr>True</vt:lpwstr>
  </property>
  <property fmtid="{D5CDD505-2E9C-101B-9397-08002B2CF9AE}" pid="3" name="oeMenuWidePlaceholders">
    <vt:lpwstr>True</vt:lpwstr>
  </property>
  <property fmtid="{D5CDD505-2E9C-101B-9397-08002B2CF9AE}" pid="4" name="TemplafyTenantId">
    <vt:lpwstr>finansministeriet</vt:lpwstr>
  </property>
  <property fmtid="{D5CDD505-2E9C-101B-9397-08002B2CF9AE}" pid="5" name="TemplafyTemplateId">
    <vt:lpwstr>637429441555161808</vt:lpwstr>
  </property>
  <property fmtid="{D5CDD505-2E9C-101B-9397-08002B2CF9AE}" pid="6" name="TemplafyUserProfileId">
    <vt:lpwstr>638167922342473634</vt:lpwstr>
  </property>
  <property fmtid="{D5CDD505-2E9C-101B-9397-08002B2CF9AE}" pid="7" name="TemplafyLanguageCode">
    <vt:lpwstr>da-DK</vt:lpwstr>
  </property>
</Properties>
</file>