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1009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7707"/>
        <w:gridCol w:w="394"/>
        <w:gridCol w:w="1989"/>
      </w:tblGrid>
      <w:tr w:rsidR="004F3082" w:rsidRPr="00E65615" w14:paraId="6D64FC31" w14:textId="77777777" w:rsidTr="005A3B5C">
        <w:trPr>
          <w:trHeight w:hRule="exact" w:val="981"/>
        </w:trPr>
        <w:tc>
          <w:tcPr>
            <w:tcW w:w="7707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Franklin Gothic Book" w:hAnsi="Franklin Gothic Book"/>
              </w:rPr>
              <w:alias w:val="Notat"/>
              <w:tag w:val="{&quot;templafy&quot;:{&quot;id&quot;:&quot;80e9c0ac-7cd6-4bd5-8401-b9119adfc61d&quot;}}"/>
              <w:id w:val="1356384450"/>
              <w:placeholder>
                <w:docPart w:val="E1308EEC0C12401C9B7806A9EC66289E"/>
              </w:placeholder>
            </w:sdtPr>
            <w:sdtEndPr/>
            <w:sdtContent>
              <w:p w14:paraId="0CC1FCE6" w14:textId="77777777" w:rsidR="0003568F" w:rsidRPr="00E65615" w:rsidRDefault="005A3B5C" w:rsidP="005A3B5C">
                <w:pPr>
                  <w:pStyle w:val="Template-Dokumentnavn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>Hensigtserklæring ti</w:t>
                </w:r>
                <w:r w:rsidR="002C42BD">
                  <w:rPr>
                    <w:rFonts w:ascii="Franklin Gothic Book" w:hAnsi="Franklin Gothic Book"/>
                  </w:rPr>
                  <w:t>l optagelse i Cybersikkerhedspa</w:t>
                </w:r>
                <w:r>
                  <w:rPr>
                    <w:rFonts w:ascii="Franklin Gothic Book" w:hAnsi="Franklin Gothic Book"/>
                  </w:rPr>
                  <w:t>g</w:t>
                </w:r>
                <w:r w:rsidR="002C42BD">
                  <w:rPr>
                    <w:rFonts w:ascii="Franklin Gothic Book" w:hAnsi="Franklin Gothic Book"/>
                  </w:rPr>
                  <w:t>t</w:t>
                </w:r>
                <w:r>
                  <w:rPr>
                    <w:rFonts w:ascii="Franklin Gothic Book" w:hAnsi="Franklin Gothic Book"/>
                  </w:rPr>
                  <w:t>en</w:t>
                </w:r>
              </w:p>
            </w:sdtContent>
          </w:sdt>
        </w:tc>
        <w:tc>
          <w:tcPr>
            <w:tcW w:w="394" w:type="dxa"/>
            <w:tcBorders>
              <w:top w:val="nil"/>
              <w:bottom w:val="nil"/>
            </w:tcBorders>
          </w:tcPr>
          <w:p w14:paraId="090FCDBD" w14:textId="77777777" w:rsidR="004F3082" w:rsidRPr="002C42BD" w:rsidRDefault="004F3082" w:rsidP="00493EC0">
            <w:pPr>
              <w:rPr>
                <w:rFonts w:ascii="Franklin Gothic Book" w:hAnsi="Franklin Gothic Book"/>
                <w:highlight w:val="lightGray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bookmarkStart w:id="1" w:name="_Hlk61524942" w:displacedByCustomXml="next"/>
          <w:bookmarkStart w:id="2" w:name="SD_HideDocinfo" w:displacedByCustomXml="next"/>
          <w:sdt>
            <w:sdtPr>
              <w:rPr>
                <w:rFonts w:ascii="Franklin Gothic Book" w:hAnsi="Franklin Gothic Book"/>
                <w:highlight w:val="lightGray"/>
              </w:rPr>
              <w:alias w:val="Date"/>
              <w:tag w:val="{&quot;templafy&quot;:{&quot;id&quot;:&quot;0bb4a0e6-6e97-451d-a1e1-b9ca6db193e0&quot;}}"/>
              <w:id w:val="1392930951"/>
              <w:placeholder>
                <w:docPart w:val="293F98C236F74AF5AF6601149373509E"/>
              </w:placeholder>
            </w:sdtPr>
            <w:sdtEndPr/>
            <w:sdtContent>
              <w:p w14:paraId="3E547865" w14:textId="77777777" w:rsidR="0003568F" w:rsidRPr="002C42BD" w:rsidRDefault="00357A74">
                <w:pPr>
                  <w:pStyle w:val="Template-Dato"/>
                  <w:rPr>
                    <w:rFonts w:ascii="Franklin Gothic Book" w:hAnsi="Franklin Gothic Book"/>
                    <w:highlight w:val="lightGray"/>
                  </w:rPr>
                </w:pPr>
                <w:r w:rsidRPr="002C42BD">
                  <w:rPr>
                    <w:rFonts w:ascii="Franklin Gothic Book" w:hAnsi="Franklin Gothic Book"/>
                    <w:highlight w:val="lightGray"/>
                  </w:rPr>
                  <w:t>xx. xxx 20xx</w:t>
                </w:r>
              </w:p>
            </w:sdtContent>
          </w:sdt>
          <w:bookmarkEnd w:id="1"/>
          <w:p w14:paraId="499B7F07" w14:textId="77777777" w:rsidR="004F3082" w:rsidRPr="002C42BD" w:rsidRDefault="00DC0D57" w:rsidP="00B17DF5">
            <w:pPr>
              <w:pStyle w:val="Template-Dato"/>
              <w:rPr>
                <w:rFonts w:ascii="Franklin Gothic Book" w:hAnsi="Franklin Gothic Book"/>
                <w:highlight w:val="lightGray"/>
              </w:rPr>
            </w:pPr>
            <w:sdt>
              <w:sdtPr>
                <w:rPr>
                  <w:rFonts w:ascii="Franklin Gothic Book" w:hAnsi="Franklin Gothic Book"/>
                  <w:vanish/>
                  <w:highlight w:val="lightGray"/>
                </w:rPr>
                <w:alias w:val="group"/>
                <w:tag w:val="{&quot;templafy&quot;:{&quot;id&quot;:&quot;6897ce2e-b887-4495-b93c-57e00ea4f569&quot;}}"/>
                <w:id w:val="-1696613431"/>
                <w:placeholder>
                  <w:docPart w:val="E1308EEC0C12401C9B7806A9EC66289E"/>
                </w:placeholder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vanish/>
                      <w:highlight w:val="lightGray"/>
                    </w:rPr>
                    <w:alias w:val="Jnr"/>
                    <w:tag w:val="{&quot;templafy&quot;:{&quot;id&quot;:&quot;95561ad9-bd78-45a9-b568-7abacf924d46&quot;}}"/>
                    <w:id w:val="1192268978"/>
                    <w:placeholder>
                      <w:docPart w:val="ABD6D7E7C23644F6986504EB514E6586"/>
                    </w:placeholder>
                  </w:sdtPr>
                  <w:sdtEndPr/>
                  <w:sdtContent>
                    <w:r w:rsidR="00CE2564" w:rsidRPr="002C42BD">
                      <w:rPr>
                        <w:rFonts w:ascii="Franklin Gothic Book" w:hAnsi="Franklin Gothic Book"/>
                        <w:vanish/>
                        <w:highlight w:val="lightGray"/>
                      </w:rPr>
                      <w:t>J.nr.</w:t>
                    </w:r>
                  </w:sdtContent>
                </w:sdt>
                <w:r w:rsidR="00B26711" w:rsidRPr="002C42BD">
                  <w:rPr>
                    <w:rFonts w:ascii="Franklin Gothic Book" w:hAnsi="Franklin Gothic Book"/>
                    <w:vanish/>
                    <w:highlight w:val="lightGray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vanish/>
                      <w:highlight w:val="lightGray"/>
                    </w:rPr>
                    <w:alias w:val="CaseNo"/>
                    <w:tag w:val="{&quot;templafy&quot;:{&quot;id&quot;:&quot;957aa28c-3f3d-4a72-aab2-0ef21d3c1071&quot;}}"/>
                    <w:id w:val="-2146878733"/>
                    <w:placeholder>
                      <w:docPart w:val="E1308EEC0C12401C9B7806A9EC66289E"/>
                    </w:placeholder>
                  </w:sdtPr>
                  <w:sdtEndPr/>
                  <w:sdtContent>
                    <w:r w:rsidR="00CE2564" w:rsidRPr="002C42BD">
                      <w:rPr>
                        <w:rFonts w:ascii="Franklin Gothic Book" w:hAnsi="Franklin Gothic Book"/>
                        <w:vanish/>
                        <w:highlight w:val="lightGray"/>
                      </w:rPr>
                      <w:t xml:space="preserve"> </w:t>
                    </w:r>
                  </w:sdtContent>
                </w:sdt>
              </w:sdtContent>
            </w:sdt>
            <w:r w:rsidR="00B26711" w:rsidRPr="002C42BD">
              <w:rPr>
                <w:rFonts w:ascii="Franklin Gothic Book" w:hAnsi="Franklin Gothic Book"/>
                <w:highlight w:val="lightGray"/>
              </w:rPr>
              <w:t xml:space="preserve">  </w:t>
            </w:r>
            <w:bookmarkEnd w:id="2"/>
          </w:p>
        </w:tc>
      </w:tr>
      <w:tr w:rsidR="004F3082" w:rsidRPr="00E65615" w14:paraId="71D028B1" w14:textId="77777777" w:rsidTr="005A3B5C">
        <w:trPr>
          <w:trHeight w:val="417"/>
        </w:trPr>
        <w:tc>
          <w:tcPr>
            <w:tcW w:w="7707" w:type="dxa"/>
          </w:tcPr>
          <w:p w14:paraId="562BDD09" w14:textId="77777777" w:rsidR="004F3082" w:rsidRPr="00E65615" w:rsidRDefault="004F3082" w:rsidP="00794A97">
            <w:pPr>
              <w:rPr>
                <w:rFonts w:ascii="Franklin Gothic Book" w:hAnsi="Franklin Gothic Book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</w:tcPr>
          <w:p w14:paraId="6BCB7836" w14:textId="77777777" w:rsidR="004F3082" w:rsidRPr="00E65615" w:rsidRDefault="004F3082" w:rsidP="00493EC0">
            <w:pPr>
              <w:rPr>
                <w:rFonts w:ascii="Franklin Gothic Book" w:hAnsi="Franklin Gothic Book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</w:tcPr>
          <w:p w14:paraId="77CF9691" w14:textId="77777777" w:rsidR="004F3082" w:rsidRPr="00E65615" w:rsidRDefault="004F3082" w:rsidP="00794A97">
            <w:pPr>
              <w:rPr>
                <w:rFonts w:ascii="Franklin Gothic Book" w:hAnsi="Franklin Gothic Book"/>
              </w:rPr>
            </w:pPr>
          </w:p>
        </w:tc>
      </w:tr>
    </w:tbl>
    <w:sdt>
      <w:sdtPr>
        <w:rPr>
          <w:rFonts w:ascii="Franklin Gothic Book" w:hAnsi="Franklin Gothic Book"/>
        </w:rPr>
        <w:alias w:val="Form.DossierTitle"/>
        <w:tag w:val="{&quot;templafy&quot;:{&quot;id&quot;:&quot;99ea532b-5544-4c1d-a879-72edc9518850&quot;}}"/>
        <w:id w:val="1863698861"/>
        <w:placeholder>
          <w:docPart w:val="2D5F9098DD8E47EB81EF1617E5F63444"/>
        </w:placeholder>
      </w:sdtPr>
      <w:sdtEndPr>
        <w:rPr>
          <w:highlight w:val="lightGray"/>
        </w:rPr>
      </w:sdtEndPr>
      <w:sdtContent>
        <w:p w14:paraId="59B5FD6B" w14:textId="4568E6D1" w:rsidR="00E20594" w:rsidRDefault="005A3B5C">
          <w:pPr>
            <w:pStyle w:val="Overskrift1"/>
            <w:spacing w:before="0"/>
            <w:rPr>
              <w:rFonts w:ascii="Franklin Gothic Book" w:hAnsi="Franklin Gothic Book"/>
            </w:rPr>
          </w:pPr>
          <w:r w:rsidRPr="005A3B5C">
            <w:rPr>
              <w:rFonts w:ascii="Franklin Gothic Book" w:hAnsi="Franklin Gothic Book"/>
              <w:highlight w:val="lightGray"/>
            </w:rPr>
            <w:t>[Indsæt</w:t>
          </w:r>
          <w:r w:rsidR="0077239E">
            <w:rPr>
              <w:rFonts w:ascii="Franklin Gothic Book" w:hAnsi="Franklin Gothic Book"/>
              <w:highlight w:val="lightGray"/>
            </w:rPr>
            <w:t xml:space="preserve"> navn på virksomhed/organisation</w:t>
          </w:r>
          <w:r w:rsidRPr="005A3B5C">
            <w:rPr>
              <w:rFonts w:ascii="Franklin Gothic Book" w:hAnsi="Franklin Gothic Book"/>
              <w:highlight w:val="lightGray"/>
            </w:rPr>
            <w:t>]</w:t>
          </w:r>
        </w:p>
      </w:sdtContent>
    </w:sdt>
    <w:p w14:paraId="35C7DA19" w14:textId="4711309B" w:rsidR="00531539" w:rsidRDefault="00400199" w:rsidP="00400199">
      <w:pPr>
        <w:spacing w:line="360" w:lineRule="auto"/>
        <w:jc w:val="both"/>
        <w:rPr>
          <w:rFonts w:ascii="Franklin Gothic Book" w:hAnsi="Franklin Gothic Book"/>
          <w:iCs/>
        </w:rPr>
      </w:pPr>
      <w:r w:rsidRPr="00400199">
        <w:rPr>
          <w:rFonts w:ascii="Franklin Gothic Book" w:hAnsi="Franklin Gothic Book"/>
          <w:iCs/>
        </w:rPr>
        <w:t xml:space="preserve">Vi, </w:t>
      </w:r>
      <w:r w:rsidRPr="00400199">
        <w:rPr>
          <w:rFonts w:ascii="Franklin Gothic Book" w:hAnsi="Franklin Gothic Book"/>
          <w:iCs/>
          <w:highlight w:val="lightGray"/>
        </w:rPr>
        <w:t xml:space="preserve">indsæt </w:t>
      </w:r>
      <w:r w:rsidRPr="0077239E">
        <w:rPr>
          <w:rFonts w:ascii="Franklin Gothic Book" w:hAnsi="Franklin Gothic Book"/>
          <w:iCs/>
          <w:highlight w:val="lightGray"/>
        </w:rPr>
        <w:t>navn</w:t>
      </w:r>
      <w:r w:rsidR="0077239E">
        <w:rPr>
          <w:rFonts w:ascii="Franklin Gothic Book" w:hAnsi="Franklin Gothic Book"/>
          <w:iCs/>
          <w:highlight w:val="lightGray"/>
        </w:rPr>
        <w:t xml:space="preserve"> på virksomhed</w:t>
      </w:r>
      <w:r w:rsidR="0077239E" w:rsidRPr="0085081B">
        <w:rPr>
          <w:rFonts w:ascii="Franklin Gothic Book" w:hAnsi="Franklin Gothic Book"/>
          <w:iCs/>
          <w:highlight w:val="lightGray"/>
        </w:rPr>
        <w:t>/organisation</w:t>
      </w:r>
      <w:r w:rsidRPr="00400199">
        <w:rPr>
          <w:rFonts w:ascii="Franklin Gothic Book" w:hAnsi="Franklin Gothic Book"/>
          <w:iCs/>
        </w:rPr>
        <w:t xml:space="preserve">, tilslutter os </w:t>
      </w:r>
      <w:proofErr w:type="spellStart"/>
      <w:r w:rsidR="0077239E">
        <w:rPr>
          <w:rFonts w:ascii="Franklin Gothic Book" w:hAnsi="Franklin Gothic Book"/>
          <w:iCs/>
        </w:rPr>
        <w:t>C</w:t>
      </w:r>
      <w:r w:rsidRPr="00400199">
        <w:rPr>
          <w:rFonts w:ascii="Franklin Gothic Book" w:hAnsi="Franklin Gothic Book"/>
          <w:iCs/>
        </w:rPr>
        <w:t>ybersikkerhedspagtens</w:t>
      </w:r>
      <w:proofErr w:type="spellEnd"/>
      <w:r w:rsidRPr="00400199">
        <w:rPr>
          <w:rFonts w:ascii="Franklin Gothic Book" w:hAnsi="Franklin Gothic Book"/>
          <w:iCs/>
        </w:rPr>
        <w:t xml:space="preserve"> principper og målsætninger. </w:t>
      </w:r>
    </w:p>
    <w:p w14:paraId="4F06BDF5" w14:textId="77777777" w:rsidR="00531539" w:rsidRDefault="00400199" w:rsidP="00400199">
      <w:pPr>
        <w:spacing w:line="360" w:lineRule="auto"/>
        <w:jc w:val="both"/>
        <w:rPr>
          <w:rFonts w:ascii="Franklin Gothic Book" w:hAnsi="Franklin Gothic Book"/>
          <w:iCs/>
        </w:rPr>
      </w:pPr>
      <w:r w:rsidRPr="00400199">
        <w:rPr>
          <w:rFonts w:ascii="Franklin Gothic Book" w:hAnsi="Franklin Gothic Book"/>
          <w:iCs/>
        </w:rPr>
        <w:t xml:space="preserve">Det gør vi fordi </w:t>
      </w:r>
      <w:r w:rsidRPr="00400199">
        <w:rPr>
          <w:rFonts w:ascii="Franklin Gothic Book" w:hAnsi="Franklin Gothic Book"/>
          <w:iCs/>
          <w:highlight w:val="lightGray"/>
        </w:rPr>
        <w:t>begrundelse og motivation</w:t>
      </w:r>
      <w:r w:rsidRPr="00400199">
        <w:rPr>
          <w:rFonts w:ascii="Franklin Gothic Book" w:hAnsi="Franklin Gothic Book"/>
          <w:iCs/>
        </w:rPr>
        <w:t xml:space="preserve">. </w:t>
      </w:r>
    </w:p>
    <w:p w14:paraId="50B247C7" w14:textId="400E6E5A" w:rsidR="00400199" w:rsidRDefault="00400199" w:rsidP="00400199">
      <w:pPr>
        <w:spacing w:line="360" w:lineRule="auto"/>
        <w:jc w:val="both"/>
        <w:rPr>
          <w:rFonts w:ascii="Franklin Gothic Book" w:hAnsi="Franklin Gothic Book"/>
          <w:iCs/>
        </w:rPr>
      </w:pPr>
      <w:r w:rsidRPr="00400199">
        <w:rPr>
          <w:rFonts w:ascii="Franklin Gothic Book" w:hAnsi="Franklin Gothic Book"/>
          <w:iCs/>
        </w:rPr>
        <w:t xml:space="preserve">Med vores tilslutning, vil vi arbejde for </w:t>
      </w:r>
      <w:r w:rsidRPr="00400199">
        <w:rPr>
          <w:rFonts w:ascii="Franklin Gothic Book" w:hAnsi="Franklin Gothic Book"/>
          <w:iCs/>
          <w:highlight w:val="lightGray"/>
        </w:rPr>
        <w:t>konkrete målsætninger</w:t>
      </w:r>
      <w:r w:rsidRPr="00400199">
        <w:rPr>
          <w:rFonts w:ascii="Franklin Gothic Book" w:hAnsi="Franklin Gothic Book"/>
          <w:iCs/>
        </w:rPr>
        <w:t xml:space="preserve">. Vi vil bidrage til dette ved </w:t>
      </w:r>
      <w:r w:rsidR="0085081B">
        <w:rPr>
          <w:rFonts w:ascii="Franklin Gothic Book" w:hAnsi="Franklin Gothic Book"/>
          <w:iCs/>
          <w:highlight w:val="lightGray"/>
        </w:rPr>
        <w:t>virksomhedens</w:t>
      </w:r>
      <w:r w:rsidRPr="00400199">
        <w:rPr>
          <w:rFonts w:ascii="Franklin Gothic Book" w:hAnsi="Franklin Gothic Book"/>
          <w:iCs/>
          <w:highlight w:val="lightGray"/>
        </w:rPr>
        <w:t xml:space="preserve"> bidrag til at nå den/disse målsætning(er</w:t>
      </w:r>
      <w:r w:rsidRPr="00400199">
        <w:rPr>
          <w:rFonts w:ascii="Franklin Gothic Book" w:hAnsi="Franklin Gothic Book"/>
          <w:iCs/>
        </w:rPr>
        <w:t>).</w:t>
      </w:r>
    </w:p>
    <w:p w14:paraId="62788D16" w14:textId="77777777" w:rsidR="00531539" w:rsidRDefault="00531539" w:rsidP="00531539">
      <w:pPr>
        <w:pStyle w:val="Overskrift2"/>
        <w:rPr>
          <w:rFonts w:ascii="Franklin Gothic Book" w:hAnsi="Franklin Gothic Book"/>
          <w:sz w:val="24"/>
        </w:rPr>
      </w:pPr>
      <w:r w:rsidRPr="00531539">
        <w:rPr>
          <w:rFonts w:ascii="Franklin Gothic Book" w:hAnsi="Franklin Gothic Book"/>
          <w:sz w:val="24"/>
        </w:rPr>
        <w:t xml:space="preserve">Opfyldelse af </w:t>
      </w:r>
      <w:proofErr w:type="spellStart"/>
      <w:r w:rsidRPr="00531539">
        <w:rPr>
          <w:rFonts w:ascii="Franklin Gothic Book" w:hAnsi="Franklin Gothic Book"/>
          <w:sz w:val="24"/>
        </w:rPr>
        <w:t>Cybersikkerhedspagtens</w:t>
      </w:r>
      <w:proofErr w:type="spellEnd"/>
      <w:r w:rsidRPr="00531539">
        <w:rPr>
          <w:rFonts w:ascii="Franklin Gothic Book" w:hAnsi="Franklin Gothic Book"/>
          <w:sz w:val="24"/>
        </w:rPr>
        <w:t xml:space="preserve"> kriterier </w:t>
      </w:r>
    </w:p>
    <w:p w14:paraId="45C95F22" w14:textId="79827E73" w:rsidR="00531539" w:rsidRDefault="0077239E" w:rsidP="00531539">
      <w:pPr>
        <w:spacing w:line="360" w:lineRule="auto"/>
        <w:jc w:val="both"/>
        <w:rPr>
          <w:rFonts w:ascii="Franklin Gothic Book" w:hAnsi="Franklin Gothic Book"/>
          <w:iCs/>
        </w:rPr>
      </w:pPr>
      <w:r w:rsidRPr="0077239E">
        <w:rPr>
          <w:rFonts w:ascii="Franklin Gothic Book" w:hAnsi="Franklin Gothic Book"/>
          <w:iCs/>
          <w:highlight w:val="lightGray"/>
        </w:rPr>
        <w:t xml:space="preserve">Indsæt </w:t>
      </w:r>
      <w:r w:rsidR="00531539" w:rsidRPr="0077239E">
        <w:rPr>
          <w:rFonts w:ascii="Franklin Gothic Book" w:hAnsi="Franklin Gothic Book"/>
          <w:iCs/>
          <w:highlight w:val="lightGray"/>
        </w:rPr>
        <w:t>navn</w:t>
      </w:r>
      <w:r>
        <w:rPr>
          <w:rFonts w:ascii="Franklin Gothic Book" w:hAnsi="Franklin Gothic Book"/>
          <w:iCs/>
          <w:highlight w:val="lightGray"/>
        </w:rPr>
        <w:t xml:space="preserve"> på virksomhed</w:t>
      </w:r>
      <w:r w:rsidRPr="0085081B">
        <w:rPr>
          <w:rFonts w:ascii="Franklin Gothic Book" w:hAnsi="Franklin Gothic Book"/>
          <w:iCs/>
          <w:highlight w:val="lightGray"/>
        </w:rPr>
        <w:t>/organisation</w:t>
      </w:r>
      <w:r w:rsidR="00531539" w:rsidRPr="0077239E">
        <w:rPr>
          <w:rFonts w:ascii="Franklin Gothic Book" w:hAnsi="Franklin Gothic Book"/>
          <w:iCs/>
        </w:rPr>
        <w:t xml:space="preserve"> </w:t>
      </w:r>
      <w:r w:rsidR="00531539" w:rsidRPr="00531539">
        <w:rPr>
          <w:rFonts w:ascii="Franklin Gothic Book" w:hAnsi="Franklin Gothic Book"/>
          <w:iCs/>
        </w:rPr>
        <w:t>vurderer, at lev</w:t>
      </w:r>
      <w:r w:rsidR="00531539">
        <w:rPr>
          <w:rFonts w:ascii="Franklin Gothic Book" w:hAnsi="Franklin Gothic Book"/>
          <w:iCs/>
        </w:rPr>
        <w:t>e op til pagtens målsætninger.</w:t>
      </w:r>
    </w:p>
    <w:p w14:paraId="59536288" w14:textId="1E3A014F" w:rsidR="00531539" w:rsidRPr="00531539" w:rsidRDefault="00531539" w:rsidP="00531539">
      <w:pPr>
        <w:pStyle w:val="Listeafsnit"/>
        <w:numPr>
          <w:ilvl w:val="0"/>
          <w:numId w:val="24"/>
        </w:numPr>
        <w:spacing w:line="360" w:lineRule="auto"/>
        <w:jc w:val="both"/>
        <w:rPr>
          <w:rFonts w:ascii="Franklin Gothic Book" w:hAnsi="Franklin Gothic Book"/>
          <w:i/>
          <w:iCs/>
        </w:rPr>
      </w:pPr>
      <w:r w:rsidRPr="00531539">
        <w:rPr>
          <w:rFonts w:ascii="Franklin Gothic Book" w:hAnsi="Franklin Gothic Book"/>
          <w:i/>
          <w:iCs/>
        </w:rPr>
        <w:t>Sammenhæng og synergi mellem eksisterende og nye SMV-rettede inds</w:t>
      </w:r>
      <w:r>
        <w:rPr>
          <w:rFonts w:ascii="Franklin Gothic Book" w:hAnsi="Franklin Gothic Book"/>
          <w:i/>
          <w:iCs/>
        </w:rPr>
        <w:t xml:space="preserve">atser på </w:t>
      </w:r>
      <w:proofErr w:type="spellStart"/>
      <w:r>
        <w:rPr>
          <w:rFonts w:ascii="Franklin Gothic Book" w:hAnsi="Franklin Gothic Book"/>
          <w:i/>
          <w:iCs/>
        </w:rPr>
        <w:t>cybersikkerhedsområdet</w:t>
      </w:r>
      <w:proofErr w:type="spellEnd"/>
      <w:r>
        <w:rPr>
          <w:rFonts w:ascii="Franklin Gothic Book" w:hAnsi="Franklin Gothic Book"/>
          <w:i/>
          <w:iCs/>
        </w:rPr>
        <w:t xml:space="preserve">: </w:t>
      </w:r>
      <w:r w:rsidRPr="00531539">
        <w:rPr>
          <w:rFonts w:ascii="Franklin Gothic Book" w:hAnsi="Franklin Gothic Book"/>
          <w:iCs/>
          <w:highlight w:val="lightGray"/>
        </w:rPr>
        <w:t xml:space="preserve">Indsæt begrundelse for, </w:t>
      </w:r>
      <w:r w:rsidR="0077239E">
        <w:rPr>
          <w:rFonts w:ascii="Franklin Gothic Book" w:hAnsi="Franklin Gothic Book"/>
          <w:iCs/>
          <w:highlight w:val="lightGray"/>
        </w:rPr>
        <w:t xml:space="preserve">hvorfor virksomheden/organisationen lever </w:t>
      </w:r>
      <w:r w:rsidRPr="00531539">
        <w:rPr>
          <w:rFonts w:ascii="Franklin Gothic Book" w:hAnsi="Franklin Gothic Book"/>
          <w:iCs/>
          <w:highlight w:val="lightGray"/>
        </w:rPr>
        <w:t>op til målsætningen.</w:t>
      </w:r>
      <w:r>
        <w:rPr>
          <w:rFonts w:ascii="Franklin Gothic Book" w:hAnsi="Franklin Gothic Book"/>
          <w:iCs/>
        </w:rPr>
        <w:t xml:space="preserve"> </w:t>
      </w:r>
    </w:p>
    <w:p w14:paraId="6EF7EAAC" w14:textId="031B8DA6" w:rsidR="00531539" w:rsidRPr="00531539" w:rsidRDefault="00531539" w:rsidP="00531539">
      <w:pPr>
        <w:pStyle w:val="Listeafsnit"/>
        <w:numPr>
          <w:ilvl w:val="0"/>
          <w:numId w:val="24"/>
        </w:numPr>
        <w:spacing w:line="360" w:lineRule="auto"/>
        <w:jc w:val="both"/>
        <w:rPr>
          <w:rFonts w:ascii="Franklin Gothic Book" w:hAnsi="Franklin Gothic Book"/>
          <w:i/>
          <w:iCs/>
        </w:rPr>
      </w:pPr>
      <w:r w:rsidRPr="00531539">
        <w:rPr>
          <w:rFonts w:ascii="Franklin Gothic Book" w:hAnsi="Franklin Gothic Book"/>
          <w:i/>
          <w:iCs/>
        </w:rPr>
        <w:t>Udveksli</w:t>
      </w:r>
      <w:r>
        <w:rPr>
          <w:rFonts w:ascii="Franklin Gothic Book" w:hAnsi="Franklin Gothic Book"/>
          <w:i/>
          <w:iCs/>
        </w:rPr>
        <w:t xml:space="preserve">ng af data, viden og erfaringer: </w:t>
      </w:r>
      <w:r w:rsidRPr="00531539">
        <w:rPr>
          <w:rFonts w:ascii="Franklin Gothic Book" w:hAnsi="Franklin Gothic Book"/>
          <w:iCs/>
          <w:highlight w:val="lightGray"/>
        </w:rPr>
        <w:t>Indsæt begrundelse for, hvorfor virksomhed</w:t>
      </w:r>
      <w:r w:rsidR="0077239E">
        <w:rPr>
          <w:rFonts w:ascii="Franklin Gothic Book" w:hAnsi="Franklin Gothic Book"/>
          <w:iCs/>
          <w:highlight w:val="lightGray"/>
        </w:rPr>
        <w:t>en/organisationen</w:t>
      </w:r>
      <w:r w:rsidRPr="00531539">
        <w:rPr>
          <w:rFonts w:ascii="Franklin Gothic Book" w:hAnsi="Franklin Gothic Book"/>
          <w:iCs/>
          <w:highlight w:val="lightGray"/>
        </w:rPr>
        <w:t xml:space="preserve"> lever op til målsætningen.</w:t>
      </w:r>
    </w:p>
    <w:p w14:paraId="37F2BE92" w14:textId="5CC41A86" w:rsidR="00531539" w:rsidRPr="00531539" w:rsidRDefault="00531539" w:rsidP="00531539">
      <w:pPr>
        <w:pStyle w:val="Listeafsnit"/>
        <w:numPr>
          <w:ilvl w:val="0"/>
          <w:numId w:val="24"/>
        </w:numPr>
        <w:spacing w:line="360" w:lineRule="auto"/>
        <w:jc w:val="both"/>
        <w:rPr>
          <w:rFonts w:ascii="Franklin Gothic Book" w:hAnsi="Franklin Gothic Book"/>
          <w:i/>
          <w:iCs/>
        </w:rPr>
      </w:pPr>
      <w:r w:rsidRPr="00531539">
        <w:rPr>
          <w:rFonts w:ascii="Franklin Gothic Book" w:hAnsi="Franklin Gothic Book"/>
          <w:i/>
          <w:iCs/>
        </w:rPr>
        <w:t xml:space="preserve">At der skabes nye samarbejder på tværs af den offentlige og private sektor om at styrke </w:t>
      </w:r>
      <w:proofErr w:type="spellStart"/>
      <w:r w:rsidRPr="00531539">
        <w:rPr>
          <w:rFonts w:ascii="Franklin Gothic Book" w:hAnsi="Franklin Gothic Book"/>
          <w:i/>
          <w:iCs/>
        </w:rPr>
        <w:t>SMV’ernes</w:t>
      </w:r>
      <w:proofErr w:type="spellEnd"/>
      <w:r w:rsidRPr="00531539">
        <w:rPr>
          <w:rFonts w:ascii="Franklin Gothic Book" w:hAnsi="Franklin Gothic Book"/>
          <w:i/>
          <w:iCs/>
        </w:rPr>
        <w:t xml:space="preserve"> muligheder for </w:t>
      </w:r>
      <w:r>
        <w:rPr>
          <w:rFonts w:ascii="Franklin Gothic Book" w:hAnsi="Franklin Gothic Book"/>
          <w:i/>
          <w:iCs/>
        </w:rPr>
        <w:t xml:space="preserve">at beskytte sig mod cyberangreb: </w:t>
      </w:r>
      <w:r w:rsidRPr="00531539">
        <w:rPr>
          <w:rFonts w:ascii="Franklin Gothic Book" w:hAnsi="Franklin Gothic Book"/>
          <w:iCs/>
          <w:highlight w:val="lightGray"/>
        </w:rPr>
        <w:t>Indsæt begrundelse for, hvorfor virksomhed</w:t>
      </w:r>
      <w:r w:rsidR="0077239E">
        <w:rPr>
          <w:rFonts w:ascii="Franklin Gothic Book" w:hAnsi="Franklin Gothic Book"/>
          <w:iCs/>
          <w:highlight w:val="lightGray"/>
        </w:rPr>
        <w:t>en/organisationen</w:t>
      </w:r>
      <w:r w:rsidRPr="00531539">
        <w:rPr>
          <w:rFonts w:ascii="Franklin Gothic Book" w:hAnsi="Franklin Gothic Book"/>
          <w:iCs/>
          <w:highlight w:val="lightGray"/>
        </w:rPr>
        <w:t xml:space="preserve"> lever op til målsætningen.</w:t>
      </w:r>
    </w:p>
    <w:p w14:paraId="7685CB11" w14:textId="4EC7E9B6" w:rsidR="00531539" w:rsidRPr="00531539" w:rsidRDefault="00531539" w:rsidP="00531539">
      <w:pPr>
        <w:spacing w:line="360" w:lineRule="auto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Med </w:t>
      </w:r>
      <w:r w:rsidRPr="0085081B">
        <w:rPr>
          <w:rFonts w:ascii="Franklin Gothic Book" w:hAnsi="Franklin Gothic Book"/>
          <w:highlight w:val="lightGray"/>
        </w:rPr>
        <w:t xml:space="preserve">indsæt </w:t>
      </w:r>
      <w:r w:rsidR="0077239E" w:rsidRPr="0085081B">
        <w:rPr>
          <w:rFonts w:ascii="Franklin Gothic Book" w:hAnsi="Franklin Gothic Book"/>
          <w:highlight w:val="lightGray"/>
        </w:rPr>
        <w:t>navn på virksomhed/organisation</w:t>
      </w:r>
      <w:r w:rsidR="0077239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indtrædelse i pagten, er vi indforstået med, at </w:t>
      </w:r>
      <w:r w:rsidR="0077239E">
        <w:rPr>
          <w:rFonts w:ascii="Franklin Gothic Book" w:hAnsi="Franklin Gothic Book"/>
        </w:rPr>
        <w:t xml:space="preserve">pagten </w:t>
      </w:r>
      <w:r>
        <w:rPr>
          <w:rFonts w:ascii="Franklin Gothic Book" w:hAnsi="Franklin Gothic Book"/>
        </w:rPr>
        <w:t xml:space="preserve">arbejder for at fremme en fælles dagsorden, der skal komme SMV’er </w:t>
      </w:r>
      <w:r w:rsidR="0085081B">
        <w:rPr>
          <w:rFonts w:ascii="Franklin Gothic Book" w:hAnsi="Franklin Gothic Book"/>
        </w:rPr>
        <w:t xml:space="preserve">samlet set </w:t>
      </w:r>
      <w:r>
        <w:rPr>
          <w:rFonts w:ascii="Franklin Gothic Book" w:hAnsi="Franklin Gothic Book"/>
        </w:rPr>
        <w:t>til god</w:t>
      </w:r>
      <w:r w:rsidR="0077239E">
        <w:rPr>
          <w:rFonts w:ascii="Franklin Gothic Book" w:hAnsi="Franklin Gothic Book"/>
        </w:rPr>
        <w:t xml:space="preserve">e, samt at </w:t>
      </w:r>
      <w:proofErr w:type="spellStart"/>
      <w:r>
        <w:rPr>
          <w:rFonts w:ascii="Franklin Gothic Book" w:hAnsi="Franklin Gothic Book"/>
        </w:rPr>
        <w:t>Cybersikkerhedspagten</w:t>
      </w:r>
      <w:proofErr w:type="spellEnd"/>
      <w:r>
        <w:rPr>
          <w:rFonts w:ascii="Franklin Gothic Book" w:hAnsi="Franklin Gothic Book"/>
        </w:rPr>
        <w:t xml:space="preserve"> ikke har til formål at </w:t>
      </w:r>
      <w:r w:rsidR="0085081B">
        <w:rPr>
          <w:rFonts w:ascii="Franklin Gothic Book" w:hAnsi="Franklin Gothic Book"/>
        </w:rPr>
        <w:t>genere</w:t>
      </w:r>
      <w:r w:rsidR="00EF7467">
        <w:rPr>
          <w:rFonts w:ascii="Franklin Gothic Book" w:hAnsi="Franklin Gothic Book"/>
        </w:rPr>
        <w:t>re</w:t>
      </w:r>
      <w:r w:rsidR="0085081B">
        <w:rPr>
          <w:rFonts w:ascii="Franklin Gothic Book" w:hAnsi="Franklin Gothic Book"/>
        </w:rPr>
        <w:t xml:space="preserve"> profit.</w:t>
      </w:r>
    </w:p>
    <w:sectPr w:rsidR="00531539" w:rsidRPr="00531539" w:rsidSect="003A6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8177" w14:textId="77777777" w:rsidR="00DC0D57" w:rsidRDefault="00DC0D57">
      <w:r>
        <w:separator/>
      </w:r>
    </w:p>
  </w:endnote>
  <w:endnote w:type="continuationSeparator" w:id="0">
    <w:p w14:paraId="73EA644A" w14:textId="77777777" w:rsidR="00DC0D57" w:rsidRDefault="00DC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6AA1" w14:textId="77777777" w:rsidR="003A6246" w:rsidRDefault="003A624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0A39" w14:textId="77777777" w:rsidR="003A6246" w:rsidRDefault="003A624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24D6" w14:textId="77777777" w:rsidR="003A6246" w:rsidRDefault="003A62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3DBD" w14:textId="77777777" w:rsidR="00DC0D57" w:rsidRPr="000B0218" w:rsidRDefault="00DC0D57" w:rsidP="000B0218">
      <w:pPr>
        <w:pStyle w:val="FootnoteSeperator"/>
      </w:pPr>
    </w:p>
  </w:footnote>
  <w:footnote w:type="continuationSeparator" w:id="0">
    <w:p w14:paraId="57AA4A19" w14:textId="77777777" w:rsidR="00DC0D57" w:rsidRDefault="00DC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A77A" w14:textId="77777777" w:rsidR="003A6246" w:rsidRDefault="003A624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00C3" w14:textId="77777777" w:rsidR="00F3309D" w:rsidRPr="003A6246" w:rsidRDefault="00AC2BF6" w:rsidP="003A6246">
    <w:pPr>
      <w:pStyle w:val="Sidenummer"/>
    </w:pPr>
    <w:r w:rsidRPr="003A6246">
      <w:tab/>
    </w:r>
    <w:sdt>
      <w:sdtPr>
        <w:alias w:val="Page"/>
        <w:tag w:val="{&quot;templafy&quot;:{&quot;id&quot;:&quot;4a661863-8d69-45ba-bff1-ecff44ad13a0&quot;}}"/>
        <w:id w:val="883137156"/>
        <w:placeholder>
          <w:docPart w:val="E1308EEC0C12401C9B7806A9EC66289E"/>
        </w:placeholder>
      </w:sdtPr>
      <w:sdtEndPr/>
      <w:sdtContent>
        <w:r>
          <w:t>Side</w:t>
        </w:r>
      </w:sdtContent>
    </w:sdt>
    <w:r w:rsidR="00F3309D" w:rsidRPr="003A6246">
      <w:t xml:space="preserve"> </w:t>
    </w:r>
    <w:r w:rsidR="00F3309D" w:rsidRPr="003A6246">
      <w:fldChar w:fldCharType="begin"/>
    </w:r>
    <w:r w:rsidR="00F3309D" w:rsidRPr="003A6246">
      <w:instrText xml:space="preserve"> PAGE </w:instrText>
    </w:r>
    <w:r w:rsidR="00F3309D" w:rsidRPr="003A6246">
      <w:fldChar w:fldCharType="separate"/>
    </w:r>
    <w:r w:rsidR="00E5361C">
      <w:rPr>
        <w:noProof/>
      </w:rPr>
      <w:t>1</w:t>
    </w:r>
    <w:r w:rsidR="00F3309D" w:rsidRPr="003A6246">
      <w:fldChar w:fldCharType="end"/>
    </w:r>
    <w:r w:rsidR="00F3309D" w:rsidRPr="003A6246">
      <w:t xml:space="preserve"> </w:t>
    </w:r>
    <w:sdt>
      <w:sdtPr>
        <w:alias w:val="Of"/>
        <w:tag w:val="{&quot;templafy&quot;:{&quot;id&quot;:&quot;9a57689b-92fe-4486-bc97-b1dfd83a6448&quot;}}"/>
        <w:id w:val="2062206873"/>
        <w:placeholder>
          <w:docPart w:val="E1308EEC0C12401C9B7806A9EC66289E"/>
        </w:placeholder>
      </w:sdtPr>
      <w:sdtEndPr/>
      <w:sdtContent>
        <w:r>
          <w:t>af</w:t>
        </w:r>
      </w:sdtContent>
    </w:sdt>
    <w:r w:rsidR="00F3309D" w:rsidRPr="003A6246">
      <w:t xml:space="preserve"> </w:t>
    </w:r>
    <w:fldSimple w:instr=" NUMPAGES ">
      <w:r w:rsidR="009E6DC9"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19F50" w14:textId="77777777" w:rsidR="00107B13" w:rsidRDefault="0039405C" w:rsidP="00862D2E">
    <w:pPr>
      <w:pStyle w:val="Sidehoved"/>
      <w:jc w:val="right"/>
    </w:pPr>
    <w:bookmarkStart w:id="3" w:name="SD_Notat"/>
    <w:bookmarkEnd w:id="3"/>
    <w:r>
      <w:rPr>
        <w:noProof/>
      </w:rPr>
      <w:drawing>
        <wp:anchor distT="0" distB="0" distL="114300" distR="114300" simplePos="0" relativeHeight="251659264" behindDoc="0" locked="0" layoutInCell="1" allowOverlap="1" wp14:anchorId="21D5A648" wp14:editId="1C58CC9C">
          <wp:simplePos x="0" y="0"/>
          <wp:positionH relativeFrom="rightMargin">
            <wp:align>left</wp:align>
          </wp:positionH>
          <wp:positionV relativeFrom="paragraph">
            <wp:posOffset>9525</wp:posOffset>
          </wp:positionV>
          <wp:extent cx="1371600" cy="457200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62647E3"/>
    <w:multiLevelType w:val="hybridMultilevel"/>
    <w:tmpl w:val="2BBAFE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8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C9"/>
    <w:rsid w:val="000035B8"/>
    <w:rsid w:val="00017AB4"/>
    <w:rsid w:val="000219D0"/>
    <w:rsid w:val="00022F36"/>
    <w:rsid w:val="000250D6"/>
    <w:rsid w:val="00025355"/>
    <w:rsid w:val="0003568F"/>
    <w:rsid w:val="00036862"/>
    <w:rsid w:val="000421D4"/>
    <w:rsid w:val="00045057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101552"/>
    <w:rsid w:val="00107B13"/>
    <w:rsid w:val="001105C6"/>
    <w:rsid w:val="00114D87"/>
    <w:rsid w:val="001214B0"/>
    <w:rsid w:val="0012489C"/>
    <w:rsid w:val="00136765"/>
    <w:rsid w:val="00153477"/>
    <w:rsid w:val="00153566"/>
    <w:rsid w:val="00161934"/>
    <w:rsid w:val="00161CC7"/>
    <w:rsid w:val="001642D9"/>
    <w:rsid w:val="001770A5"/>
    <w:rsid w:val="00186F7F"/>
    <w:rsid w:val="0019217D"/>
    <w:rsid w:val="00192812"/>
    <w:rsid w:val="001A05FB"/>
    <w:rsid w:val="001A2DE7"/>
    <w:rsid w:val="001A6137"/>
    <w:rsid w:val="001B007C"/>
    <w:rsid w:val="001C081F"/>
    <w:rsid w:val="001C4B5D"/>
    <w:rsid w:val="001C6A75"/>
    <w:rsid w:val="001E698C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54C7F"/>
    <w:rsid w:val="002672F6"/>
    <w:rsid w:val="00267516"/>
    <w:rsid w:val="00270BA3"/>
    <w:rsid w:val="00271317"/>
    <w:rsid w:val="00297E3C"/>
    <w:rsid w:val="002A2BF7"/>
    <w:rsid w:val="002C42BD"/>
    <w:rsid w:val="002E235F"/>
    <w:rsid w:val="002E326D"/>
    <w:rsid w:val="002E6658"/>
    <w:rsid w:val="002F2D9E"/>
    <w:rsid w:val="002F5B9A"/>
    <w:rsid w:val="002F65B1"/>
    <w:rsid w:val="0030114C"/>
    <w:rsid w:val="00321B65"/>
    <w:rsid w:val="00323728"/>
    <w:rsid w:val="00331E55"/>
    <w:rsid w:val="00350F46"/>
    <w:rsid w:val="003552F1"/>
    <w:rsid w:val="00357A74"/>
    <w:rsid w:val="00382FFF"/>
    <w:rsid w:val="00393D9E"/>
    <w:rsid w:val="0039405C"/>
    <w:rsid w:val="003A2487"/>
    <w:rsid w:val="003A4BFC"/>
    <w:rsid w:val="003A6246"/>
    <w:rsid w:val="003A79AB"/>
    <w:rsid w:val="003A7C5E"/>
    <w:rsid w:val="003C2887"/>
    <w:rsid w:val="003E6170"/>
    <w:rsid w:val="00400199"/>
    <w:rsid w:val="00406A77"/>
    <w:rsid w:val="00411E02"/>
    <w:rsid w:val="00420C65"/>
    <w:rsid w:val="004214A5"/>
    <w:rsid w:val="00421AA5"/>
    <w:rsid w:val="004222DB"/>
    <w:rsid w:val="0043074C"/>
    <w:rsid w:val="004336FF"/>
    <w:rsid w:val="004357F5"/>
    <w:rsid w:val="0045008B"/>
    <w:rsid w:val="00462B69"/>
    <w:rsid w:val="00483C3B"/>
    <w:rsid w:val="00493EAD"/>
    <w:rsid w:val="00493EC0"/>
    <w:rsid w:val="004C29DF"/>
    <w:rsid w:val="004C3BD5"/>
    <w:rsid w:val="004D4593"/>
    <w:rsid w:val="004F3082"/>
    <w:rsid w:val="005001B3"/>
    <w:rsid w:val="0050375D"/>
    <w:rsid w:val="00504494"/>
    <w:rsid w:val="0050453A"/>
    <w:rsid w:val="005139B2"/>
    <w:rsid w:val="00515BC7"/>
    <w:rsid w:val="00517341"/>
    <w:rsid w:val="0052131E"/>
    <w:rsid w:val="00523C5B"/>
    <w:rsid w:val="00531539"/>
    <w:rsid w:val="0053284B"/>
    <w:rsid w:val="00545F55"/>
    <w:rsid w:val="00553194"/>
    <w:rsid w:val="00553FEA"/>
    <w:rsid w:val="00555ABE"/>
    <w:rsid w:val="00564020"/>
    <w:rsid w:val="00570BB3"/>
    <w:rsid w:val="00574B64"/>
    <w:rsid w:val="00576C37"/>
    <w:rsid w:val="005802EE"/>
    <w:rsid w:val="00584378"/>
    <w:rsid w:val="005A0090"/>
    <w:rsid w:val="005A3B5C"/>
    <w:rsid w:val="005A5B2D"/>
    <w:rsid w:val="005B5A82"/>
    <w:rsid w:val="005C32DE"/>
    <w:rsid w:val="005D038F"/>
    <w:rsid w:val="005D1B36"/>
    <w:rsid w:val="005E3E22"/>
    <w:rsid w:val="005E6CB9"/>
    <w:rsid w:val="005F1264"/>
    <w:rsid w:val="005F7C6D"/>
    <w:rsid w:val="0060341C"/>
    <w:rsid w:val="00620DCC"/>
    <w:rsid w:val="00622213"/>
    <w:rsid w:val="00640C6C"/>
    <w:rsid w:val="00640ECC"/>
    <w:rsid w:val="00676E07"/>
    <w:rsid w:val="0068733B"/>
    <w:rsid w:val="00690495"/>
    <w:rsid w:val="00690C8C"/>
    <w:rsid w:val="00691518"/>
    <w:rsid w:val="00694D75"/>
    <w:rsid w:val="006B312F"/>
    <w:rsid w:val="006B77D9"/>
    <w:rsid w:val="006C4DAF"/>
    <w:rsid w:val="006D5EC7"/>
    <w:rsid w:val="006E1282"/>
    <w:rsid w:val="006E60C1"/>
    <w:rsid w:val="006E694D"/>
    <w:rsid w:val="00702286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3E29"/>
    <w:rsid w:val="00754BDD"/>
    <w:rsid w:val="007558AC"/>
    <w:rsid w:val="00757790"/>
    <w:rsid w:val="007628DF"/>
    <w:rsid w:val="0077239E"/>
    <w:rsid w:val="00777179"/>
    <w:rsid w:val="007865C5"/>
    <w:rsid w:val="0079495A"/>
    <w:rsid w:val="00794A97"/>
    <w:rsid w:val="007955B4"/>
    <w:rsid w:val="007A0C60"/>
    <w:rsid w:val="007B1E75"/>
    <w:rsid w:val="007B2216"/>
    <w:rsid w:val="007C0A94"/>
    <w:rsid w:val="007C1E8D"/>
    <w:rsid w:val="007C2199"/>
    <w:rsid w:val="007C3256"/>
    <w:rsid w:val="007D219D"/>
    <w:rsid w:val="007F1D1B"/>
    <w:rsid w:val="007F382F"/>
    <w:rsid w:val="00810C38"/>
    <w:rsid w:val="00810F06"/>
    <w:rsid w:val="00812F86"/>
    <w:rsid w:val="00817C7B"/>
    <w:rsid w:val="008208BC"/>
    <w:rsid w:val="00827399"/>
    <w:rsid w:val="00832E2F"/>
    <w:rsid w:val="00833F8D"/>
    <w:rsid w:val="00841F21"/>
    <w:rsid w:val="008426F4"/>
    <w:rsid w:val="0085081B"/>
    <w:rsid w:val="00850EB5"/>
    <w:rsid w:val="008511A5"/>
    <w:rsid w:val="0085337D"/>
    <w:rsid w:val="0085718D"/>
    <w:rsid w:val="0085744B"/>
    <w:rsid w:val="00862D2E"/>
    <w:rsid w:val="008632C9"/>
    <w:rsid w:val="00863559"/>
    <w:rsid w:val="0086538A"/>
    <w:rsid w:val="0088286C"/>
    <w:rsid w:val="008A0687"/>
    <w:rsid w:val="008A0C50"/>
    <w:rsid w:val="008A6101"/>
    <w:rsid w:val="008B3B52"/>
    <w:rsid w:val="008D0573"/>
    <w:rsid w:val="008D1A60"/>
    <w:rsid w:val="008D21AE"/>
    <w:rsid w:val="008D5495"/>
    <w:rsid w:val="008D7E07"/>
    <w:rsid w:val="008F0FE1"/>
    <w:rsid w:val="008F1CCF"/>
    <w:rsid w:val="00903660"/>
    <w:rsid w:val="009105BE"/>
    <w:rsid w:val="009139CF"/>
    <w:rsid w:val="009154CD"/>
    <w:rsid w:val="00920625"/>
    <w:rsid w:val="00930E78"/>
    <w:rsid w:val="0093235B"/>
    <w:rsid w:val="00946A30"/>
    <w:rsid w:val="0095003A"/>
    <w:rsid w:val="009508BA"/>
    <w:rsid w:val="00952765"/>
    <w:rsid w:val="009555A1"/>
    <w:rsid w:val="00956D8A"/>
    <w:rsid w:val="009625D9"/>
    <w:rsid w:val="009640C9"/>
    <w:rsid w:val="00970441"/>
    <w:rsid w:val="00971AA9"/>
    <w:rsid w:val="00984ACF"/>
    <w:rsid w:val="009859A7"/>
    <w:rsid w:val="00985C7E"/>
    <w:rsid w:val="009911AD"/>
    <w:rsid w:val="009A06B6"/>
    <w:rsid w:val="009A06D8"/>
    <w:rsid w:val="009A167D"/>
    <w:rsid w:val="009A6733"/>
    <w:rsid w:val="009B1328"/>
    <w:rsid w:val="009B5080"/>
    <w:rsid w:val="009B5A4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E6DC9"/>
    <w:rsid w:val="009F27A2"/>
    <w:rsid w:val="009F3067"/>
    <w:rsid w:val="00A059FC"/>
    <w:rsid w:val="00A24BB9"/>
    <w:rsid w:val="00A30CBD"/>
    <w:rsid w:val="00A40718"/>
    <w:rsid w:val="00A42BEC"/>
    <w:rsid w:val="00A461AC"/>
    <w:rsid w:val="00A5008F"/>
    <w:rsid w:val="00A575C5"/>
    <w:rsid w:val="00A653C9"/>
    <w:rsid w:val="00A65A51"/>
    <w:rsid w:val="00A825BA"/>
    <w:rsid w:val="00A82C53"/>
    <w:rsid w:val="00AA1DA8"/>
    <w:rsid w:val="00AB47BB"/>
    <w:rsid w:val="00AB68E5"/>
    <w:rsid w:val="00AC1148"/>
    <w:rsid w:val="00AC2BF6"/>
    <w:rsid w:val="00AC6FF2"/>
    <w:rsid w:val="00AD49B3"/>
    <w:rsid w:val="00AE7CB0"/>
    <w:rsid w:val="00B016D2"/>
    <w:rsid w:val="00B0788B"/>
    <w:rsid w:val="00B17861"/>
    <w:rsid w:val="00B17DF5"/>
    <w:rsid w:val="00B20710"/>
    <w:rsid w:val="00B242DC"/>
    <w:rsid w:val="00B26711"/>
    <w:rsid w:val="00B26A36"/>
    <w:rsid w:val="00B30C69"/>
    <w:rsid w:val="00B44818"/>
    <w:rsid w:val="00B51927"/>
    <w:rsid w:val="00B70F67"/>
    <w:rsid w:val="00B72585"/>
    <w:rsid w:val="00B726C1"/>
    <w:rsid w:val="00B7351E"/>
    <w:rsid w:val="00B77F52"/>
    <w:rsid w:val="00B84FF3"/>
    <w:rsid w:val="00B8541D"/>
    <w:rsid w:val="00B91E7D"/>
    <w:rsid w:val="00B96627"/>
    <w:rsid w:val="00BA19F8"/>
    <w:rsid w:val="00BA2C8D"/>
    <w:rsid w:val="00BA56DF"/>
    <w:rsid w:val="00BB0383"/>
    <w:rsid w:val="00BB1363"/>
    <w:rsid w:val="00BB63D6"/>
    <w:rsid w:val="00BC3C7C"/>
    <w:rsid w:val="00BD0257"/>
    <w:rsid w:val="00BE7A2C"/>
    <w:rsid w:val="00BE7FBE"/>
    <w:rsid w:val="00C019C5"/>
    <w:rsid w:val="00C045A9"/>
    <w:rsid w:val="00C05117"/>
    <w:rsid w:val="00C22FED"/>
    <w:rsid w:val="00C31655"/>
    <w:rsid w:val="00C346EB"/>
    <w:rsid w:val="00C44DE3"/>
    <w:rsid w:val="00C57523"/>
    <w:rsid w:val="00C6591D"/>
    <w:rsid w:val="00C769F5"/>
    <w:rsid w:val="00C824D1"/>
    <w:rsid w:val="00C86BEE"/>
    <w:rsid w:val="00C928F6"/>
    <w:rsid w:val="00C94A07"/>
    <w:rsid w:val="00CA0509"/>
    <w:rsid w:val="00CA1B31"/>
    <w:rsid w:val="00CB2E97"/>
    <w:rsid w:val="00CB548C"/>
    <w:rsid w:val="00CC05CC"/>
    <w:rsid w:val="00CC2200"/>
    <w:rsid w:val="00CE2564"/>
    <w:rsid w:val="00CE3F8A"/>
    <w:rsid w:val="00CF18B3"/>
    <w:rsid w:val="00CF1C87"/>
    <w:rsid w:val="00CF270F"/>
    <w:rsid w:val="00CF367C"/>
    <w:rsid w:val="00CF7153"/>
    <w:rsid w:val="00D10112"/>
    <w:rsid w:val="00D212D4"/>
    <w:rsid w:val="00D252B0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97EE6"/>
    <w:rsid w:val="00DA7968"/>
    <w:rsid w:val="00DC0CCF"/>
    <w:rsid w:val="00DC0D57"/>
    <w:rsid w:val="00DC3E1B"/>
    <w:rsid w:val="00DD0A98"/>
    <w:rsid w:val="00DD545E"/>
    <w:rsid w:val="00DD7C65"/>
    <w:rsid w:val="00DE3824"/>
    <w:rsid w:val="00DE649D"/>
    <w:rsid w:val="00DE6A38"/>
    <w:rsid w:val="00DF7372"/>
    <w:rsid w:val="00E122C7"/>
    <w:rsid w:val="00E14B72"/>
    <w:rsid w:val="00E17D1D"/>
    <w:rsid w:val="00E20594"/>
    <w:rsid w:val="00E5361C"/>
    <w:rsid w:val="00E559C6"/>
    <w:rsid w:val="00E56860"/>
    <w:rsid w:val="00E57C26"/>
    <w:rsid w:val="00E65615"/>
    <w:rsid w:val="00E932E7"/>
    <w:rsid w:val="00E9513F"/>
    <w:rsid w:val="00E9528D"/>
    <w:rsid w:val="00EB6620"/>
    <w:rsid w:val="00ED59B0"/>
    <w:rsid w:val="00EE1C0D"/>
    <w:rsid w:val="00EE6B61"/>
    <w:rsid w:val="00EE70AC"/>
    <w:rsid w:val="00EF1556"/>
    <w:rsid w:val="00EF36FB"/>
    <w:rsid w:val="00EF4015"/>
    <w:rsid w:val="00EF63E3"/>
    <w:rsid w:val="00EF7467"/>
    <w:rsid w:val="00F073B9"/>
    <w:rsid w:val="00F12DC3"/>
    <w:rsid w:val="00F1746F"/>
    <w:rsid w:val="00F17F2E"/>
    <w:rsid w:val="00F214AB"/>
    <w:rsid w:val="00F3309D"/>
    <w:rsid w:val="00F33D23"/>
    <w:rsid w:val="00F4011D"/>
    <w:rsid w:val="00F4630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469A6"/>
  <w15:docId w15:val="{E241F23D-9081-4559-AE43-3C4E8614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  <w:rPr>
      <w:lang w:val="da-DK"/>
    </w:rPr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2131E"/>
    <w:rPr>
      <w:lang w:val="da-DK"/>
    </w:rPr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3A6246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  <w:lang w:val="da-DK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30114C"/>
    <w:pPr>
      <w:spacing w:line="240" w:lineRule="atLeast"/>
      <w:jc w:val="center"/>
    </w:pPr>
    <w:rPr>
      <w:rFonts w:ascii="Arial" w:hAnsi="Arial"/>
      <w:color w:val="940027" w:themeColor="text2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691518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A6246"/>
    <w:rPr>
      <w:sz w:val="20"/>
      <w:lang w:val="da-DK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val="da-DK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val="da-DK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3A6246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paragraph" w:styleId="Listeafsnit">
    <w:name w:val="List Paragraph"/>
    <w:basedOn w:val="Normal"/>
    <w:uiPriority w:val="99"/>
    <w:rsid w:val="0053153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315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15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15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15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153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94234\AppData\Local\cBrain\F2\.tmp\1ad3d03e03344580aeb82cec936549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08EEC0C12401C9B7806A9EC662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752559-94A1-4057-AB67-84A90E233ABE}"/>
      </w:docPartPr>
      <w:docPartBody>
        <w:p w:rsidR="00BE0B6B" w:rsidRDefault="00421B37">
          <w:pPr>
            <w:pStyle w:val="E1308EEC0C12401C9B7806A9EC66289E"/>
          </w:pPr>
          <w:r w:rsidRPr="0010713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293F98C236F74AF5AF66011493735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71733-5BD2-44B0-AAED-B8E24590A1B0}"/>
      </w:docPartPr>
      <w:docPartBody>
        <w:p w:rsidR="00BE0B6B" w:rsidRDefault="00421B37">
          <w:pPr>
            <w:pStyle w:val="293F98C236F74AF5AF6601149373509E"/>
          </w:pPr>
          <w:r>
            <w:t>.</w:t>
          </w:r>
        </w:p>
      </w:docPartBody>
    </w:docPart>
    <w:docPart>
      <w:docPartPr>
        <w:name w:val="ABD6D7E7C23644F6986504EB514E6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D9FA3D-BE94-4460-8ED6-B80B837ED231}"/>
      </w:docPartPr>
      <w:docPartBody>
        <w:p w:rsidR="00BE0B6B" w:rsidRDefault="00421B37">
          <w:pPr>
            <w:pStyle w:val="ABD6D7E7C23644F6986504EB514E6586"/>
          </w:pPr>
          <w:r w:rsidRPr="00B17DF5">
            <w:t>J.nr.</w:t>
          </w:r>
        </w:p>
      </w:docPartBody>
    </w:docPart>
    <w:docPart>
      <w:docPartPr>
        <w:name w:val="2D5F9098DD8E47EB81EF1617E5F63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D5C2B9-5AC9-4F3D-B4F6-160BB05D9B81}"/>
      </w:docPartPr>
      <w:docPartBody>
        <w:p w:rsidR="00BE0B6B" w:rsidRDefault="00421B37">
          <w:pPr>
            <w:pStyle w:val="2D5F9098DD8E47EB81EF1617E5F63444"/>
          </w:pPr>
          <w:r>
            <w:t>[</w:t>
          </w:r>
          <w:r w:rsidRPr="00753E29">
            <w:t>Aktens titel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7"/>
    <w:rsid w:val="001630DA"/>
    <w:rsid w:val="00205D50"/>
    <w:rsid w:val="00421B37"/>
    <w:rsid w:val="005B7CC1"/>
    <w:rsid w:val="009A18D0"/>
    <w:rsid w:val="00BE0B6B"/>
    <w:rsid w:val="00E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1308EEC0C12401C9B7806A9EC66289E">
    <w:name w:val="E1308EEC0C12401C9B7806A9EC66289E"/>
  </w:style>
  <w:style w:type="paragraph" w:customStyle="1" w:styleId="293F98C236F74AF5AF6601149373509E">
    <w:name w:val="293F98C236F74AF5AF6601149373509E"/>
  </w:style>
  <w:style w:type="paragraph" w:customStyle="1" w:styleId="CFB71153D34D40A4A30AEE092D0563B6">
    <w:name w:val="CFB71153D34D40A4A30AEE092D0563B6"/>
  </w:style>
  <w:style w:type="paragraph" w:customStyle="1" w:styleId="F21E22AFA81C442EBAAFE0A4B5607164">
    <w:name w:val="F21E22AFA81C442EBAAFE0A4B5607164"/>
  </w:style>
  <w:style w:type="paragraph" w:customStyle="1" w:styleId="ABD6D7E7C23644F6986504EB514E6586">
    <w:name w:val="ABD6D7E7C23644F6986504EB514E6586"/>
  </w:style>
  <w:style w:type="paragraph" w:customStyle="1" w:styleId="2D5F9098DD8E47EB81EF1617E5F63444">
    <w:name w:val="2D5F9098DD8E47EB81EF1617E5F63444"/>
  </w:style>
  <w:style w:type="paragraph" w:customStyle="1" w:styleId="0CBB49ABED9D4B8794BDDBE091096B53">
    <w:name w:val="0CBB49ABED9D4B8794BDDBE091096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Digitaliseringsstyrelsen">
      <a:dk1>
        <a:srgbClr val="000000"/>
      </a:dk1>
      <a:lt1>
        <a:srgbClr val="FFFFFF"/>
      </a:lt1>
      <a:dk2>
        <a:srgbClr val="940027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80e9c0ac-7cd6-4bd5-8401-b9119adfc61d","elementConfiguration":{"binding":"Translations.Notat","removeAndKeepContent":false,"disableUpdates":false,"type":"text"}},{"type":"richTextContentControl","id":"0bb4a0e6-6e97-451d-a1e1-b9ca6db193e0","elementConfiguration":{"format":"{{DateFormats.GeneralDate}}","binding":"Form.Date","removeAndKeepContent":false,"disableUpdates":false,"type":"date"}},{"type":"richTextContentControl","id":"a0d8b274-57c2-4a95-a5b9-1610c47fa4f0","elementConfiguration":{"binding":"UserProfile.Unit","removeAndKeepContent":false,"disableUpdates":false,"type":"text"}},{"type":"richTextContentControl","id":"dfd824cf-722b-43a4-ba0f-88830e170241","elementConfiguration":{"binding":"UserProfile.CaseWorker","removeAndKeepContent":false,"disableUpdates":false,"type":"text"}},{"type":"richTextContentControl","id":"6897ce2e-b887-4495-b93c-57e00ea4f569","elementConfiguration":{"visibility":{"action":"hide","binding":"Form.CaseNo","operator":"equals","compareValue":""},"disableUpdates":false,"type":"group"}},{"type":"richTextContentControl","id":"95561ad9-bd78-45a9-b568-7abacf924d46","elementConfiguration":{"binding":"Translations.Jnr","removeAndKeepContent":false,"disableUpdates":false,"type":"text"}},{"type":"richTextContentControl","id":"957aa28c-3f3d-4a72-aab2-0ef21d3c1071","elementConfiguration":{"binding":"Form.CaseNo","removeAndKeepContent":false,"disableUpdates":false,"type":"text"}},{"type":"richTextContentControl","id":"99ea532b-5544-4c1d-a879-72edc9518850","elementConfiguration":{"binding":"Form.DossierTitle","removeAndKeepContent":false,"disableUpdates":false,"type":"text"}},{"type":"richTextContentControl","id":"4a661863-8d69-45ba-bff1-ecff44ad13a0","elementConfiguration":{"binding":"Translations.Page","removeAndKeepContent":false,"disableUpdates":false,"type":"text"}},{"type":"richTextContentControl","id":"9a57689b-92fe-4486-bc97-b1dfd83a6448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Notat","templateDescription":"Notatskabelon der bruges af alle institutioner ","enableDocumentContentUpdater":true,"version":"1.12"}]]>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Indsættes automatisk når dokumentet oprettes via F2"},"spacing":{},"type":"textBox","name":"CaseNo","label":"Journalnr.","fullyQualifiedName":"CaseNo"},{"required":true,"placeholder":"","lines":0,"helpTexts":{"prefix":"","postfix":"Indsættes automatisk når dokumentet oprettes via F2"},"spacing":{},"type":"textBox","name":"DossierTitle","label":"Skriv dokumentets overskift. Kan ændres efterfølgende.","fullyQualifiedName":"DossierTitle"}],"formDataEntries":[{"name":"Date","value":"AK/U92Vqh6lvJp9M1md2uA=="},{"name":"DossierTitle","value":"m5yh3Sz4+QNggpe2NonznA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FC6E-0D91-4CDF-B615-CDA4DFAA8BE1}">
  <ds:schemaRefs/>
</ds:datastoreItem>
</file>

<file path=customXml/itemProps2.xml><?xml version="1.0" encoding="utf-8"?>
<ds:datastoreItem xmlns:ds="http://schemas.openxmlformats.org/officeDocument/2006/customXml" ds:itemID="{09E1B87A-6C12-4A56-AC06-C5B6D0639960}">
  <ds:schemaRefs/>
</ds:datastoreItem>
</file>

<file path=customXml/itemProps3.xml><?xml version="1.0" encoding="utf-8"?>
<ds:datastoreItem xmlns:ds="http://schemas.openxmlformats.org/officeDocument/2006/customXml" ds:itemID="{7C9585F6-494D-4FCF-B39A-6FF98C32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1ad3d03e03344580aeb82cec936549a4.dotx</Template>
  <TotalTime>1</TotalTime>
  <Pages>1</Pages>
  <Words>174</Words>
  <Characters>1177</Characters>
  <Application>Microsoft Office Word</Application>
  <DocSecurity>0</DocSecurity>
  <Lines>30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Notat</vt:lpstr>
      <vt:lpstr>&lt;[Titel]&gt;</vt:lpstr>
    </vt:vector>
  </TitlesOfParts>
  <Company>Finansministeriet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Hensigtserklæring til optagelse i Cybersikkerhedspagten</dc:title>
  <dc:creator>Amanda Højriis Hansen</dc:creator>
  <cp:lastModifiedBy>Emilie Hyldborg Berg</cp:lastModifiedBy>
  <cp:revision>2</cp:revision>
  <dcterms:created xsi:type="dcterms:W3CDTF">2024-06-24T08:59:00Z</dcterms:created>
  <dcterms:modified xsi:type="dcterms:W3CDTF">2024-06-24T08:59:00Z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TenantId">
    <vt:lpwstr>finansministeriet</vt:lpwstr>
  </property>
  <property fmtid="{D5CDD505-2E9C-101B-9397-08002B2CF9AE}" pid="5" name="TemplafyTemplateId">
    <vt:lpwstr>637429441555161808</vt:lpwstr>
  </property>
  <property fmtid="{D5CDD505-2E9C-101B-9397-08002B2CF9AE}" pid="6" name="TemplafyUserProfileId">
    <vt:lpwstr>638167922342473634</vt:lpwstr>
  </property>
  <property fmtid="{D5CDD505-2E9C-101B-9397-08002B2CF9AE}" pid="7" name="TemplafyLanguageCode">
    <vt:lpwstr>da-DK</vt:lpwstr>
  </property>
</Properties>
</file>