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C69594" w14:textId="0A2C8CB8" w:rsidR="003A7001" w:rsidRPr="00B31F1F" w:rsidRDefault="003A7001" w:rsidP="003A7001">
      <w:pPr>
        <w:pStyle w:val="Default"/>
        <w:rPr>
          <w:rFonts w:ascii="Franklin Gothic Book" w:hAnsi="Franklin Gothic Book"/>
          <w:sz w:val="28"/>
          <w:szCs w:val="28"/>
        </w:rPr>
      </w:pPr>
      <w:r w:rsidRPr="00B31F1F">
        <w:rPr>
          <w:rFonts w:ascii="Franklin Gothic Book" w:hAnsi="Franklin Gothic Book"/>
          <w:sz w:val="28"/>
          <w:szCs w:val="28"/>
        </w:rPr>
        <w:t>A</w:t>
      </w:r>
      <w:r w:rsidR="00285D91" w:rsidRPr="00B31F1F">
        <w:rPr>
          <w:rFonts w:ascii="Franklin Gothic Book" w:hAnsi="Franklin Gothic Book"/>
          <w:sz w:val="28"/>
          <w:szCs w:val="28"/>
        </w:rPr>
        <w:t>nsøgning</w:t>
      </w:r>
      <w:r w:rsidRPr="00B31F1F">
        <w:rPr>
          <w:rFonts w:ascii="Franklin Gothic Book" w:hAnsi="Franklin Gothic Book"/>
          <w:sz w:val="28"/>
          <w:szCs w:val="28"/>
        </w:rPr>
        <w:t xml:space="preserve"> til Digitaliseringsstyrelsens tilskudsfond for medfinansiering af projekter i Digital Europe-programmet</w:t>
      </w:r>
    </w:p>
    <w:p w14:paraId="7B4A6930" w14:textId="6A1F2145" w:rsidR="00285D91" w:rsidRPr="00B31F1F" w:rsidRDefault="00285D91" w:rsidP="00285D91">
      <w:pPr>
        <w:spacing w:after="0"/>
        <w:rPr>
          <w:rFonts w:ascii="Franklin Gothic Book" w:hAnsi="Franklin Gothic Book"/>
          <w:sz w:val="32"/>
          <w:szCs w:val="32"/>
        </w:rPr>
      </w:pPr>
      <w:r w:rsidRPr="00B31F1F">
        <w:rPr>
          <w:rFonts w:ascii="Franklin Gothic Book" w:hAnsi="Franklin Gothic Book"/>
          <w:sz w:val="32"/>
          <w:szCs w:val="32"/>
        </w:rPr>
        <w:t xml:space="preserve"> </w:t>
      </w:r>
    </w:p>
    <w:p w14:paraId="1615A321" w14:textId="77777777" w:rsidR="00063427" w:rsidRPr="00B31F1F" w:rsidRDefault="00063427" w:rsidP="00B6665C">
      <w:pPr>
        <w:spacing w:after="0"/>
        <w:rPr>
          <w:rFonts w:ascii="Franklin Gothic Book" w:hAnsi="Franklin Gothic Book"/>
        </w:rPr>
      </w:pPr>
    </w:p>
    <w:p w14:paraId="0D48289E" w14:textId="66573FEF" w:rsidR="0031735D" w:rsidRPr="00B31F1F" w:rsidRDefault="0031735D" w:rsidP="00B6665C">
      <w:pPr>
        <w:spacing w:after="0"/>
        <w:rPr>
          <w:rFonts w:ascii="Franklin Gothic Book" w:hAnsi="Franklin Gothic Book"/>
        </w:rPr>
      </w:pPr>
      <w:r w:rsidRPr="00B31F1F">
        <w:rPr>
          <w:rFonts w:ascii="Franklin Gothic Book" w:hAnsi="Franklin Gothic Book"/>
        </w:rPr>
        <w:t>Udfyld</w:t>
      </w:r>
      <w:r w:rsidR="008D0AF6" w:rsidRPr="00B31F1F">
        <w:rPr>
          <w:rFonts w:ascii="Franklin Gothic Book" w:hAnsi="Franklin Gothic Book"/>
        </w:rPr>
        <w:t xml:space="preserve">t </w:t>
      </w:r>
      <w:r w:rsidR="00286EA7">
        <w:rPr>
          <w:rFonts w:ascii="Franklin Gothic Book" w:hAnsi="Franklin Gothic Book"/>
        </w:rPr>
        <w:t xml:space="preserve">og underskrevet </w:t>
      </w:r>
      <w:bookmarkStart w:id="0" w:name="_GoBack"/>
      <w:bookmarkEnd w:id="0"/>
      <w:r w:rsidRPr="00B31F1F">
        <w:rPr>
          <w:rFonts w:ascii="Franklin Gothic Book" w:hAnsi="Franklin Gothic Book"/>
        </w:rPr>
        <w:t>skabelon send</w:t>
      </w:r>
      <w:r w:rsidR="008D0AF6" w:rsidRPr="00B31F1F">
        <w:rPr>
          <w:rFonts w:ascii="Franklin Gothic Book" w:hAnsi="Franklin Gothic Book"/>
        </w:rPr>
        <w:t>es</w:t>
      </w:r>
      <w:r w:rsidRPr="00B31F1F">
        <w:rPr>
          <w:rFonts w:ascii="Franklin Gothic Book" w:hAnsi="Franklin Gothic Book"/>
        </w:rPr>
        <w:t xml:space="preserve"> til </w:t>
      </w:r>
      <w:hyperlink r:id="rId10" w:tooltip="#AutoGenerate" w:history="1">
        <w:r w:rsidR="008D0AF6" w:rsidRPr="00B31F1F">
          <w:rPr>
            <w:rStyle w:val="Hyperlink"/>
            <w:rFonts w:ascii="Franklin Gothic Book" w:hAnsi="Franklin Gothic Book"/>
          </w:rPr>
          <w:t>digitaleurope@digst.dk</w:t>
        </w:r>
      </w:hyperlink>
      <w:r w:rsidR="008D0AF6" w:rsidRPr="00B31F1F">
        <w:rPr>
          <w:rFonts w:ascii="Franklin Gothic Book" w:hAnsi="Franklin Gothic Book"/>
        </w:rPr>
        <w:t xml:space="preserve"> </w:t>
      </w:r>
      <w:r w:rsidR="00DE7A1C">
        <w:rPr>
          <w:rFonts w:ascii="Franklin Gothic Book" w:hAnsi="Franklin Gothic Book"/>
        </w:rPr>
        <w:t>inden ansøgningsfristen.</w:t>
      </w:r>
    </w:p>
    <w:p w14:paraId="7A4504C8" w14:textId="260D0A3B" w:rsidR="0031735D" w:rsidRPr="00B31F1F" w:rsidRDefault="0031735D" w:rsidP="00B6665C">
      <w:pPr>
        <w:spacing w:after="0"/>
        <w:rPr>
          <w:rFonts w:ascii="Franklin Gothic Book" w:hAnsi="Franklin Gothic Book"/>
          <w:b/>
        </w:rPr>
      </w:pPr>
    </w:p>
    <w:p w14:paraId="0824E589" w14:textId="77777777" w:rsidR="00063427" w:rsidRPr="00B31F1F" w:rsidRDefault="00063427" w:rsidP="00B6665C">
      <w:pPr>
        <w:spacing w:after="0"/>
        <w:rPr>
          <w:rFonts w:ascii="Franklin Gothic Book" w:hAnsi="Franklin Gothic Book"/>
          <w:b/>
        </w:rPr>
      </w:pPr>
    </w:p>
    <w:p w14:paraId="4616986F" w14:textId="41698520" w:rsidR="00EF03EB" w:rsidRPr="00B31F1F" w:rsidRDefault="00EF03EB" w:rsidP="00B6665C">
      <w:pPr>
        <w:spacing w:after="0"/>
        <w:rPr>
          <w:rFonts w:ascii="Franklin Gothic Book" w:hAnsi="Franklin Gothic Book"/>
        </w:rPr>
      </w:pPr>
      <w:r w:rsidRPr="00B31F1F">
        <w:rPr>
          <w:rFonts w:ascii="Franklin Gothic Book" w:hAnsi="Franklin Gothic Book"/>
          <w:b/>
        </w:rPr>
        <w:t>Navn på organisation</w:t>
      </w:r>
      <w:r w:rsidRPr="00B31F1F">
        <w:rPr>
          <w:rFonts w:ascii="Franklin Gothic Book" w:hAnsi="Franklin Gothic Book"/>
        </w:rPr>
        <w:t>:</w:t>
      </w:r>
      <w:r w:rsidR="00DD1A92" w:rsidRPr="00B31F1F">
        <w:rPr>
          <w:rFonts w:ascii="Franklin Gothic Book" w:hAnsi="Franklin Gothic Book"/>
        </w:rPr>
        <w:t xml:space="preserve"> </w:t>
      </w:r>
      <w:sdt>
        <w:sdtPr>
          <w:rPr>
            <w:rFonts w:ascii="Franklin Gothic Book" w:hAnsi="Franklin Gothic Book"/>
          </w:rPr>
          <w:id w:val="2043169022"/>
          <w:placeholder>
            <w:docPart w:val="DefaultPlaceholder_-1854013440"/>
          </w:placeholder>
          <w:showingPlcHdr/>
          <w:text/>
        </w:sdtPr>
        <w:sdtEndPr/>
        <w:sdtContent>
          <w:r w:rsidR="00DD1A92" w:rsidRPr="00B31F1F">
            <w:rPr>
              <w:rStyle w:val="Pladsholdertekst"/>
              <w:rFonts w:ascii="Franklin Gothic Book" w:hAnsi="Franklin Gothic Book"/>
            </w:rPr>
            <w:t>Klik eller tryk her for at skrive tekst.</w:t>
          </w:r>
        </w:sdtContent>
      </w:sdt>
    </w:p>
    <w:p w14:paraId="7B83B1C2" w14:textId="0FB1761E" w:rsidR="00285D91" w:rsidRPr="00B31F1F" w:rsidRDefault="00285D91" w:rsidP="00B6665C">
      <w:pPr>
        <w:spacing w:after="0"/>
        <w:rPr>
          <w:rFonts w:ascii="Franklin Gothic Book" w:hAnsi="Franklin Gothic Book"/>
          <w:b/>
        </w:rPr>
      </w:pPr>
    </w:p>
    <w:p w14:paraId="16468D62" w14:textId="17BA6B0D" w:rsidR="005C0144" w:rsidRPr="00B31F1F" w:rsidRDefault="00EF03EB" w:rsidP="00DD1A92">
      <w:pPr>
        <w:spacing w:after="0"/>
        <w:rPr>
          <w:rFonts w:ascii="Franklin Gothic Book" w:hAnsi="Franklin Gothic Book"/>
        </w:rPr>
      </w:pPr>
      <w:r w:rsidRPr="00B31F1F">
        <w:rPr>
          <w:rFonts w:ascii="Franklin Gothic Book" w:hAnsi="Franklin Gothic Book"/>
          <w:b/>
        </w:rPr>
        <w:t>CVR nr.:</w:t>
      </w:r>
      <w:r w:rsidR="00D66D40" w:rsidRPr="00B31F1F">
        <w:rPr>
          <w:rFonts w:ascii="Franklin Gothic Book" w:hAnsi="Franklin Gothic Book"/>
        </w:rPr>
        <w:t xml:space="preserve"> </w:t>
      </w:r>
      <w:sdt>
        <w:sdtPr>
          <w:rPr>
            <w:rFonts w:ascii="Franklin Gothic Book" w:hAnsi="Franklin Gothic Book"/>
          </w:rPr>
          <w:id w:val="-2046906553"/>
          <w:placeholder>
            <w:docPart w:val="DefaultPlaceholder_-1854013440"/>
          </w:placeholder>
          <w:showingPlcHdr/>
          <w:text/>
        </w:sdtPr>
        <w:sdtEndPr/>
        <w:sdtContent>
          <w:r w:rsidR="00D66D40" w:rsidRPr="00B31F1F">
            <w:rPr>
              <w:rStyle w:val="Pladsholdertekst"/>
              <w:rFonts w:ascii="Franklin Gothic Book" w:hAnsi="Franklin Gothic Book"/>
            </w:rPr>
            <w:t>Klik eller tryk her for at skrive tekst.</w:t>
          </w:r>
        </w:sdtContent>
      </w:sdt>
    </w:p>
    <w:p w14:paraId="65A98D83" w14:textId="77777777" w:rsidR="00063427" w:rsidRPr="00B31F1F" w:rsidRDefault="00063427" w:rsidP="00DD1A92">
      <w:pPr>
        <w:spacing w:after="0"/>
        <w:rPr>
          <w:rFonts w:ascii="Franklin Gothic Book" w:hAnsi="Franklin Gothic Book"/>
          <w:b/>
        </w:rPr>
      </w:pPr>
    </w:p>
    <w:p w14:paraId="363B17D8" w14:textId="44ECE1B8" w:rsidR="0031735D" w:rsidRPr="00B31F1F" w:rsidRDefault="0031735D" w:rsidP="00DD1A92">
      <w:pPr>
        <w:spacing w:after="0"/>
        <w:rPr>
          <w:rFonts w:ascii="Franklin Gothic Book" w:hAnsi="Franklin Gothic Book"/>
          <w:b/>
        </w:rPr>
      </w:pPr>
    </w:p>
    <w:p w14:paraId="6E9150C1" w14:textId="6AF781FC" w:rsidR="00285D91" w:rsidRPr="00B31F1F" w:rsidRDefault="008D0AF6" w:rsidP="00DD1A92">
      <w:pPr>
        <w:spacing w:after="0"/>
        <w:rPr>
          <w:rFonts w:ascii="Franklin Gothic Book" w:hAnsi="Franklin Gothic Book"/>
        </w:rPr>
      </w:pPr>
      <w:r w:rsidRPr="00B31F1F">
        <w:rPr>
          <w:rFonts w:ascii="Franklin Gothic Book" w:hAnsi="Franklin Gothic Book"/>
          <w:b/>
        </w:rPr>
        <w:t>Angiv hvilken projektindkaldelse i Digital Europe-programmet, som ansøgningen vedrører</w:t>
      </w:r>
    </w:p>
    <w:p w14:paraId="792A90B0" w14:textId="77777777" w:rsidR="00285D91" w:rsidRPr="00B31F1F" w:rsidRDefault="00285D91" w:rsidP="00DD1A92">
      <w:pPr>
        <w:spacing w:after="0"/>
        <w:rPr>
          <w:rFonts w:ascii="Franklin Gothic Book" w:hAnsi="Franklin Gothic Book"/>
        </w:rPr>
      </w:pPr>
    </w:p>
    <w:p w14:paraId="021AD0BD" w14:textId="2CE05448" w:rsidR="00FF4553" w:rsidRDefault="00D66D40" w:rsidP="00B6665C">
      <w:pPr>
        <w:spacing w:after="0"/>
        <w:rPr>
          <w:rFonts w:ascii="Franklin Gothic Book" w:hAnsi="Franklin Gothic Book"/>
        </w:rPr>
      </w:pPr>
      <w:r w:rsidRPr="00B31F1F">
        <w:rPr>
          <w:rFonts w:ascii="Franklin Gothic Book" w:hAnsi="Franklin Gothic Book"/>
        </w:rPr>
        <w:t xml:space="preserve">Sæt kryds ved den </w:t>
      </w:r>
      <w:r w:rsidR="00C82D04" w:rsidRPr="00B31F1F">
        <w:rPr>
          <w:rFonts w:ascii="Franklin Gothic Book" w:hAnsi="Franklin Gothic Book"/>
        </w:rPr>
        <w:t>projektindkaldelse</w:t>
      </w:r>
      <w:r w:rsidRPr="00B31F1F">
        <w:rPr>
          <w:rFonts w:ascii="Franklin Gothic Book" w:hAnsi="Franklin Gothic Book"/>
        </w:rPr>
        <w:t>, som din organisation forventer at ansøge.</w:t>
      </w:r>
      <w:r w:rsidR="005700F6" w:rsidRPr="00B31F1F">
        <w:rPr>
          <w:rFonts w:ascii="Franklin Gothic Book" w:hAnsi="Franklin Gothic Book"/>
        </w:rPr>
        <w:t xml:space="preserve"> Hvis du planlægger at ansøge flere projektindkaldelser, skal du sende en ansøgning om medfinansiering per projektindkaldelse. </w:t>
      </w:r>
      <w:r w:rsidR="005844AE" w:rsidRPr="00B31F1F">
        <w:rPr>
          <w:rFonts w:ascii="Franklin Gothic Book" w:hAnsi="Franklin Gothic Book"/>
        </w:rPr>
        <w:t xml:space="preserve">Der kan ikke søges om medfinansiering til projektindkaldelser med 100 pct. finansiering fra EU. </w:t>
      </w:r>
    </w:p>
    <w:p w14:paraId="350E19D6" w14:textId="77777777" w:rsidR="00FF4553" w:rsidRPr="00B31F1F" w:rsidRDefault="00FF4553" w:rsidP="00B6665C">
      <w:pPr>
        <w:spacing w:after="0"/>
        <w:rPr>
          <w:rFonts w:ascii="Franklin Gothic Book" w:hAnsi="Franklin Gothic Book"/>
        </w:rPr>
      </w:pPr>
    </w:p>
    <w:p w14:paraId="7637FF1A" w14:textId="77777777" w:rsidR="00D66D40" w:rsidRPr="00B31F1F" w:rsidRDefault="00D66D40" w:rsidP="00B6665C">
      <w:pPr>
        <w:spacing w:after="0"/>
        <w:rPr>
          <w:rFonts w:ascii="Franklin Gothic Book" w:hAnsi="Franklin Gothic Book"/>
        </w:rPr>
      </w:pPr>
    </w:p>
    <w:tbl>
      <w:tblPr>
        <w:tblpPr w:leftFromText="180" w:rightFromText="180" w:bottomFromText="160" w:vertAnchor="text" w:tblpX="85" w:tblpY="1"/>
        <w:tblOverlap w:val="never"/>
        <w:tblW w:w="9498" w:type="dxa"/>
        <w:tblBorders>
          <w:top w:val="single" w:sz="8" w:space="0" w:color="E4E2D9"/>
          <w:bottom w:val="single" w:sz="8" w:space="0" w:color="E4E2D9"/>
          <w:insideH w:val="single" w:sz="8" w:space="0" w:color="E4E2D9"/>
        </w:tblBorders>
        <w:shd w:val="clear" w:color="auto" w:fill="F2F2F2" w:themeFill="background1" w:themeFillShade="F2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Description w:val="Angiv hvilken projektindkaldelse i Digital Europe-programmet, som ansøgningen vedrører. Sæt kryds."/>
      </w:tblPr>
      <w:tblGrid>
        <w:gridCol w:w="2127"/>
        <w:gridCol w:w="4961"/>
        <w:gridCol w:w="2410"/>
      </w:tblGrid>
      <w:tr w:rsidR="00D66D40" w:rsidRPr="00B31F1F" w14:paraId="54ADA6A3" w14:textId="77777777" w:rsidTr="00B31F1F">
        <w:trPr>
          <w:cantSplit/>
          <w:trHeight w:val="274"/>
          <w:tblHeader/>
        </w:trPr>
        <w:tc>
          <w:tcPr>
            <w:tcW w:w="2127" w:type="dxa"/>
            <w:tcBorders>
              <w:top w:val="single" w:sz="8" w:space="0" w:color="E4E2D9"/>
              <w:left w:val="nil"/>
              <w:bottom w:val="single" w:sz="8" w:space="0" w:color="E4E2D9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20059C32" w14:textId="77777777" w:rsidR="00D66D40" w:rsidRPr="00B31F1F" w:rsidRDefault="00D66D40" w:rsidP="00B31F1F">
            <w:pPr>
              <w:rPr>
                <w:rFonts w:ascii="Franklin Gothic Book" w:hAnsi="Franklin Gothic Book"/>
                <w:b/>
                <w:lang w:eastAsia="en-US"/>
              </w:rPr>
            </w:pPr>
            <w:r w:rsidRPr="00B31F1F">
              <w:rPr>
                <w:rFonts w:ascii="Franklin Gothic Book" w:hAnsi="Franklin Gothic Book"/>
                <w:lang w:eastAsia="en-US"/>
              </w:rPr>
              <w:t>Delområde</w:t>
            </w:r>
          </w:p>
        </w:tc>
        <w:tc>
          <w:tcPr>
            <w:tcW w:w="4961" w:type="dxa"/>
            <w:tcBorders>
              <w:top w:val="single" w:sz="8" w:space="0" w:color="E4E2D9"/>
              <w:left w:val="nil"/>
              <w:bottom w:val="single" w:sz="8" w:space="0" w:color="E4E2D9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1245DDA5" w14:textId="77777777" w:rsidR="00D66D40" w:rsidRPr="00B31F1F" w:rsidRDefault="00D66D40" w:rsidP="00B31F1F">
            <w:pPr>
              <w:rPr>
                <w:rFonts w:ascii="Franklin Gothic Book" w:hAnsi="Franklin Gothic Book"/>
                <w:b/>
                <w:lang w:eastAsia="en-US"/>
              </w:rPr>
            </w:pPr>
            <w:r w:rsidRPr="00B31F1F">
              <w:rPr>
                <w:rFonts w:ascii="Franklin Gothic Book" w:hAnsi="Franklin Gothic Book"/>
                <w:lang w:eastAsia="en-US"/>
              </w:rPr>
              <w:t>Projektindkaldelse</w:t>
            </w:r>
          </w:p>
        </w:tc>
        <w:tc>
          <w:tcPr>
            <w:tcW w:w="2410" w:type="dxa"/>
            <w:tcBorders>
              <w:top w:val="single" w:sz="8" w:space="0" w:color="E4E2D9"/>
              <w:left w:val="nil"/>
              <w:bottom w:val="single" w:sz="8" w:space="0" w:color="E4E2D9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1D54AE41" w14:textId="77777777" w:rsidR="00D66D40" w:rsidRPr="00B31F1F" w:rsidRDefault="00D66D40" w:rsidP="00B31F1F">
            <w:pPr>
              <w:rPr>
                <w:rFonts w:ascii="Franklin Gothic Book" w:hAnsi="Franklin Gothic Book"/>
                <w:b/>
                <w:lang w:eastAsia="en-US"/>
              </w:rPr>
            </w:pPr>
            <w:r w:rsidRPr="00B31F1F">
              <w:rPr>
                <w:rFonts w:ascii="Franklin Gothic Book" w:hAnsi="Franklin Gothic Book"/>
                <w:lang w:eastAsia="en-US"/>
              </w:rPr>
              <w:t>Kryds af</w:t>
            </w:r>
          </w:p>
        </w:tc>
      </w:tr>
      <w:tr w:rsidR="00D66D40" w:rsidRPr="006871E9" w14:paraId="0A591483" w14:textId="77777777" w:rsidTr="00B31F1F">
        <w:trPr>
          <w:cantSplit/>
          <w:trHeight w:val="274"/>
        </w:trPr>
        <w:tc>
          <w:tcPr>
            <w:tcW w:w="2127" w:type="dxa"/>
            <w:tcBorders>
              <w:top w:val="single" w:sz="8" w:space="0" w:color="E4E2D9"/>
              <w:left w:val="nil"/>
              <w:bottom w:val="single" w:sz="8" w:space="0" w:color="E4E2D9"/>
              <w:right w:val="nil"/>
            </w:tcBorders>
            <w:shd w:val="clear" w:color="auto" w:fill="FFFFFF" w:themeFill="background1"/>
            <w:vAlign w:val="center"/>
          </w:tcPr>
          <w:p w14:paraId="551F88AF" w14:textId="45356D03" w:rsidR="00D66D40" w:rsidRPr="00B31F1F" w:rsidRDefault="00C049BE" w:rsidP="00B31F1F">
            <w:pPr>
              <w:rPr>
                <w:rFonts w:ascii="Franklin Gothic Book" w:hAnsi="Franklin Gothic Book"/>
                <w:lang w:eastAsia="en-US"/>
              </w:rPr>
            </w:pPr>
            <w:r>
              <w:rPr>
                <w:rFonts w:ascii="Franklin Gothic Book" w:hAnsi="Franklin Gothic Book"/>
                <w:lang w:eastAsia="en-US"/>
              </w:rPr>
              <w:t>Cybersecurity</w:t>
            </w:r>
          </w:p>
        </w:tc>
        <w:tc>
          <w:tcPr>
            <w:tcW w:w="4961" w:type="dxa"/>
            <w:tcBorders>
              <w:top w:val="single" w:sz="8" w:space="0" w:color="E4E2D9"/>
              <w:left w:val="nil"/>
              <w:bottom w:val="single" w:sz="8" w:space="0" w:color="E4E2D9"/>
              <w:right w:val="nil"/>
            </w:tcBorders>
            <w:shd w:val="clear" w:color="auto" w:fill="FFFFFF" w:themeFill="background1"/>
            <w:vAlign w:val="center"/>
          </w:tcPr>
          <w:p w14:paraId="35CB7E90" w14:textId="4D0B5172" w:rsidR="00D66D40" w:rsidRPr="00B31F1F" w:rsidRDefault="004C3D77" w:rsidP="00B31F1F">
            <w:pPr>
              <w:rPr>
                <w:rFonts w:ascii="Franklin Gothic Book" w:hAnsi="Franklin Gothic Book"/>
                <w:lang w:val="en-US" w:eastAsia="en-US"/>
              </w:rPr>
            </w:pPr>
            <w:r w:rsidRPr="004C3D77">
              <w:rPr>
                <w:rFonts w:ascii="Franklin Gothic Book" w:hAnsi="Franklin Gothic Book"/>
                <w:lang w:val="en-US" w:eastAsia="en-US"/>
              </w:rPr>
              <w:t xml:space="preserve">Development and Deployment of Advanced </w:t>
            </w:r>
            <w:r w:rsidR="006871E9">
              <w:rPr>
                <w:rFonts w:ascii="Franklin Gothic Book" w:hAnsi="Franklin Gothic Book"/>
                <w:lang w:val="en-US" w:eastAsia="en-US"/>
              </w:rPr>
              <w:br/>
            </w:r>
            <w:r w:rsidRPr="004C3D77">
              <w:rPr>
                <w:rFonts w:ascii="Franklin Gothic Book" w:hAnsi="Franklin Gothic Book"/>
                <w:lang w:val="en-US" w:eastAsia="en-US"/>
              </w:rPr>
              <w:t>Key Technologies</w:t>
            </w:r>
          </w:p>
        </w:tc>
        <w:sdt>
          <w:sdtPr>
            <w:rPr>
              <w:rFonts w:ascii="Franklin Gothic Book" w:hAnsi="Franklin Gothic Book"/>
              <w:lang w:val="en-US" w:eastAsia="en-US"/>
            </w:rPr>
            <w:id w:val="12385977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0" w:type="dxa"/>
                <w:tcBorders>
                  <w:top w:val="single" w:sz="8" w:space="0" w:color="E4E2D9"/>
                  <w:left w:val="nil"/>
                  <w:bottom w:val="single" w:sz="8" w:space="0" w:color="E4E2D9"/>
                  <w:right w:val="nil"/>
                </w:tcBorders>
                <w:shd w:val="clear" w:color="auto" w:fill="FFFFFF" w:themeFill="background1"/>
                <w:vAlign w:val="center"/>
              </w:tcPr>
              <w:p w14:paraId="5AC31DBF" w14:textId="77777777" w:rsidR="00D66D40" w:rsidRPr="00B31F1F" w:rsidRDefault="00D66D40" w:rsidP="00B31F1F">
                <w:pPr>
                  <w:rPr>
                    <w:rFonts w:ascii="Franklin Gothic Book" w:hAnsi="Franklin Gothic Book"/>
                    <w:lang w:val="en-US" w:eastAsia="en-US"/>
                  </w:rPr>
                </w:pPr>
                <w:r w:rsidRPr="00B31F1F">
                  <w:rPr>
                    <w:rFonts w:ascii="Segoe UI Symbol" w:eastAsia="MS Gothic" w:hAnsi="Segoe UI Symbol" w:cs="Segoe UI Symbol"/>
                    <w:lang w:val="en-US" w:eastAsia="en-US"/>
                  </w:rPr>
                  <w:t>☐</w:t>
                </w:r>
              </w:p>
            </w:tc>
          </w:sdtContent>
        </w:sdt>
      </w:tr>
      <w:tr w:rsidR="009E6E12" w:rsidRPr="006871E9" w14:paraId="0A643063" w14:textId="77777777" w:rsidTr="00B31F1F">
        <w:trPr>
          <w:cantSplit/>
          <w:trHeight w:val="274"/>
        </w:trPr>
        <w:tc>
          <w:tcPr>
            <w:tcW w:w="2127" w:type="dxa"/>
            <w:tcBorders>
              <w:top w:val="single" w:sz="8" w:space="0" w:color="E4E2D9"/>
              <w:left w:val="nil"/>
              <w:bottom w:val="single" w:sz="8" w:space="0" w:color="E4E2D9"/>
              <w:right w:val="nil"/>
            </w:tcBorders>
            <w:shd w:val="clear" w:color="auto" w:fill="FFFFFF" w:themeFill="background1"/>
            <w:vAlign w:val="center"/>
          </w:tcPr>
          <w:p w14:paraId="2187420C" w14:textId="0202B4DE" w:rsidR="009E6E12" w:rsidRPr="006871E9" w:rsidRDefault="009E6E12" w:rsidP="00B31F1F">
            <w:pPr>
              <w:rPr>
                <w:rFonts w:ascii="Franklin Gothic Book" w:hAnsi="Franklin Gothic Book"/>
                <w:lang w:val="en-US" w:eastAsia="en-US"/>
              </w:rPr>
            </w:pPr>
            <w:r w:rsidRPr="006871E9">
              <w:rPr>
                <w:rFonts w:ascii="Franklin Gothic Book" w:hAnsi="Franklin Gothic Book"/>
                <w:lang w:val="en-US" w:eastAsia="en-US"/>
              </w:rPr>
              <w:t>Cybersecurity</w:t>
            </w:r>
          </w:p>
        </w:tc>
        <w:tc>
          <w:tcPr>
            <w:tcW w:w="4961" w:type="dxa"/>
            <w:tcBorders>
              <w:top w:val="single" w:sz="8" w:space="0" w:color="E4E2D9"/>
              <w:left w:val="nil"/>
              <w:bottom w:val="single" w:sz="8" w:space="0" w:color="E4E2D9"/>
              <w:right w:val="nil"/>
            </w:tcBorders>
            <w:shd w:val="clear" w:color="auto" w:fill="FFFFFF" w:themeFill="background1"/>
            <w:vAlign w:val="center"/>
          </w:tcPr>
          <w:p w14:paraId="5CFD805A" w14:textId="6B1120F2" w:rsidR="009E6E12" w:rsidRPr="0001077F" w:rsidRDefault="0001077F" w:rsidP="0001077F">
            <w:pPr>
              <w:rPr>
                <w:rFonts w:ascii="Franklin Gothic Book" w:hAnsi="Franklin Gothic Book"/>
                <w:lang w:val="en-US" w:eastAsia="en-US"/>
              </w:rPr>
            </w:pPr>
            <w:r w:rsidRPr="0001077F">
              <w:rPr>
                <w:rFonts w:ascii="Franklin Gothic Book" w:hAnsi="Franklin Gothic Book"/>
                <w:lang w:val="en-US" w:eastAsia="en-US"/>
              </w:rPr>
              <w:t xml:space="preserve">Support for Implementation of EU </w:t>
            </w:r>
            <w:r w:rsidR="00C4188A">
              <w:rPr>
                <w:rFonts w:ascii="Franklin Gothic Book" w:hAnsi="Franklin Gothic Book"/>
                <w:lang w:val="en-US" w:eastAsia="en-US"/>
              </w:rPr>
              <w:t xml:space="preserve">Legislation on Cybersecurity and National Cybersecurity </w:t>
            </w:r>
            <w:r w:rsidRPr="0001077F">
              <w:rPr>
                <w:rFonts w:ascii="Franklin Gothic Book" w:hAnsi="Franklin Gothic Book"/>
                <w:lang w:val="en-US" w:eastAsia="en-US"/>
              </w:rPr>
              <w:t>Strategies (2024)</w:t>
            </w:r>
          </w:p>
        </w:tc>
        <w:sdt>
          <w:sdtPr>
            <w:rPr>
              <w:rFonts w:ascii="Franklin Gothic Book" w:hAnsi="Franklin Gothic Book"/>
              <w:lang w:val="en-US" w:eastAsia="en-US"/>
            </w:rPr>
            <w:id w:val="717171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0" w:type="dxa"/>
                <w:tcBorders>
                  <w:top w:val="single" w:sz="8" w:space="0" w:color="E4E2D9"/>
                  <w:left w:val="nil"/>
                  <w:bottom w:val="single" w:sz="8" w:space="0" w:color="E4E2D9"/>
                  <w:right w:val="nil"/>
                </w:tcBorders>
                <w:shd w:val="clear" w:color="auto" w:fill="FFFFFF" w:themeFill="background1"/>
                <w:vAlign w:val="center"/>
              </w:tcPr>
              <w:p w14:paraId="0431ED2B" w14:textId="63D3A9A7" w:rsidR="009E6E12" w:rsidRDefault="009E6E12" w:rsidP="00B31F1F">
                <w:pPr>
                  <w:rPr>
                    <w:rFonts w:ascii="Franklin Gothic Book" w:hAnsi="Franklin Gothic Book"/>
                    <w:lang w:val="en-US" w:eastAsia="en-US"/>
                  </w:rPr>
                </w:pPr>
                <w:r w:rsidRPr="00B31F1F">
                  <w:rPr>
                    <w:rFonts w:ascii="Segoe UI Symbol" w:eastAsia="MS Gothic" w:hAnsi="Segoe UI Symbol" w:cs="Segoe UI Symbol"/>
                    <w:lang w:val="en-US" w:eastAsia="en-US"/>
                  </w:rPr>
                  <w:t>☐</w:t>
                </w:r>
              </w:p>
            </w:tc>
          </w:sdtContent>
        </w:sdt>
      </w:tr>
      <w:tr w:rsidR="009E6E12" w:rsidRPr="006871E9" w14:paraId="739C7507" w14:textId="77777777" w:rsidTr="00B31F1F">
        <w:trPr>
          <w:cantSplit/>
          <w:trHeight w:val="274"/>
        </w:trPr>
        <w:tc>
          <w:tcPr>
            <w:tcW w:w="2127" w:type="dxa"/>
            <w:tcBorders>
              <w:top w:val="single" w:sz="8" w:space="0" w:color="E4E2D9"/>
              <w:left w:val="nil"/>
              <w:bottom w:val="single" w:sz="8" w:space="0" w:color="E4E2D9"/>
              <w:right w:val="nil"/>
            </w:tcBorders>
            <w:shd w:val="clear" w:color="auto" w:fill="FFFFFF" w:themeFill="background1"/>
            <w:vAlign w:val="center"/>
          </w:tcPr>
          <w:p w14:paraId="23386B32" w14:textId="401508D2" w:rsidR="009E6E12" w:rsidRPr="006871E9" w:rsidRDefault="009E6E12" w:rsidP="00B31F1F">
            <w:pPr>
              <w:rPr>
                <w:rFonts w:ascii="Franklin Gothic Book" w:hAnsi="Franklin Gothic Book"/>
                <w:lang w:val="en-US" w:eastAsia="en-US"/>
              </w:rPr>
            </w:pPr>
            <w:r w:rsidRPr="006871E9">
              <w:rPr>
                <w:rFonts w:ascii="Franklin Gothic Book" w:hAnsi="Franklin Gothic Book"/>
                <w:lang w:val="en-US" w:eastAsia="en-US"/>
              </w:rPr>
              <w:t>Cybersecurity</w:t>
            </w:r>
          </w:p>
        </w:tc>
        <w:tc>
          <w:tcPr>
            <w:tcW w:w="4961" w:type="dxa"/>
            <w:tcBorders>
              <w:top w:val="single" w:sz="8" w:space="0" w:color="E4E2D9"/>
              <w:left w:val="nil"/>
              <w:bottom w:val="single" w:sz="8" w:space="0" w:color="E4E2D9"/>
              <w:right w:val="nil"/>
            </w:tcBorders>
            <w:shd w:val="clear" w:color="auto" w:fill="FFFFFF" w:themeFill="background1"/>
            <w:vAlign w:val="center"/>
          </w:tcPr>
          <w:p w14:paraId="46752F36" w14:textId="25E48DCE" w:rsidR="009E6E12" w:rsidRPr="00952617" w:rsidRDefault="00952617" w:rsidP="00B31F1F">
            <w:pPr>
              <w:rPr>
                <w:rFonts w:ascii="Franklin Gothic Book" w:hAnsi="Franklin Gothic Book"/>
                <w:lang w:val="en-US" w:eastAsia="en-US"/>
              </w:rPr>
            </w:pPr>
            <w:r w:rsidRPr="00952617">
              <w:rPr>
                <w:rFonts w:ascii="Franklin Gothic Book" w:hAnsi="Franklin Gothic Book"/>
                <w:lang w:val="en-US" w:eastAsia="en-US"/>
              </w:rPr>
              <w:t>Enlarging existing or Launching New Cross-Border SOC Platforms</w:t>
            </w:r>
          </w:p>
        </w:tc>
        <w:sdt>
          <w:sdtPr>
            <w:rPr>
              <w:rFonts w:ascii="Franklin Gothic Book" w:hAnsi="Franklin Gothic Book"/>
              <w:lang w:val="en-US" w:eastAsia="en-US"/>
            </w:rPr>
            <w:id w:val="-9426029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0" w:type="dxa"/>
                <w:tcBorders>
                  <w:top w:val="single" w:sz="8" w:space="0" w:color="E4E2D9"/>
                  <w:left w:val="nil"/>
                  <w:bottom w:val="single" w:sz="8" w:space="0" w:color="E4E2D9"/>
                  <w:right w:val="nil"/>
                </w:tcBorders>
                <w:shd w:val="clear" w:color="auto" w:fill="FFFFFF" w:themeFill="background1"/>
                <w:vAlign w:val="center"/>
              </w:tcPr>
              <w:p w14:paraId="18A1007D" w14:textId="4480BB27" w:rsidR="009E6E12" w:rsidRDefault="009E6E12" w:rsidP="00B31F1F">
                <w:pPr>
                  <w:rPr>
                    <w:rFonts w:ascii="Franklin Gothic Book" w:hAnsi="Franklin Gothic Book"/>
                    <w:lang w:val="en-US" w:eastAsia="en-US"/>
                  </w:rPr>
                </w:pPr>
                <w:r w:rsidRPr="00B31F1F">
                  <w:rPr>
                    <w:rFonts w:ascii="Segoe UI Symbol" w:eastAsia="MS Gothic" w:hAnsi="Segoe UI Symbol" w:cs="Segoe UI Symbol"/>
                    <w:lang w:val="en-US" w:eastAsia="en-US"/>
                  </w:rPr>
                  <w:t>☐</w:t>
                </w:r>
              </w:p>
            </w:tc>
          </w:sdtContent>
        </w:sdt>
      </w:tr>
      <w:tr w:rsidR="00923F40" w:rsidRPr="006871E9" w14:paraId="7E3FBCA0" w14:textId="77777777" w:rsidTr="00B31F1F">
        <w:trPr>
          <w:cantSplit/>
          <w:trHeight w:val="274"/>
        </w:trPr>
        <w:tc>
          <w:tcPr>
            <w:tcW w:w="2127" w:type="dxa"/>
            <w:tcBorders>
              <w:top w:val="single" w:sz="8" w:space="0" w:color="E4E2D9"/>
              <w:left w:val="nil"/>
              <w:bottom w:val="single" w:sz="8" w:space="0" w:color="E4E2D9"/>
              <w:right w:val="nil"/>
            </w:tcBorders>
            <w:shd w:val="clear" w:color="auto" w:fill="FFFFFF" w:themeFill="background1"/>
            <w:vAlign w:val="center"/>
          </w:tcPr>
          <w:p w14:paraId="12F8C7B3" w14:textId="164A6D4E" w:rsidR="00923F40" w:rsidRPr="006871E9" w:rsidRDefault="00923F40" w:rsidP="00B31F1F">
            <w:pPr>
              <w:rPr>
                <w:rFonts w:ascii="Franklin Gothic Book" w:hAnsi="Franklin Gothic Book"/>
                <w:lang w:val="en-US" w:eastAsia="en-US"/>
              </w:rPr>
            </w:pPr>
            <w:r>
              <w:rPr>
                <w:rFonts w:ascii="Franklin Gothic Book" w:hAnsi="Franklin Gothic Book"/>
                <w:lang w:val="en-US" w:eastAsia="en-US"/>
              </w:rPr>
              <w:t>Cybersecurity</w:t>
            </w:r>
          </w:p>
        </w:tc>
        <w:tc>
          <w:tcPr>
            <w:tcW w:w="4961" w:type="dxa"/>
            <w:tcBorders>
              <w:top w:val="single" w:sz="8" w:space="0" w:color="E4E2D9"/>
              <w:left w:val="nil"/>
              <w:bottom w:val="single" w:sz="8" w:space="0" w:color="E4E2D9"/>
              <w:right w:val="nil"/>
            </w:tcBorders>
            <w:shd w:val="clear" w:color="auto" w:fill="FFFFFF" w:themeFill="background1"/>
            <w:vAlign w:val="center"/>
          </w:tcPr>
          <w:p w14:paraId="6D11DEFD" w14:textId="18FCC82E" w:rsidR="00923F40" w:rsidRPr="00952617" w:rsidRDefault="00BA4B73" w:rsidP="00B31F1F">
            <w:pPr>
              <w:rPr>
                <w:rFonts w:ascii="Franklin Gothic Book" w:hAnsi="Franklin Gothic Book"/>
                <w:lang w:val="en-US" w:eastAsia="en-US"/>
              </w:rPr>
            </w:pPr>
            <w:r w:rsidRPr="00BA4B73">
              <w:rPr>
                <w:rFonts w:ascii="Franklin Gothic Book" w:hAnsi="Franklin Gothic Book"/>
                <w:lang w:val="en-US" w:eastAsia="en-US"/>
              </w:rPr>
              <w:t>National SOCs</w:t>
            </w:r>
          </w:p>
        </w:tc>
        <w:sdt>
          <w:sdtPr>
            <w:rPr>
              <w:rFonts w:ascii="Franklin Gothic Book" w:hAnsi="Franklin Gothic Book"/>
              <w:lang w:val="en-US" w:eastAsia="en-US"/>
            </w:rPr>
            <w:id w:val="-1406607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0" w:type="dxa"/>
                <w:tcBorders>
                  <w:top w:val="single" w:sz="8" w:space="0" w:color="E4E2D9"/>
                  <w:left w:val="nil"/>
                  <w:bottom w:val="single" w:sz="8" w:space="0" w:color="E4E2D9"/>
                  <w:right w:val="nil"/>
                </w:tcBorders>
                <w:shd w:val="clear" w:color="auto" w:fill="FFFFFF" w:themeFill="background1"/>
                <w:vAlign w:val="center"/>
              </w:tcPr>
              <w:p w14:paraId="61A47C41" w14:textId="174435A7" w:rsidR="00923F40" w:rsidRDefault="00923F40" w:rsidP="00B31F1F">
                <w:pPr>
                  <w:rPr>
                    <w:rFonts w:ascii="Franklin Gothic Book" w:hAnsi="Franklin Gothic Book"/>
                    <w:lang w:val="en-US" w:eastAsia="en-US"/>
                  </w:rPr>
                </w:pPr>
                <w:r w:rsidRPr="00B31F1F">
                  <w:rPr>
                    <w:rFonts w:ascii="Segoe UI Symbol" w:eastAsia="MS Gothic" w:hAnsi="Segoe UI Symbol" w:cs="Segoe UI Symbol"/>
                    <w:lang w:val="en-US" w:eastAsia="en-US"/>
                  </w:rPr>
                  <w:t>☐</w:t>
                </w:r>
              </w:p>
            </w:tc>
          </w:sdtContent>
        </w:sdt>
      </w:tr>
      <w:tr w:rsidR="00A76CC8" w:rsidRPr="006051A6" w14:paraId="1F194620" w14:textId="77777777" w:rsidTr="00B31F1F">
        <w:trPr>
          <w:cantSplit/>
          <w:trHeight w:val="274"/>
        </w:trPr>
        <w:tc>
          <w:tcPr>
            <w:tcW w:w="2127" w:type="dxa"/>
            <w:tcBorders>
              <w:top w:val="single" w:sz="8" w:space="0" w:color="E4E2D9"/>
              <w:left w:val="nil"/>
              <w:bottom w:val="single" w:sz="8" w:space="0" w:color="E4E2D9"/>
              <w:right w:val="nil"/>
            </w:tcBorders>
            <w:shd w:val="clear" w:color="auto" w:fill="FFFFFF" w:themeFill="background1"/>
            <w:vAlign w:val="center"/>
          </w:tcPr>
          <w:p w14:paraId="38C8CBE9" w14:textId="3EB8A5B7" w:rsidR="00A76CC8" w:rsidRPr="006871E9" w:rsidRDefault="00A76CC8" w:rsidP="00B31F1F">
            <w:pPr>
              <w:rPr>
                <w:rFonts w:ascii="Franklin Gothic Book" w:hAnsi="Franklin Gothic Book"/>
                <w:lang w:val="en-US" w:eastAsia="en-US"/>
              </w:rPr>
            </w:pPr>
            <w:r w:rsidRPr="006871E9">
              <w:rPr>
                <w:rFonts w:ascii="Franklin Gothic Book" w:hAnsi="Franklin Gothic Book"/>
                <w:lang w:val="en-US" w:eastAsia="en-US"/>
              </w:rPr>
              <w:t>Data</w:t>
            </w:r>
          </w:p>
        </w:tc>
        <w:tc>
          <w:tcPr>
            <w:tcW w:w="4961" w:type="dxa"/>
            <w:tcBorders>
              <w:top w:val="single" w:sz="8" w:space="0" w:color="E4E2D9"/>
              <w:left w:val="nil"/>
              <w:bottom w:val="single" w:sz="8" w:space="0" w:color="E4E2D9"/>
              <w:right w:val="nil"/>
            </w:tcBorders>
            <w:shd w:val="clear" w:color="auto" w:fill="FFFFFF" w:themeFill="background1"/>
            <w:vAlign w:val="center"/>
          </w:tcPr>
          <w:p w14:paraId="0A437EC4" w14:textId="5194BCA4" w:rsidR="00A76CC8" w:rsidRPr="004C3D77" w:rsidRDefault="00740084" w:rsidP="00B31F1F">
            <w:pPr>
              <w:rPr>
                <w:rFonts w:ascii="Franklin Gothic Book" w:hAnsi="Franklin Gothic Book"/>
                <w:lang w:val="en-US" w:eastAsia="en-US"/>
              </w:rPr>
            </w:pPr>
            <w:r w:rsidRPr="00740084">
              <w:rPr>
                <w:rFonts w:ascii="Franklin Gothic Book" w:hAnsi="Franklin Gothic Book"/>
                <w:lang w:val="en-US" w:eastAsia="en-US"/>
              </w:rPr>
              <w:t xml:space="preserve">Call for Pilots within the European data space </w:t>
            </w:r>
            <w:r w:rsidR="006051A6">
              <w:rPr>
                <w:rFonts w:ascii="Franklin Gothic Book" w:hAnsi="Franklin Gothic Book"/>
                <w:lang w:val="en-US" w:eastAsia="en-US"/>
              </w:rPr>
              <w:br/>
            </w:r>
            <w:r w:rsidRPr="00740084">
              <w:rPr>
                <w:rFonts w:ascii="Franklin Gothic Book" w:hAnsi="Franklin Gothic Book"/>
                <w:lang w:val="en-US" w:eastAsia="en-US"/>
              </w:rPr>
              <w:t>for smart communities (Submission round 1)</w:t>
            </w:r>
          </w:p>
        </w:tc>
        <w:sdt>
          <w:sdtPr>
            <w:rPr>
              <w:rFonts w:ascii="Franklin Gothic Book" w:hAnsi="Franklin Gothic Book"/>
              <w:lang w:val="en-US" w:eastAsia="en-US"/>
            </w:rPr>
            <w:id w:val="-15877646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0" w:type="dxa"/>
                <w:tcBorders>
                  <w:top w:val="single" w:sz="8" w:space="0" w:color="E4E2D9"/>
                  <w:left w:val="nil"/>
                  <w:bottom w:val="single" w:sz="8" w:space="0" w:color="E4E2D9"/>
                  <w:right w:val="nil"/>
                </w:tcBorders>
                <w:shd w:val="clear" w:color="auto" w:fill="FFFFFF" w:themeFill="background1"/>
                <w:vAlign w:val="center"/>
              </w:tcPr>
              <w:p w14:paraId="5A62E5DD" w14:textId="7C29AA75" w:rsidR="00A76CC8" w:rsidRDefault="00A76CC8" w:rsidP="00B31F1F">
                <w:pPr>
                  <w:rPr>
                    <w:rFonts w:ascii="Franklin Gothic Book" w:hAnsi="Franklin Gothic Book"/>
                    <w:lang w:val="en-US" w:eastAsia="en-US"/>
                  </w:rPr>
                </w:pPr>
                <w:r w:rsidRPr="00B31F1F">
                  <w:rPr>
                    <w:rFonts w:ascii="Segoe UI Symbol" w:eastAsia="MS Gothic" w:hAnsi="Segoe UI Symbol" w:cs="Segoe UI Symbol"/>
                    <w:lang w:val="en-US" w:eastAsia="en-US"/>
                  </w:rPr>
                  <w:t>☐</w:t>
                </w:r>
              </w:p>
            </w:tc>
          </w:sdtContent>
        </w:sdt>
      </w:tr>
      <w:tr w:rsidR="00B6178A" w:rsidRPr="006051A6" w14:paraId="4FBD5D29" w14:textId="77777777" w:rsidTr="00B31F1F">
        <w:trPr>
          <w:cantSplit/>
          <w:trHeight w:val="274"/>
        </w:trPr>
        <w:tc>
          <w:tcPr>
            <w:tcW w:w="2127" w:type="dxa"/>
            <w:tcBorders>
              <w:top w:val="single" w:sz="8" w:space="0" w:color="E4E2D9"/>
              <w:left w:val="nil"/>
              <w:bottom w:val="single" w:sz="8" w:space="0" w:color="E4E2D9"/>
              <w:right w:val="nil"/>
            </w:tcBorders>
            <w:shd w:val="clear" w:color="auto" w:fill="FFFFFF" w:themeFill="background1"/>
            <w:vAlign w:val="center"/>
          </w:tcPr>
          <w:p w14:paraId="0272C1A9" w14:textId="35806D23" w:rsidR="00B6178A" w:rsidRDefault="00B6178A" w:rsidP="00B31F1F">
            <w:pPr>
              <w:rPr>
                <w:rFonts w:ascii="Franklin Gothic Book" w:hAnsi="Franklin Gothic Book"/>
                <w:lang w:eastAsia="en-US"/>
              </w:rPr>
            </w:pPr>
            <w:r>
              <w:rPr>
                <w:rFonts w:ascii="Franklin Gothic Book" w:hAnsi="Franklin Gothic Book"/>
                <w:lang w:eastAsia="en-US"/>
              </w:rPr>
              <w:t>AI</w:t>
            </w:r>
          </w:p>
        </w:tc>
        <w:tc>
          <w:tcPr>
            <w:tcW w:w="4961" w:type="dxa"/>
            <w:tcBorders>
              <w:top w:val="single" w:sz="8" w:space="0" w:color="E4E2D9"/>
              <w:left w:val="nil"/>
              <w:bottom w:val="single" w:sz="8" w:space="0" w:color="E4E2D9"/>
              <w:right w:val="nil"/>
            </w:tcBorders>
            <w:shd w:val="clear" w:color="auto" w:fill="FFFFFF" w:themeFill="background1"/>
            <w:vAlign w:val="center"/>
          </w:tcPr>
          <w:p w14:paraId="077C27D8" w14:textId="4E6D5D4A" w:rsidR="00B6178A" w:rsidRPr="00740084" w:rsidRDefault="00B6178A" w:rsidP="00B31F1F">
            <w:pPr>
              <w:rPr>
                <w:rFonts w:ascii="Franklin Gothic Book" w:hAnsi="Franklin Gothic Book"/>
                <w:lang w:val="en-US" w:eastAsia="en-US"/>
              </w:rPr>
            </w:pPr>
            <w:r>
              <w:rPr>
                <w:rFonts w:ascii="Franklin Gothic Book" w:hAnsi="Franklin Gothic Book"/>
                <w:lang w:val="en-US" w:eastAsia="en-US"/>
              </w:rPr>
              <w:t>Towards networked Local Digital Twins in the EU</w:t>
            </w:r>
          </w:p>
        </w:tc>
        <w:sdt>
          <w:sdtPr>
            <w:rPr>
              <w:rFonts w:ascii="Franklin Gothic Book" w:hAnsi="Franklin Gothic Book"/>
              <w:lang w:val="en-US" w:eastAsia="en-US"/>
            </w:rPr>
            <w:id w:val="9782660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0" w:type="dxa"/>
                <w:tcBorders>
                  <w:top w:val="single" w:sz="8" w:space="0" w:color="E4E2D9"/>
                  <w:left w:val="nil"/>
                  <w:bottom w:val="single" w:sz="8" w:space="0" w:color="E4E2D9"/>
                  <w:right w:val="nil"/>
                </w:tcBorders>
                <w:shd w:val="clear" w:color="auto" w:fill="FFFFFF" w:themeFill="background1"/>
                <w:vAlign w:val="center"/>
              </w:tcPr>
              <w:p w14:paraId="41114CD5" w14:textId="538970C9" w:rsidR="00B6178A" w:rsidRDefault="00AA54D1" w:rsidP="00B31F1F">
                <w:pPr>
                  <w:rPr>
                    <w:rFonts w:ascii="Franklin Gothic Book" w:hAnsi="Franklin Gothic Book"/>
                    <w:lang w:val="en-US" w:eastAsia="en-US"/>
                  </w:rPr>
                </w:pPr>
                <w:r w:rsidRPr="00B31F1F">
                  <w:rPr>
                    <w:rFonts w:ascii="Segoe UI Symbol" w:eastAsia="MS Gothic" w:hAnsi="Segoe UI Symbol" w:cs="Segoe UI Symbol"/>
                    <w:lang w:val="en-US" w:eastAsia="en-US"/>
                  </w:rPr>
                  <w:t>☐</w:t>
                </w:r>
              </w:p>
            </w:tc>
          </w:sdtContent>
        </w:sdt>
      </w:tr>
      <w:tr w:rsidR="00D66D40" w:rsidRPr="00B31F1F" w14:paraId="438F3E21" w14:textId="77777777" w:rsidTr="00B31F1F">
        <w:trPr>
          <w:cantSplit/>
          <w:trHeight w:val="274"/>
        </w:trPr>
        <w:tc>
          <w:tcPr>
            <w:tcW w:w="2127" w:type="dxa"/>
            <w:tcBorders>
              <w:top w:val="single" w:sz="8" w:space="0" w:color="E4E2D9"/>
              <w:left w:val="nil"/>
              <w:bottom w:val="single" w:sz="8" w:space="0" w:color="E4E2D9"/>
              <w:right w:val="nil"/>
            </w:tcBorders>
            <w:shd w:val="clear" w:color="auto" w:fill="FFFFFF" w:themeFill="background1"/>
            <w:vAlign w:val="center"/>
          </w:tcPr>
          <w:p w14:paraId="7063BEFE" w14:textId="77777777" w:rsidR="00D66D40" w:rsidRPr="00B31F1F" w:rsidRDefault="00D66D40" w:rsidP="00B31F1F">
            <w:pPr>
              <w:rPr>
                <w:rFonts w:ascii="Franklin Gothic Book" w:hAnsi="Franklin Gothic Book"/>
                <w:lang w:val="en-US" w:eastAsia="en-US"/>
              </w:rPr>
            </w:pPr>
            <w:r w:rsidRPr="00B31F1F">
              <w:rPr>
                <w:rFonts w:ascii="Franklin Gothic Book" w:hAnsi="Franklin Gothic Book"/>
                <w:lang w:val="en-US" w:eastAsia="en-US"/>
              </w:rPr>
              <w:lastRenderedPageBreak/>
              <w:t>Deployment of Public Services and Interoperability</w:t>
            </w:r>
          </w:p>
        </w:tc>
        <w:tc>
          <w:tcPr>
            <w:tcW w:w="4961" w:type="dxa"/>
            <w:tcBorders>
              <w:top w:val="single" w:sz="8" w:space="0" w:color="E4E2D9"/>
              <w:left w:val="nil"/>
              <w:bottom w:val="single" w:sz="8" w:space="0" w:color="E4E2D9"/>
              <w:right w:val="nil"/>
            </w:tcBorders>
            <w:shd w:val="clear" w:color="auto" w:fill="FFFFFF" w:themeFill="background1"/>
            <w:vAlign w:val="center"/>
          </w:tcPr>
          <w:p w14:paraId="3DA31820" w14:textId="77777777" w:rsidR="00D66D40" w:rsidRPr="00B31F1F" w:rsidRDefault="00D66D40" w:rsidP="00B31F1F">
            <w:pPr>
              <w:rPr>
                <w:rFonts w:ascii="Franklin Gothic Book" w:hAnsi="Franklin Gothic Book"/>
                <w:lang w:val="en-US" w:eastAsia="en-US"/>
              </w:rPr>
            </w:pPr>
            <w:r w:rsidRPr="00B31F1F">
              <w:rPr>
                <w:rFonts w:ascii="Franklin Gothic Book" w:hAnsi="Franklin Gothic Book"/>
                <w:lang w:val="en-US" w:eastAsia="en-US"/>
              </w:rPr>
              <w:t>European Digital Identity and Trust Ecosystem (Standards and Sample Implementation)</w:t>
            </w:r>
          </w:p>
        </w:tc>
        <w:sdt>
          <w:sdtPr>
            <w:rPr>
              <w:rFonts w:ascii="Franklin Gothic Book" w:hAnsi="Franklin Gothic Book"/>
              <w:lang w:eastAsia="en-US"/>
            </w:rPr>
            <w:id w:val="-3924288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0" w:type="dxa"/>
                <w:tcBorders>
                  <w:top w:val="single" w:sz="8" w:space="0" w:color="E4E2D9"/>
                  <w:left w:val="nil"/>
                  <w:bottom w:val="single" w:sz="8" w:space="0" w:color="E4E2D9"/>
                  <w:right w:val="nil"/>
                </w:tcBorders>
                <w:shd w:val="clear" w:color="auto" w:fill="FFFFFF" w:themeFill="background1"/>
                <w:vAlign w:val="center"/>
              </w:tcPr>
              <w:p w14:paraId="34E15539" w14:textId="08DD3D4F" w:rsidR="00D66D40" w:rsidRPr="00B31F1F" w:rsidRDefault="00303C20" w:rsidP="00B31F1F">
                <w:pPr>
                  <w:rPr>
                    <w:rFonts w:ascii="Franklin Gothic Book" w:hAnsi="Franklin Gothic Book"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</w:tr>
      <w:tr w:rsidR="00501ADC" w:rsidRPr="00501ADC" w14:paraId="614763A8" w14:textId="77777777" w:rsidTr="00B31F1F">
        <w:trPr>
          <w:cantSplit/>
          <w:trHeight w:val="274"/>
        </w:trPr>
        <w:tc>
          <w:tcPr>
            <w:tcW w:w="2127" w:type="dxa"/>
            <w:tcBorders>
              <w:top w:val="single" w:sz="8" w:space="0" w:color="E4E2D9"/>
              <w:left w:val="nil"/>
              <w:bottom w:val="single" w:sz="8" w:space="0" w:color="E4E2D9"/>
              <w:right w:val="nil"/>
            </w:tcBorders>
            <w:shd w:val="clear" w:color="auto" w:fill="FFFFFF" w:themeFill="background1"/>
            <w:vAlign w:val="center"/>
          </w:tcPr>
          <w:p w14:paraId="575B9DCD" w14:textId="06259BDC" w:rsidR="00501ADC" w:rsidRPr="00501ADC" w:rsidRDefault="00501ADC" w:rsidP="00B31F1F">
            <w:pPr>
              <w:rPr>
                <w:rFonts w:ascii="Franklin Gothic Book" w:hAnsi="Franklin Gothic Book"/>
                <w:lang w:val="en-US" w:eastAsia="en-US"/>
              </w:rPr>
            </w:pPr>
            <w:r w:rsidRPr="00501ADC">
              <w:rPr>
                <w:rFonts w:ascii="Franklin Gothic Book" w:hAnsi="Franklin Gothic Book"/>
                <w:lang w:val="en-US" w:eastAsia="en-US"/>
              </w:rPr>
              <w:t xml:space="preserve">Accelerating the Best Use of </w:t>
            </w:r>
            <w:r w:rsidR="00766947">
              <w:rPr>
                <w:rFonts w:ascii="Franklin Gothic Book" w:hAnsi="Franklin Gothic Book"/>
                <w:lang w:val="en-US" w:eastAsia="en-US"/>
              </w:rPr>
              <w:br/>
            </w:r>
            <w:r w:rsidRPr="00501ADC">
              <w:rPr>
                <w:rFonts w:ascii="Franklin Gothic Book" w:hAnsi="Franklin Gothic Book"/>
                <w:lang w:val="en-US" w:eastAsia="en-US"/>
              </w:rPr>
              <w:t>Technologies</w:t>
            </w:r>
          </w:p>
        </w:tc>
        <w:tc>
          <w:tcPr>
            <w:tcW w:w="4961" w:type="dxa"/>
            <w:tcBorders>
              <w:top w:val="single" w:sz="8" w:space="0" w:color="E4E2D9"/>
              <w:left w:val="nil"/>
              <w:bottom w:val="single" w:sz="8" w:space="0" w:color="E4E2D9"/>
              <w:right w:val="nil"/>
            </w:tcBorders>
            <w:shd w:val="clear" w:color="auto" w:fill="FFFFFF" w:themeFill="background1"/>
            <w:vAlign w:val="center"/>
          </w:tcPr>
          <w:p w14:paraId="70C1A9C5" w14:textId="74700486" w:rsidR="00501ADC" w:rsidRPr="00B31F1F" w:rsidRDefault="00512F78" w:rsidP="00B31F1F">
            <w:pPr>
              <w:rPr>
                <w:rFonts w:ascii="Franklin Gothic Book" w:hAnsi="Franklin Gothic Book"/>
                <w:lang w:val="en-US" w:eastAsia="en-US"/>
              </w:rPr>
            </w:pPr>
            <w:r>
              <w:rPr>
                <w:rFonts w:ascii="Franklin Gothic Book" w:hAnsi="Franklin Gothic Book"/>
                <w:lang w:val="en-US" w:eastAsia="en-US"/>
              </w:rPr>
              <w:t>Support to the implementation of Multi-Country Projects (MCPs)</w:t>
            </w:r>
          </w:p>
        </w:tc>
        <w:sdt>
          <w:sdtPr>
            <w:rPr>
              <w:rFonts w:ascii="Franklin Gothic Book" w:hAnsi="Franklin Gothic Book"/>
              <w:lang w:val="en-US" w:eastAsia="en-US"/>
            </w:rPr>
            <w:id w:val="8808315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0" w:type="dxa"/>
                <w:tcBorders>
                  <w:top w:val="single" w:sz="8" w:space="0" w:color="E4E2D9"/>
                  <w:left w:val="nil"/>
                  <w:bottom w:val="single" w:sz="8" w:space="0" w:color="E4E2D9"/>
                  <w:right w:val="nil"/>
                </w:tcBorders>
                <w:shd w:val="clear" w:color="auto" w:fill="FFFFFF" w:themeFill="background1"/>
                <w:vAlign w:val="center"/>
              </w:tcPr>
              <w:p w14:paraId="509AE4C6" w14:textId="575B7630" w:rsidR="00501ADC" w:rsidRPr="00303C20" w:rsidRDefault="00303C20" w:rsidP="00B31F1F">
                <w:pPr>
                  <w:rPr>
                    <w:rFonts w:ascii="Franklin Gothic Book" w:hAnsi="Franklin Gothic Book"/>
                    <w:lang w:val="en-US" w:eastAsia="en-US"/>
                  </w:rPr>
                </w:pPr>
                <w:r w:rsidRPr="00766947">
                  <w:rPr>
                    <w:rFonts w:ascii="MS Gothic" w:eastAsia="MS Gothic" w:hAnsi="MS Gothic" w:hint="eastAsia"/>
                    <w:lang w:val="en-US" w:eastAsia="en-US"/>
                  </w:rPr>
                  <w:t>☐</w:t>
                </w:r>
              </w:p>
            </w:tc>
          </w:sdtContent>
        </w:sdt>
      </w:tr>
    </w:tbl>
    <w:p w14:paraId="361D9AC0" w14:textId="246CC487" w:rsidR="00D66D40" w:rsidRPr="00B31F1F" w:rsidRDefault="00D66D40" w:rsidP="00B6665C">
      <w:pPr>
        <w:spacing w:after="0"/>
        <w:rPr>
          <w:rFonts w:ascii="Franklin Gothic Book" w:hAnsi="Franklin Gothic Book"/>
          <w:lang w:val="en-US"/>
        </w:rPr>
      </w:pPr>
    </w:p>
    <w:p w14:paraId="4D831986" w14:textId="0A4D81C8" w:rsidR="00264C5E" w:rsidRPr="00B31F1F" w:rsidRDefault="00264C5E" w:rsidP="00B6665C">
      <w:pPr>
        <w:spacing w:after="0"/>
        <w:rPr>
          <w:rFonts w:ascii="Franklin Gothic Book" w:hAnsi="Franklin Gothic Book"/>
        </w:rPr>
      </w:pPr>
      <w:r w:rsidRPr="00DE7A1C">
        <w:rPr>
          <w:rFonts w:ascii="Franklin Gothic Book" w:hAnsi="Franklin Gothic Book"/>
        </w:rPr>
        <w:t>Hvis du ønsker at søge medfinansiering til en projektindka</w:t>
      </w:r>
      <w:r w:rsidRPr="00B31F1F">
        <w:rPr>
          <w:rFonts w:ascii="Franklin Gothic Book" w:hAnsi="Franklin Gothic Book"/>
        </w:rPr>
        <w:t xml:space="preserve">ldelse i Digital Europe, som ikke fremgår af listen ovenfor, bedes du oplyse navnet </w:t>
      </w:r>
      <w:r w:rsidR="00A353CB" w:rsidRPr="00B31F1F">
        <w:rPr>
          <w:rFonts w:ascii="Franklin Gothic Book" w:hAnsi="Franklin Gothic Book"/>
        </w:rPr>
        <w:t>på p</w:t>
      </w:r>
      <w:r w:rsidR="00504E5F" w:rsidRPr="00B31F1F">
        <w:rPr>
          <w:rFonts w:ascii="Franklin Gothic Book" w:hAnsi="Franklin Gothic Book"/>
        </w:rPr>
        <w:t xml:space="preserve">rojektindkaldelsen i </w:t>
      </w:r>
      <w:r w:rsidR="00831A6D" w:rsidRPr="00B31F1F">
        <w:rPr>
          <w:rFonts w:ascii="Franklin Gothic Book" w:hAnsi="Franklin Gothic Book"/>
        </w:rPr>
        <w:t xml:space="preserve">dette tekstfelt: </w:t>
      </w:r>
      <w:sdt>
        <w:sdtPr>
          <w:rPr>
            <w:rFonts w:ascii="Franklin Gothic Book" w:hAnsi="Franklin Gothic Book"/>
          </w:rPr>
          <w:id w:val="1072153118"/>
          <w:placeholder>
            <w:docPart w:val="B8B8D86407DC4A2C8D2886350D5D11A3"/>
          </w:placeholder>
          <w:showingPlcHdr/>
          <w:text/>
        </w:sdtPr>
        <w:sdtEndPr/>
        <w:sdtContent>
          <w:r w:rsidR="000D03D3" w:rsidRPr="00B31F1F">
            <w:rPr>
              <w:rStyle w:val="Pladsholdertekst"/>
              <w:rFonts w:ascii="Franklin Gothic Book" w:hAnsi="Franklin Gothic Book"/>
            </w:rPr>
            <w:t>Klik eller tryk her for at skrive tekst.</w:t>
          </w:r>
        </w:sdtContent>
      </w:sdt>
    </w:p>
    <w:p w14:paraId="11A542C2" w14:textId="4A165F05" w:rsidR="00264C5E" w:rsidRDefault="00264C5E" w:rsidP="00B6665C">
      <w:pPr>
        <w:spacing w:after="0"/>
        <w:rPr>
          <w:rFonts w:ascii="Franklin Gothic Book" w:hAnsi="Franklin Gothic Book"/>
        </w:rPr>
      </w:pPr>
    </w:p>
    <w:p w14:paraId="57480E31" w14:textId="77777777" w:rsidR="00836C43" w:rsidRPr="00B31F1F" w:rsidRDefault="00836C43" w:rsidP="00B6665C">
      <w:pPr>
        <w:spacing w:after="0"/>
        <w:rPr>
          <w:rFonts w:ascii="Franklin Gothic Book" w:hAnsi="Franklin Gothic Book"/>
        </w:rPr>
      </w:pPr>
    </w:p>
    <w:p w14:paraId="79A0163C" w14:textId="77777777" w:rsidR="00063427" w:rsidRPr="00B31F1F" w:rsidRDefault="00063427" w:rsidP="00063427">
      <w:pPr>
        <w:spacing w:after="0"/>
        <w:rPr>
          <w:rFonts w:ascii="Franklin Gothic Book" w:hAnsi="Franklin Gothic Book"/>
          <w:b/>
        </w:rPr>
      </w:pPr>
      <w:r w:rsidRPr="00B31F1F">
        <w:rPr>
          <w:rFonts w:ascii="Franklin Gothic Book" w:hAnsi="Franklin Gothic Book"/>
          <w:b/>
        </w:rPr>
        <w:t>Angiv beløb, som der søges i medfinansiering</w:t>
      </w:r>
    </w:p>
    <w:p w14:paraId="0D82066B" w14:textId="77777777" w:rsidR="00063427" w:rsidRPr="00B31F1F" w:rsidRDefault="00063427" w:rsidP="00063427">
      <w:pPr>
        <w:spacing w:after="0"/>
        <w:rPr>
          <w:rFonts w:ascii="Franklin Gothic Book" w:hAnsi="Franklin Gothic Book"/>
        </w:rPr>
      </w:pPr>
    </w:p>
    <w:p w14:paraId="4C30A76B" w14:textId="36E3995D" w:rsidR="00063427" w:rsidRPr="00B31F1F" w:rsidRDefault="00063427" w:rsidP="00063427">
      <w:pPr>
        <w:spacing w:after="0"/>
        <w:rPr>
          <w:rFonts w:ascii="Franklin Gothic Book" w:hAnsi="Franklin Gothic Book"/>
        </w:rPr>
      </w:pPr>
      <w:r w:rsidRPr="00B31F1F">
        <w:rPr>
          <w:rFonts w:ascii="Franklin Gothic Book" w:hAnsi="Franklin Gothic Book"/>
        </w:rPr>
        <w:t>Indtast i nedenstående tabel din organisations forven</w:t>
      </w:r>
      <w:r w:rsidR="00C52709" w:rsidRPr="00B31F1F">
        <w:rPr>
          <w:rFonts w:ascii="Franklin Gothic Book" w:hAnsi="Franklin Gothic Book"/>
        </w:rPr>
        <w:t>tede samlede projektudgifter i e</w:t>
      </w:r>
      <w:r w:rsidRPr="00B31F1F">
        <w:rPr>
          <w:rFonts w:ascii="Franklin Gothic Book" w:hAnsi="Franklin Gothic Book"/>
        </w:rPr>
        <w:t>uro og det ønskede støtteniveau i procent (maksimalt 25 pct.) og regn ud, hvad du søger i medfinansiering.</w:t>
      </w:r>
    </w:p>
    <w:p w14:paraId="13C49B66" w14:textId="77777777" w:rsidR="00063427" w:rsidRPr="00B31F1F" w:rsidRDefault="00063427" w:rsidP="00063427">
      <w:pPr>
        <w:spacing w:after="0"/>
        <w:rPr>
          <w:rFonts w:ascii="Franklin Gothic Book" w:hAnsi="Franklin Gothic Book"/>
          <w:b/>
        </w:rPr>
      </w:pPr>
    </w:p>
    <w:p w14:paraId="788A43BC" w14:textId="77777777" w:rsidR="00063427" w:rsidRPr="00B31F1F" w:rsidRDefault="00063427" w:rsidP="00063427">
      <w:pPr>
        <w:spacing w:after="0"/>
        <w:rPr>
          <w:rFonts w:ascii="Franklin Gothic Book" w:hAnsi="Franklin Gothic Book"/>
          <w:b/>
        </w:rPr>
      </w:pPr>
    </w:p>
    <w:tbl>
      <w:tblPr>
        <w:tblW w:w="9639" w:type="dxa"/>
        <w:tblBorders>
          <w:top w:val="single" w:sz="8" w:space="0" w:color="E4E2D9"/>
          <w:bottom w:val="single" w:sz="8" w:space="0" w:color="E4E2D9"/>
          <w:insideH w:val="single" w:sz="8" w:space="0" w:color="E4E2D9"/>
        </w:tblBorders>
        <w:shd w:val="clear" w:color="auto" w:fill="F2F2F2" w:themeFill="background1" w:themeFillShade="F2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Description w:val="Angiv beløb, som der søges medfinansiering til"/>
      </w:tblPr>
      <w:tblGrid>
        <w:gridCol w:w="2268"/>
        <w:gridCol w:w="2694"/>
        <w:gridCol w:w="4677"/>
      </w:tblGrid>
      <w:tr w:rsidR="00063427" w:rsidRPr="00B31F1F" w14:paraId="62B05E4B" w14:textId="77777777" w:rsidTr="005700F6">
        <w:trPr>
          <w:trHeight w:val="598"/>
        </w:trPr>
        <w:tc>
          <w:tcPr>
            <w:tcW w:w="2268" w:type="dxa"/>
            <w:tcBorders>
              <w:top w:val="single" w:sz="8" w:space="0" w:color="E4E2D9"/>
              <w:left w:val="nil"/>
              <w:bottom w:val="single" w:sz="8" w:space="0" w:color="E4E2D9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6B558B07" w14:textId="77777777" w:rsidR="00063427" w:rsidRPr="00B31F1F" w:rsidRDefault="00063427" w:rsidP="00107FF8">
            <w:pPr>
              <w:pStyle w:val="Tabelkolonneoverskrift"/>
              <w:spacing w:line="360" w:lineRule="auto"/>
              <w:jc w:val="left"/>
              <w:rPr>
                <w:rFonts w:ascii="Franklin Gothic Book" w:hAnsi="Franklin Gothic Book" w:cs="Arial"/>
                <w:b w:val="0"/>
                <w:kern w:val="2"/>
                <w:sz w:val="24"/>
                <w:lang w:eastAsia="en-US"/>
                <w14:ligatures w14:val="standardContextual"/>
              </w:rPr>
            </w:pPr>
            <w:r w:rsidRPr="00B31F1F">
              <w:rPr>
                <w:rFonts w:ascii="Franklin Gothic Book" w:hAnsi="Franklin Gothic Book"/>
                <w:b w:val="0"/>
                <w:sz w:val="24"/>
              </w:rPr>
              <w:t>Samlede udgifter (EUR)</w:t>
            </w:r>
          </w:p>
        </w:tc>
        <w:tc>
          <w:tcPr>
            <w:tcW w:w="2694" w:type="dxa"/>
            <w:tcBorders>
              <w:top w:val="single" w:sz="8" w:space="0" w:color="E4E2D9"/>
              <w:left w:val="nil"/>
              <w:bottom w:val="single" w:sz="8" w:space="0" w:color="E4E2D9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13354483" w14:textId="77777777" w:rsidR="00063427" w:rsidRPr="00B31F1F" w:rsidRDefault="00063427" w:rsidP="00107FF8">
            <w:pPr>
              <w:pStyle w:val="Tabelkolonneoverskrift"/>
              <w:spacing w:line="360" w:lineRule="auto"/>
              <w:jc w:val="left"/>
              <w:rPr>
                <w:rFonts w:ascii="Franklin Gothic Book" w:hAnsi="Franklin Gothic Book"/>
                <w:b w:val="0"/>
                <w:sz w:val="24"/>
              </w:rPr>
            </w:pPr>
            <w:r w:rsidRPr="00B31F1F">
              <w:rPr>
                <w:rFonts w:ascii="Franklin Gothic Book" w:hAnsi="Franklin Gothic Book"/>
                <w:b w:val="0"/>
                <w:sz w:val="24"/>
              </w:rPr>
              <w:t xml:space="preserve">Ønsket støtteniveau </w:t>
            </w:r>
          </w:p>
          <w:p w14:paraId="4BC37A36" w14:textId="19920E24" w:rsidR="00063427" w:rsidRPr="00B31F1F" w:rsidRDefault="00063427" w:rsidP="00107FF8">
            <w:pPr>
              <w:pStyle w:val="Tabelkolonneoverskrift"/>
              <w:spacing w:line="360" w:lineRule="auto"/>
              <w:jc w:val="left"/>
              <w:rPr>
                <w:rFonts w:ascii="Franklin Gothic Book" w:hAnsi="Franklin Gothic Book"/>
                <w:b w:val="0"/>
                <w:sz w:val="24"/>
              </w:rPr>
            </w:pPr>
            <w:r w:rsidRPr="00B31F1F">
              <w:rPr>
                <w:rFonts w:ascii="Franklin Gothic Book" w:hAnsi="Franklin Gothic Book"/>
                <w:b w:val="0"/>
                <w:sz w:val="24"/>
              </w:rPr>
              <w:t>(Procent)</w:t>
            </w:r>
          </w:p>
        </w:tc>
        <w:tc>
          <w:tcPr>
            <w:tcW w:w="4677" w:type="dxa"/>
            <w:tcBorders>
              <w:top w:val="single" w:sz="8" w:space="0" w:color="E4E2D9"/>
              <w:left w:val="nil"/>
              <w:bottom w:val="single" w:sz="8" w:space="0" w:color="E4E2D9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2276C6D1" w14:textId="77777777" w:rsidR="00063427" w:rsidRPr="00B31F1F" w:rsidRDefault="00063427" w:rsidP="00107FF8">
            <w:pPr>
              <w:pStyle w:val="Tabelkolonneoverskrift"/>
              <w:spacing w:line="360" w:lineRule="auto"/>
              <w:jc w:val="center"/>
              <w:rPr>
                <w:rFonts w:ascii="Franklin Gothic Book" w:hAnsi="Franklin Gothic Book"/>
                <w:b w:val="0"/>
                <w:sz w:val="24"/>
              </w:rPr>
            </w:pPr>
            <w:r w:rsidRPr="00B31F1F">
              <w:rPr>
                <w:rFonts w:ascii="Franklin Gothic Book" w:hAnsi="Franklin Gothic Book"/>
                <w:b w:val="0"/>
                <w:sz w:val="24"/>
              </w:rPr>
              <w:t>Beløb, som der søges i medfinansiering (EUR)</w:t>
            </w:r>
          </w:p>
          <w:p w14:paraId="25344E66" w14:textId="6ADB792B" w:rsidR="00063427" w:rsidRPr="00B31F1F" w:rsidRDefault="00063427" w:rsidP="00107FF8">
            <w:pPr>
              <w:pStyle w:val="Tabelkolonneoverskrift"/>
              <w:spacing w:line="360" w:lineRule="auto"/>
              <w:jc w:val="center"/>
              <w:rPr>
                <w:rFonts w:ascii="Franklin Gothic Book" w:hAnsi="Franklin Gothic Book" w:cs="Arial"/>
                <w:b w:val="0"/>
                <w:kern w:val="2"/>
                <w:sz w:val="24"/>
                <w:lang w:eastAsia="en-US"/>
                <w14:ligatures w14:val="standardContextual"/>
              </w:rPr>
            </w:pPr>
            <w:r w:rsidRPr="00B31F1F">
              <w:rPr>
                <w:rFonts w:ascii="Franklin Gothic Book" w:hAnsi="Franklin Gothic Book"/>
                <w:b w:val="0"/>
                <w:sz w:val="24"/>
              </w:rPr>
              <w:t>[samlede udgifter/100*ønsket støtteniveau i pct.]</w:t>
            </w:r>
          </w:p>
        </w:tc>
      </w:tr>
      <w:tr w:rsidR="00063427" w:rsidRPr="00B31F1F" w14:paraId="09207CAA" w14:textId="77777777" w:rsidTr="005700F6">
        <w:trPr>
          <w:trHeight w:val="1019"/>
        </w:trPr>
        <w:tc>
          <w:tcPr>
            <w:tcW w:w="2268" w:type="dxa"/>
            <w:tcBorders>
              <w:top w:val="single" w:sz="8" w:space="0" w:color="E4E2D9"/>
              <w:left w:val="nil"/>
              <w:bottom w:val="single" w:sz="8" w:space="0" w:color="E4E2D9"/>
              <w:right w:val="nil"/>
            </w:tcBorders>
            <w:shd w:val="clear" w:color="auto" w:fill="FFFFFF" w:themeFill="background1"/>
            <w:vAlign w:val="center"/>
          </w:tcPr>
          <w:p w14:paraId="231E48C7" w14:textId="3F4036D0" w:rsidR="00063427" w:rsidRPr="00B31F1F" w:rsidRDefault="00B31F1F" w:rsidP="00107FF8">
            <w:pPr>
              <w:pStyle w:val="Tabelkolonneoverskrift"/>
              <w:spacing w:line="360" w:lineRule="auto"/>
              <w:jc w:val="center"/>
              <w:rPr>
                <w:rFonts w:ascii="Franklin Gothic Book" w:hAnsi="Franklin Gothic Book" w:cs="Arial"/>
                <w:b w:val="0"/>
                <w:kern w:val="2"/>
                <w:sz w:val="24"/>
                <w:lang w:eastAsia="en-US"/>
                <w14:ligatures w14:val="standardContextual"/>
              </w:rPr>
            </w:pPr>
            <w:r>
              <w:rPr>
                <w:rFonts w:ascii="Franklin Gothic Book" w:hAnsi="Franklin Gothic Book" w:cs="Arial"/>
                <w:b w:val="0"/>
                <w:kern w:val="2"/>
                <w:sz w:val="24"/>
                <w:lang w:eastAsia="en-US"/>
                <w14:ligatures w14:val="standardContextual"/>
              </w:rPr>
              <w:t xml:space="preserve"> </w:t>
            </w:r>
          </w:p>
        </w:tc>
        <w:tc>
          <w:tcPr>
            <w:tcW w:w="2694" w:type="dxa"/>
            <w:tcBorders>
              <w:top w:val="single" w:sz="8" w:space="0" w:color="E4E2D9"/>
              <w:left w:val="nil"/>
              <w:bottom w:val="single" w:sz="8" w:space="0" w:color="E4E2D9"/>
              <w:right w:val="nil"/>
            </w:tcBorders>
            <w:shd w:val="clear" w:color="auto" w:fill="FFFFFF" w:themeFill="background1"/>
            <w:vAlign w:val="center"/>
          </w:tcPr>
          <w:p w14:paraId="5BDAB27D" w14:textId="4C62DB24" w:rsidR="00063427" w:rsidRPr="00B31F1F" w:rsidRDefault="00B31F1F" w:rsidP="00107FF8">
            <w:pPr>
              <w:pStyle w:val="Tabelkolonneoverskrift"/>
              <w:spacing w:line="360" w:lineRule="auto"/>
              <w:jc w:val="center"/>
              <w:rPr>
                <w:rFonts w:ascii="Franklin Gothic Book" w:hAnsi="Franklin Gothic Book" w:cs="Arial"/>
                <w:b w:val="0"/>
                <w:bCs/>
                <w:kern w:val="2"/>
                <w:sz w:val="24"/>
                <w:lang w:eastAsia="en-US"/>
                <w14:ligatures w14:val="standardContextual"/>
              </w:rPr>
            </w:pPr>
            <w:r>
              <w:rPr>
                <w:rFonts w:ascii="Franklin Gothic Book" w:hAnsi="Franklin Gothic Book" w:cs="Arial"/>
                <w:b w:val="0"/>
                <w:bCs/>
                <w:kern w:val="2"/>
                <w:sz w:val="24"/>
                <w:lang w:eastAsia="en-US"/>
                <w14:ligatures w14:val="standardContextual"/>
              </w:rPr>
              <w:t xml:space="preserve"> </w:t>
            </w:r>
          </w:p>
        </w:tc>
        <w:tc>
          <w:tcPr>
            <w:tcW w:w="4677" w:type="dxa"/>
            <w:tcBorders>
              <w:top w:val="single" w:sz="8" w:space="0" w:color="E4E2D9"/>
              <w:left w:val="nil"/>
              <w:bottom w:val="single" w:sz="8" w:space="0" w:color="E4E2D9"/>
              <w:right w:val="nil"/>
            </w:tcBorders>
            <w:shd w:val="clear" w:color="auto" w:fill="FFFFFF" w:themeFill="background1"/>
            <w:vAlign w:val="center"/>
          </w:tcPr>
          <w:p w14:paraId="6FFE4817" w14:textId="4D123E58" w:rsidR="00063427" w:rsidRPr="00B31F1F" w:rsidRDefault="00063427" w:rsidP="00063427">
            <w:pPr>
              <w:pStyle w:val="Tabelkolonneoverskrift"/>
              <w:spacing w:line="360" w:lineRule="auto"/>
              <w:jc w:val="center"/>
              <w:rPr>
                <w:rFonts w:ascii="Franklin Gothic Book" w:hAnsi="Franklin Gothic Book" w:cs="Arial"/>
                <w:b w:val="0"/>
                <w:bCs/>
                <w:kern w:val="2"/>
                <w:sz w:val="24"/>
                <w:lang w:eastAsia="en-US"/>
                <w14:ligatures w14:val="standardContextual"/>
              </w:rPr>
            </w:pPr>
            <w:r w:rsidRPr="00B31F1F">
              <w:rPr>
                <w:rFonts w:ascii="Franklin Gothic Book" w:hAnsi="Franklin Gothic Book" w:cs="Arial"/>
                <w:b w:val="0"/>
                <w:bCs/>
                <w:kern w:val="2"/>
                <w:sz w:val="24"/>
                <w:lang w:val="en-US" w:eastAsia="en-US"/>
                <w14:ligatures w14:val="standardContextual"/>
              </w:rPr>
              <w:fldChar w:fldCharType="begin"/>
            </w:r>
            <w:r w:rsidRPr="00B31F1F">
              <w:rPr>
                <w:rFonts w:ascii="Franklin Gothic Book" w:hAnsi="Franklin Gothic Book" w:cs="Arial"/>
                <w:b w:val="0"/>
                <w:bCs/>
                <w:kern w:val="2"/>
                <w:sz w:val="24"/>
                <w:lang w:eastAsia="en-US"/>
                <w14:ligatures w14:val="standardContextual"/>
              </w:rPr>
              <w:instrText xml:space="preserve"> =100000/100*25 </w:instrText>
            </w:r>
            <w:r w:rsidRPr="00B31F1F">
              <w:rPr>
                <w:rFonts w:ascii="Franklin Gothic Book" w:hAnsi="Franklin Gothic Book" w:cs="Arial"/>
                <w:b w:val="0"/>
                <w:bCs/>
                <w:kern w:val="2"/>
                <w:sz w:val="24"/>
                <w:lang w:val="en-US" w:eastAsia="en-US"/>
                <w14:ligatures w14:val="standardContextual"/>
              </w:rPr>
              <w:fldChar w:fldCharType="end"/>
            </w:r>
          </w:p>
        </w:tc>
      </w:tr>
    </w:tbl>
    <w:p w14:paraId="0BB99CD7" w14:textId="5BB39B7B" w:rsidR="00063427" w:rsidRPr="00B31F1F" w:rsidRDefault="00063427" w:rsidP="00B6665C">
      <w:pPr>
        <w:spacing w:after="0"/>
        <w:rPr>
          <w:rFonts w:ascii="Franklin Gothic Book" w:hAnsi="Franklin Gothic Book"/>
        </w:rPr>
      </w:pPr>
    </w:p>
    <w:p w14:paraId="4DD7E596" w14:textId="77777777" w:rsidR="00836C43" w:rsidRDefault="00836C43" w:rsidP="00B6665C">
      <w:pPr>
        <w:spacing w:after="0"/>
        <w:rPr>
          <w:rFonts w:ascii="Franklin Gothic Book" w:hAnsi="Franklin Gothic Book"/>
          <w:b/>
        </w:rPr>
      </w:pPr>
    </w:p>
    <w:p w14:paraId="7D740134" w14:textId="487F11BA" w:rsidR="00475E73" w:rsidRPr="00B31F1F" w:rsidRDefault="00633ED7" w:rsidP="00B6665C">
      <w:pPr>
        <w:spacing w:after="0"/>
        <w:rPr>
          <w:rFonts w:ascii="Franklin Gothic Book" w:hAnsi="Franklin Gothic Book"/>
          <w:b/>
        </w:rPr>
      </w:pPr>
      <w:r w:rsidRPr="00B31F1F">
        <w:rPr>
          <w:rFonts w:ascii="Franklin Gothic Book" w:hAnsi="Franklin Gothic Book"/>
          <w:b/>
        </w:rPr>
        <w:t>Tjek at du har læst og forstået betingelserne</w:t>
      </w:r>
    </w:p>
    <w:p w14:paraId="4D858FD5" w14:textId="77777777" w:rsidR="00633ED7" w:rsidRPr="00B31F1F" w:rsidRDefault="00633ED7" w:rsidP="00B6665C">
      <w:pPr>
        <w:spacing w:after="0"/>
        <w:rPr>
          <w:rFonts w:ascii="Franklin Gothic Book" w:hAnsi="Franklin Gothic Book"/>
        </w:rPr>
      </w:pPr>
    </w:p>
    <w:p w14:paraId="665F143C" w14:textId="711199EA" w:rsidR="001053B6" w:rsidRPr="00B31F1F" w:rsidRDefault="00950D8A" w:rsidP="00633ED7">
      <w:pPr>
        <w:spacing w:after="0"/>
        <w:rPr>
          <w:rFonts w:ascii="Franklin Gothic Book" w:hAnsi="Franklin Gothic Book"/>
        </w:rPr>
      </w:pPr>
      <w:sdt>
        <w:sdtPr>
          <w:rPr>
            <w:rFonts w:ascii="Franklin Gothic Book" w:hAnsi="Franklin Gothic Book"/>
          </w:rPr>
          <w:id w:val="-204099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5357" w:rsidRPr="00B31F1F">
            <w:rPr>
              <w:rFonts w:ascii="Segoe UI Symbol" w:eastAsia="MS Gothic" w:hAnsi="Segoe UI Symbol" w:cs="Segoe UI Symbol"/>
            </w:rPr>
            <w:t>☐</w:t>
          </w:r>
        </w:sdtContent>
      </w:sdt>
      <w:r w:rsidR="00633ED7" w:rsidRPr="00B31F1F">
        <w:rPr>
          <w:rFonts w:ascii="Franklin Gothic Book" w:hAnsi="Franklin Gothic Book"/>
        </w:rPr>
        <w:t xml:space="preserve"> </w:t>
      </w:r>
      <w:r w:rsidR="00475E73" w:rsidRPr="00B31F1F">
        <w:rPr>
          <w:rFonts w:ascii="Franklin Gothic Book" w:hAnsi="Franklin Gothic Book"/>
        </w:rPr>
        <w:t xml:space="preserve">Jeg har læst og forstået betingelserne for at søge den projektindkaldelse, jeg ansøger, og jeg vurderer, at jeg lever op til vilkårene. </w:t>
      </w:r>
      <w:r w:rsidR="00316A56" w:rsidRPr="00B31F1F">
        <w:rPr>
          <w:rFonts w:ascii="Franklin Gothic Book" w:hAnsi="Franklin Gothic Book"/>
        </w:rPr>
        <w:t xml:space="preserve">Læs betingelserne under den konkrete projektindkaldelse på EU’s Funding &amp; Tender Portal </w:t>
      </w:r>
      <w:hyperlink r:id="rId11" w:tooltip="#AutoGenerate" w:history="1">
        <w:r w:rsidR="00316A56" w:rsidRPr="00B31F1F">
          <w:rPr>
            <w:rStyle w:val="Hyperlink"/>
            <w:rFonts w:ascii="Franklin Gothic Book" w:hAnsi="Franklin Gothic Book"/>
          </w:rPr>
          <w:t>her</w:t>
        </w:r>
      </w:hyperlink>
      <w:r w:rsidR="00316A56" w:rsidRPr="00B31F1F">
        <w:rPr>
          <w:rFonts w:ascii="Franklin Gothic Book" w:hAnsi="Franklin Gothic Book"/>
        </w:rPr>
        <w:t>.</w:t>
      </w:r>
    </w:p>
    <w:p w14:paraId="68E2F914" w14:textId="77777777" w:rsidR="00285D91" w:rsidRPr="00B31F1F" w:rsidRDefault="00285D91" w:rsidP="00633ED7">
      <w:pPr>
        <w:spacing w:after="0"/>
        <w:rPr>
          <w:rFonts w:ascii="Franklin Gothic Book" w:hAnsi="Franklin Gothic Book"/>
        </w:rPr>
      </w:pPr>
    </w:p>
    <w:p w14:paraId="689834CF" w14:textId="5180E965" w:rsidR="000C7176" w:rsidRPr="00B31F1F" w:rsidRDefault="00950D8A" w:rsidP="00633ED7">
      <w:pPr>
        <w:spacing w:after="0"/>
        <w:rPr>
          <w:rFonts w:ascii="Franklin Gothic Book" w:hAnsi="Franklin Gothic Book"/>
        </w:rPr>
      </w:pPr>
      <w:sdt>
        <w:sdtPr>
          <w:rPr>
            <w:rFonts w:ascii="Franklin Gothic Book" w:hAnsi="Franklin Gothic Book"/>
          </w:rPr>
          <w:id w:val="782310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0AF6" w:rsidRPr="00B31F1F">
            <w:rPr>
              <w:rFonts w:ascii="Segoe UI Symbol" w:eastAsia="MS Gothic" w:hAnsi="Segoe UI Symbol" w:cs="Segoe UI Symbol"/>
            </w:rPr>
            <w:t>☐</w:t>
          </w:r>
        </w:sdtContent>
      </w:sdt>
      <w:r w:rsidR="00633ED7" w:rsidRPr="00B31F1F">
        <w:rPr>
          <w:rFonts w:ascii="Franklin Gothic Book" w:hAnsi="Franklin Gothic Book"/>
        </w:rPr>
        <w:t xml:space="preserve"> </w:t>
      </w:r>
      <w:r w:rsidR="000C7176" w:rsidRPr="00B31F1F">
        <w:rPr>
          <w:rFonts w:ascii="Franklin Gothic Book" w:hAnsi="Franklin Gothic Book"/>
        </w:rPr>
        <w:t xml:space="preserve">Jeg er indforstået med, at </w:t>
      </w:r>
      <w:r w:rsidR="00AF4FFF" w:rsidRPr="00B31F1F">
        <w:rPr>
          <w:rFonts w:ascii="Franklin Gothic Book" w:hAnsi="Franklin Gothic Book"/>
        </w:rPr>
        <w:t xml:space="preserve">jeg forud for endeligt tilsagn </w:t>
      </w:r>
      <w:r w:rsidR="008D0AF6" w:rsidRPr="00B31F1F">
        <w:rPr>
          <w:rFonts w:ascii="Franklin Gothic Book" w:hAnsi="Franklin Gothic Book"/>
        </w:rPr>
        <w:t>om</w:t>
      </w:r>
      <w:r w:rsidR="00AF4FFF" w:rsidRPr="00B31F1F">
        <w:rPr>
          <w:rFonts w:ascii="Franklin Gothic Book" w:hAnsi="Franklin Gothic Book"/>
        </w:rPr>
        <w:t xml:space="preserve"> statsstøtte </w:t>
      </w:r>
      <w:r w:rsidR="000C7176" w:rsidRPr="00B31F1F">
        <w:rPr>
          <w:rFonts w:ascii="Franklin Gothic Book" w:hAnsi="Franklin Gothic Book"/>
        </w:rPr>
        <w:t xml:space="preserve">skal </w:t>
      </w:r>
      <w:r w:rsidR="00AF4FFF" w:rsidRPr="00B31F1F">
        <w:rPr>
          <w:rFonts w:ascii="Franklin Gothic Book" w:hAnsi="Franklin Gothic Book"/>
        </w:rPr>
        <w:t xml:space="preserve">tilvejebringe relevante oplysninger, således at Digitaliseringsstyrelsen kan foretage statsstøttevurderingen. </w:t>
      </w:r>
      <w:r w:rsidR="000D1648" w:rsidRPr="00B31F1F">
        <w:rPr>
          <w:rFonts w:ascii="Franklin Gothic Book" w:hAnsi="Franklin Gothic Book"/>
        </w:rPr>
        <w:t>I udgangspunkt er</w:t>
      </w:r>
      <w:r w:rsidR="001053B6" w:rsidRPr="00B31F1F">
        <w:rPr>
          <w:rFonts w:ascii="Franklin Gothic Book" w:hAnsi="Franklin Gothic Book"/>
        </w:rPr>
        <w:t xml:space="preserve"> </w:t>
      </w:r>
      <w:r w:rsidR="000E7301" w:rsidRPr="00B31F1F">
        <w:rPr>
          <w:rFonts w:ascii="Franklin Gothic Book" w:hAnsi="Franklin Gothic Book"/>
        </w:rPr>
        <w:t xml:space="preserve">det </w:t>
      </w:r>
      <w:r w:rsidR="001053B6" w:rsidRPr="00B31F1F">
        <w:rPr>
          <w:rFonts w:ascii="Franklin Gothic Book" w:hAnsi="Franklin Gothic Book"/>
        </w:rPr>
        <w:t xml:space="preserve">reglerne i </w:t>
      </w:r>
      <w:hyperlink r:id="rId12" w:tooltip="#AutoGenerate" w:history="1">
        <w:r w:rsidR="001053B6" w:rsidRPr="00B31F1F">
          <w:rPr>
            <w:rStyle w:val="Hyperlink"/>
            <w:rFonts w:ascii="Franklin Gothic Book" w:hAnsi="Franklin Gothic Book"/>
          </w:rPr>
          <w:t>den generelle gruppefritagelsesforordning</w:t>
        </w:r>
      </w:hyperlink>
      <w:r w:rsidR="001053B6" w:rsidRPr="00B31F1F">
        <w:rPr>
          <w:rFonts w:ascii="Franklin Gothic Book" w:hAnsi="Franklin Gothic Book"/>
        </w:rPr>
        <w:t xml:space="preserve"> art</w:t>
      </w:r>
      <w:r w:rsidR="000E5C43" w:rsidRPr="00B31F1F">
        <w:rPr>
          <w:rFonts w:ascii="Franklin Gothic Book" w:hAnsi="Franklin Gothic Book"/>
        </w:rPr>
        <w:t>.</w:t>
      </w:r>
      <w:r w:rsidR="001053B6" w:rsidRPr="00B31F1F">
        <w:rPr>
          <w:rFonts w:ascii="Franklin Gothic Book" w:hAnsi="Franklin Gothic Book"/>
        </w:rPr>
        <w:t xml:space="preserve"> 22 til </w:t>
      </w:r>
      <w:r w:rsidR="00031884" w:rsidRPr="00B31F1F">
        <w:rPr>
          <w:rFonts w:ascii="Franklin Gothic Book" w:hAnsi="Franklin Gothic Book"/>
        </w:rPr>
        <w:t>32</w:t>
      </w:r>
      <w:r w:rsidR="00CC5F20" w:rsidRPr="00B31F1F">
        <w:rPr>
          <w:rFonts w:ascii="Franklin Gothic Book" w:hAnsi="Franklin Gothic Book"/>
        </w:rPr>
        <w:t xml:space="preserve"> samt reglerne om de minimis</w:t>
      </w:r>
      <w:r w:rsidR="00AF4FFF" w:rsidRPr="00B31F1F">
        <w:rPr>
          <w:rFonts w:ascii="Franklin Gothic Book" w:hAnsi="Franklin Gothic Book"/>
        </w:rPr>
        <w:t>, der er relevante</w:t>
      </w:r>
      <w:r w:rsidR="001053B6" w:rsidRPr="00B31F1F">
        <w:rPr>
          <w:rFonts w:ascii="Franklin Gothic Book" w:hAnsi="Franklin Gothic Book"/>
        </w:rPr>
        <w:t>.</w:t>
      </w:r>
    </w:p>
    <w:p w14:paraId="32C497C5" w14:textId="1F906265" w:rsidR="00285D91" w:rsidRPr="00B31F1F" w:rsidRDefault="00285D91" w:rsidP="00475E73">
      <w:pPr>
        <w:spacing w:after="0"/>
        <w:rPr>
          <w:rFonts w:ascii="Franklin Gothic Book" w:hAnsi="Franklin Gothic Book"/>
        </w:rPr>
      </w:pPr>
    </w:p>
    <w:p w14:paraId="011B81B4" w14:textId="5390B586" w:rsidR="003A7001" w:rsidRDefault="003A7001" w:rsidP="00475E73">
      <w:pPr>
        <w:spacing w:after="0"/>
        <w:rPr>
          <w:rFonts w:ascii="Franklin Gothic Book" w:hAnsi="Franklin Gothic Book"/>
        </w:rPr>
      </w:pPr>
    </w:p>
    <w:p w14:paraId="7190C1E0" w14:textId="5712A807" w:rsidR="00836C43" w:rsidRDefault="00836C43" w:rsidP="00475E73">
      <w:pPr>
        <w:spacing w:after="0"/>
        <w:rPr>
          <w:rFonts w:ascii="Franklin Gothic Book" w:hAnsi="Franklin Gothic Book"/>
        </w:rPr>
      </w:pPr>
    </w:p>
    <w:p w14:paraId="01C4F295" w14:textId="10E795A7" w:rsidR="00836C43" w:rsidRDefault="00836C43" w:rsidP="00475E73">
      <w:pPr>
        <w:spacing w:after="0"/>
        <w:rPr>
          <w:rFonts w:ascii="Franklin Gothic Book" w:hAnsi="Franklin Gothic Book"/>
        </w:rPr>
      </w:pPr>
    </w:p>
    <w:p w14:paraId="1F64DDD8" w14:textId="36D106FA" w:rsidR="00836C43" w:rsidRDefault="00836C43" w:rsidP="00475E73">
      <w:pPr>
        <w:spacing w:after="0"/>
        <w:rPr>
          <w:rFonts w:ascii="Franklin Gothic Book" w:hAnsi="Franklin Gothic Book"/>
        </w:rPr>
      </w:pPr>
    </w:p>
    <w:p w14:paraId="0C05717A" w14:textId="77777777" w:rsidR="00836C43" w:rsidRPr="00B31F1F" w:rsidRDefault="00836C43" w:rsidP="00475E73">
      <w:pPr>
        <w:spacing w:after="0"/>
        <w:rPr>
          <w:rFonts w:ascii="Franklin Gothic Book" w:hAnsi="Franklin Gothic Book"/>
        </w:rPr>
      </w:pPr>
    </w:p>
    <w:p w14:paraId="08BACA60" w14:textId="252FE990" w:rsidR="00063427" w:rsidRPr="00B31F1F" w:rsidRDefault="00063427" w:rsidP="00475E73">
      <w:pPr>
        <w:spacing w:after="0"/>
        <w:rPr>
          <w:rFonts w:ascii="Franklin Gothic Book" w:hAnsi="Franklin Gothic Book"/>
          <w:b/>
        </w:rPr>
      </w:pPr>
      <w:r w:rsidRPr="00B31F1F">
        <w:rPr>
          <w:rFonts w:ascii="Franklin Gothic Book" w:hAnsi="Franklin Gothic Book"/>
          <w:b/>
        </w:rPr>
        <w:t>Underskriv din ansøgning</w:t>
      </w:r>
    </w:p>
    <w:p w14:paraId="433AC843" w14:textId="0197F4EE" w:rsidR="00063427" w:rsidRPr="00B31F1F" w:rsidRDefault="00063427" w:rsidP="00475E73">
      <w:pPr>
        <w:spacing w:after="0"/>
        <w:rPr>
          <w:rFonts w:ascii="Franklin Gothic Book" w:hAnsi="Franklin Gothic Book"/>
          <w:b/>
        </w:rPr>
      </w:pPr>
    </w:p>
    <w:p w14:paraId="3D9C095B" w14:textId="5DA091A8" w:rsidR="00063427" w:rsidRPr="00B31F1F" w:rsidRDefault="00063427" w:rsidP="00475E73">
      <w:pPr>
        <w:spacing w:after="0"/>
        <w:rPr>
          <w:rFonts w:ascii="Franklin Gothic Book" w:hAnsi="Franklin Gothic Book"/>
        </w:rPr>
      </w:pPr>
      <w:r w:rsidRPr="00B31F1F">
        <w:rPr>
          <w:rFonts w:ascii="Franklin Gothic Book" w:hAnsi="Franklin Gothic Book"/>
        </w:rPr>
        <w:t>Højreklik på linjen herunder og vælg Signer for at angive din signatur.</w:t>
      </w:r>
    </w:p>
    <w:p w14:paraId="7400B750" w14:textId="4A60D2A0" w:rsidR="00063427" w:rsidRPr="00B31F1F" w:rsidRDefault="00063427" w:rsidP="00475E73">
      <w:pPr>
        <w:spacing w:after="0"/>
        <w:rPr>
          <w:rFonts w:ascii="Franklin Gothic Book" w:hAnsi="Franklin Gothic Book"/>
          <w:b/>
        </w:rPr>
      </w:pPr>
    </w:p>
    <w:p w14:paraId="7F7D29CD" w14:textId="200630FA" w:rsidR="00063427" w:rsidRPr="00B31F1F" w:rsidRDefault="006859D9" w:rsidP="00475E73">
      <w:pPr>
        <w:spacing w:after="0"/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pict w14:anchorId="28919E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-signaturlinje..." style="width:192pt;height:96pt">
            <v:imagedata r:id="rId13" o:title=""/>
            <o:lock v:ext="edit" ungrouping="t" rotation="t" cropping="t" verticies="t" text="t" grouping="t"/>
            <o:signatureline v:ext="edit" id="{C98E62AE-0FAC-43B3-AF65-A686248E9E79}" provid="{00000000-0000-0000-0000-000000000000}" issignatureline="t"/>
          </v:shape>
        </w:pict>
      </w:r>
    </w:p>
    <w:sectPr w:rsidR="00063427" w:rsidRPr="00B31F1F" w:rsidSect="008D238D">
      <w:headerReference w:type="default" r:id="rId14"/>
      <w:footerReference w:type="default" r:id="rId15"/>
      <w:headerReference w:type="first" r:id="rId16"/>
      <w:endnotePr>
        <w:numFmt w:val="decimal"/>
      </w:endnotePr>
      <w:pgSz w:w="11907" w:h="16840" w:code="9"/>
      <w:pgMar w:top="2319" w:right="2835" w:bottom="1418" w:left="1418" w:header="567" w:footer="23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48F813" w14:textId="77777777" w:rsidR="00950D8A" w:rsidRDefault="00950D8A">
      <w:r>
        <w:separator/>
      </w:r>
    </w:p>
  </w:endnote>
  <w:endnote w:type="continuationSeparator" w:id="0">
    <w:p w14:paraId="6E5BB2D8" w14:textId="77777777" w:rsidR="00950D8A" w:rsidRDefault="00950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1822152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574A307" w14:textId="52A33FA4" w:rsidR="00063427" w:rsidRDefault="00063427">
            <w:pPr>
              <w:pStyle w:val="Sidefod"/>
              <w:jc w:val="right"/>
            </w:pPr>
            <w:r>
              <w:t xml:space="preserve">Side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 w:rsidR="00286EA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af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</w:rPr>
              <w:fldChar w:fldCharType="separate"/>
            </w:r>
            <w:r w:rsidR="00286EA7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4F7B9377" w14:textId="77777777" w:rsidR="00063427" w:rsidRDefault="00063427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65F40D" w14:textId="77777777" w:rsidR="00950D8A" w:rsidRPr="000B0218" w:rsidRDefault="00950D8A" w:rsidP="000B0218">
      <w:pPr>
        <w:pStyle w:val="FootnoteSeperator"/>
      </w:pPr>
    </w:p>
  </w:footnote>
  <w:footnote w:type="continuationSeparator" w:id="0">
    <w:p w14:paraId="6F6C6182" w14:textId="77777777" w:rsidR="00950D8A" w:rsidRDefault="00950D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C6BB43" w14:textId="1A3388AE" w:rsidR="004C5C23" w:rsidRDefault="004C5C23">
    <w:pPr>
      <w:pStyle w:val="Sidehoved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60F2E03" wp14:editId="651F422F">
          <wp:simplePos x="0" y="0"/>
          <wp:positionH relativeFrom="column">
            <wp:posOffset>4714875</wp:posOffset>
          </wp:positionH>
          <wp:positionV relativeFrom="paragraph">
            <wp:posOffset>142875</wp:posOffset>
          </wp:positionV>
          <wp:extent cx="1371600" cy="457200"/>
          <wp:effectExtent l="0" t="0" r="0" b="0"/>
          <wp:wrapThrough wrapText="bothSides">
            <wp:wrapPolygon edited="0">
              <wp:start x="0" y="0"/>
              <wp:lineTo x="0" y="20700"/>
              <wp:lineTo x="21300" y="20700"/>
              <wp:lineTo x="21300" y="0"/>
              <wp:lineTo x="0" y="0"/>
            </wp:wrapPolygon>
          </wp:wrapThrough>
          <wp:docPr id="2" name="Billed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BC2EF2" w14:textId="7AB02A96" w:rsidR="00765456" w:rsidRDefault="006859D9" w:rsidP="00703C50">
    <w:pPr>
      <w:pStyle w:val="Sidehoved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2C6BFDD" wp14:editId="5194A816">
          <wp:simplePos x="0" y="0"/>
          <wp:positionH relativeFrom="column">
            <wp:posOffset>4766945</wp:posOffset>
          </wp:positionH>
          <wp:positionV relativeFrom="paragraph">
            <wp:posOffset>116205</wp:posOffset>
          </wp:positionV>
          <wp:extent cx="1371600" cy="457200"/>
          <wp:effectExtent l="0" t="0" r="0" b="0"/>
          <wp:wrapThrough wrapText="bothSides">
            <wp:wrapPolygon edited="0">
              <wp:start x="0" y="0"/>
              <wp:lineTo x="0" y="20700"/>
              <wp:lineTo x="21300" y="20700"/>
              <wp:lineTo x="21300" y="0"/>
              <wp:lineTo x="0" y="0"/>
            </wp:wrapPolygon>
          </wp:wrapThrough>
          <wp:docPr id="1" name="Billed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C61EB5B" w14:textId="5B7D8DA7" w:rsidR="00765456" w:rsidRDefault="00765456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8A6FC6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F2E1518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83C2FE8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BA9F34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238750C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3A6C660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3740D14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B412CC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012C20C3"/>
    <w:multiLevelType w:val="hybridMultilevel"/>
    <w:tmpl w:val="198458A4"/>
    <w:lvl w:ilvl="0" w:tplc="EB9A0CD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54C535C"/>
    <w:multiLevelType w:val="multilevel"/>
    <w:tmpl w:val="8C9E12FE"/>
    <w:lvl w:ilvl="0">
      <w:start w:val="1"/>
      <w:numFmt w:val="bullet"/>
      <w:pStyle w:val="BoksPunktopstilling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b w:val="0"/>
        <w:i w:val="0"/>
        <w:sz w:val="14"/>
      </w:rPr>
    </w:lvl>
    <w:lvl w:ilvl="1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</w:abstractNum>
  <w:abstractNum w:abstractNumId="10" w15:restartNumberingAfterBreak="0">
    <w:nsid w:val="05B10DA5"/>
    <w:multiLevelType w:val="multilevel"/>
    <w:tmpl w:val="BD60B336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07" w:hanging="90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21" w:hanging="102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7" w:hanging="124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1" w:hanging="136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44" w:hanging="164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28" w:hanging="192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98" w:hanging="2098"/>
      </w:pPr>
      <w:rPr>
        <w:rFonts w:hint="default"/>
      </w:rPr>
    </w:lvl>
  </w:abstractNum>
  <w:abstractNum w:abstractNumId="11" w15:restartNumberingAfterBreak="0">
    <w:nsid w:val="16F852A0"/>
    <w:multiLevelType w:val="hybridMultilevel"/>
    <w:tmpl w:val="1F5A11FC"/>
    <w:lvl w:ilvl="0" w:tplc="EB9A0CD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30448E"/>
    <w:multiLevelType w:val="multilevel"/>
    <w:tmpl w:val="040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93116DD"/>
    <w:multiLevelType w:val="multilevel"/>
    <w:tmpl w:val="215C3EA6"/>
    <w:lvl w:ilvl="0">
      <w:start w:val="1"/>
      <w:numFmt w:val="bullet"/>
      <w:pStyle w:val="Opstilling-punkttegn"/>
      <w:lvlText w:val="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680" w:hanging="34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20" w:hanging="34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360" w:hanging="34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700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040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2380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720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060" w:hanging="340"/>
      </w:pPr>
      <w:rPr>
        <w:rFonts w:ascii="Symbol" w:hAnsi="Symbol" w:hint="default"/>
      </w:rPr>
    </w:lvl>
  </w:abstractNum>
  <w:abstractNum w:abstractNumId="14" w15:restartNumberingAfterBreak="0">
    <w:nsid w:val="19662408"/>
    <w:multiLevelType w:val="hybridMultilevel"/>
    <w:tmpl w:val="DFAC57E0"/>
    <w:lvl w:ilvl="0" w:tplc="EB9A0CD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994B05"/>
    <w:multiLevelType w:val="hybridMultilevel"/>
    <w:tmpl w:val="0ECE3DEE"/>
    <w:lvl w:ilvl="0" w:tplc="24BC9DE6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CF094A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4AE02D3C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8" w15:restartNumberingAfterBreak="0">
    <w:nsid w:val="52EF63FD"/>
    <w:multiLevelType w:val="hybridMultilevel"/>
    <w:tmpl w:val="702A63DA"/>
    <w:lvl w:ilvl="0" w:tplc="EB9A0CD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821791"/>
    <w:multiLevelType w:val="multilevel"/>
    <w:tmpl w:val="93F6BDBE"/>
    <w:lvl w:ilvl="0">
      <w:start w:val="1"/>
      <w:numFmt w:val="decimal"/>
      <w:pStyle w:val="BoksTalopstilling"/>
      <w:lvlText w:val="%1."/>
      <w:lvlJc w:val="left"/>
      <w:pPr>
        <w:tabs>
          <w:tab w:val="num" w:pos="454"/>
        </w:tabs>
        <w:ind w:left="454" w:hanging="227"/>
      </w:pPr>
      <w:rPr>
        <w:rFonts w:hint="default"/>
        <w:b w:val="0"/>
        <w:i w:val="0"/>
        <w:sz w:val="14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907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78"/>
        </w:tabs>
        <w:ind w:left="1078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48"/>
        </w:tabs>
        <w:ind w:left="1248" w:hanging="102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61"/>
        </w:tabs>
        <w:ind w:left="1361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88"/>
        </w:tabs>
        <w:ind w:left="1588" w:hanging="136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01"/>
        </w:tabs>
        <w:ind w:left="1701" w:hanging="147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28"/>
        </w:tabs>
        <w:ind w:left="1928" w:hanging="1701"/>
      </w:pPr>
      <w:rPr>
        <w:rFonts w:hint="default"/>
      </w:rPr>
    </w:lvl>
  </w:abstractNum>
  <w:abstractNum w:abstractNumId="20" w15:restartNumberingAfterBreak="0">
    <w:nsid w:val="67CD74F3"/>
    <w:multiLevelType w:val="hybridMultilevel"/>
    <w:tmpl w:val="DD34CCAA"/>
    <w:lvl w:ilvl="0" w:tplc="EB9A0CD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CB3B03"/>
    <w:multiLevelType w:val="multilevel"/>
    <w:tmpl w:val="6A3290C6"/>
    <w:lvl w:ilvl="0">
      <w:start w:val="1"/>
      <w:numFmt w:val="bullet"/>
      <w:lvlText w:val=""/>
      <w:lvlJc w:val="left"/>
      <w:pPr>
        <w:tabs>
          <w:tab w:val="num" w:pos="255"/>
        </w:tabs>
        <w:ind w:left="255" w:hanging="255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10"/>
        </w:tabs>
        <w:ind w:left="510" w:hanging="255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794"/>
        </w:tabs>
        <w:ind w:left="794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077"/>
        </w:tabs>
        <w:ind w:left="1077" w:hanging="28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361"/>
        </w:tabs>
        <w:ind w:left="1361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abstractNum w:abstractNumId="22" w15:restartNumberingAfterBreak="0">
    <w:nsid w:val="72450DF0"/>
    <w:multiLevelType w:val="hybridMultilevel"/>
    <w:tmpl w:val="837836B0"/>
    <w:lvl w:ilvl="0" w:tplc="EB9A0CD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4C7605"/>
    <w:multiLevelType w:val="multilevel"/>
    <w:tmpl w:val="681C9406"/>
    <w:lvl w:ilvl="0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hint="default"/>
        <w:b w:val="0"/>
        <w:i w:val="0"/>
        <w:sz w:val="17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88"/>
        </w:tabs>
        <w:ind w:left="1588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02"/>
        </w:tabs>
        <w:ind w:left="340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86"/>
        </w:tabs>
        <w:ind w:left="3686" w:hanging="124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56"/>
        </w:tabs>
        <w:ind w:left="3856" w:hanging="141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39"/>
        </w:tabs>
        <w:ind w:left="4139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66"/>
        </w:tabs>
        <w:ind w:left="4366" w:hanging="1928"/>
      </w:pPr>
      <w:rPr>
        <w:rFonts w:hint="default"/>
      </w:rPr>
    </w:lvl>
  </w:abstractNum>
  <w:abstractNum w:abstractNumId="24" w15:restartNumberingAfterBreak="0">
    <w:nsid w:val="747D1FA5"/>
    <w:multiLevelType w:val="singleLevel"/>
    <w:tmpl w:val="53843F32"/>
    <w:lvl w:ilvl="0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74DB5485"/>
    <w:multiLevelType w:val="hybridMultilevel"/>
    <w:tmpl w:val="53CE8108"/>
    <w:lvl w:ilvl="0" w:tplc="EB9A0CD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16"/>
  </w:num>
  <w:num w:numId="4">
    <w:abstractNumId w:val="9"/>
  </w:num>
  <w:num w:numId="5">
    <w:abstractNumId w:val="1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13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  <w:num w:numId="16">
    <w:abstractNumId w:val="23"/>
  </w:num>
  <w:num w:numId="17">
    <w:abstractNumId w:val="21"/>
  </w:num>
  <w:num w:numId="18">
    <w:abstractNumId w:val="9"/>
  </w:num>
  <w:num w:numId="19">
    <w:abstractNumId w:val="19"/>
  </w:num>
  <w:num w:numId="20">
    <w:abstractNumId w:val="13"/>
  </w:num>
  <w:num w:numId="21">
    <w:abstractNumId w:val="10"/>
  </w:num>
  <w:num w:numId="22">
    <w:abstractNumId w:val="10"/>
  </w:num>
  <w:num w:numId="23">
    <w:abstractNumId w:val="24"/>
  </w:num>
  <w:num w:numId="24">
    <w:abstractNumId w:val="20"/>
  </w:num>
  <w:num w:numId="25">
    <w:abstractNumId w:val="22"/>
  </w:num>
  <w:num w:numId="26">
    <w:abstractNumId w:val="25"/>
  </w:num>
  <w:num w:numId="27">
    <w:abstractNumId w:val="14"/>
  </w:num>
  <w:num w:numId="28">
    <w:abstractNumId w:val="11"/>
  </w:num>
  <w:num w:numId="29">
    <w:abstractNumId w:val="8"/>
  </w:num>
  <w:num w:numId="30">
    <w:abstractNumId w:val="18"/>
  </w:num>
  <w:num w:numId="31">
    <w:abstractNumId w:val="1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343"/>
    <w:rsid w:val="000035B8"/>
    <w:rsid w:val="00010429"/>
    <w:rsid w:val="0001077F"/>
    <w:rsid w:val="00017AB4"/>
    <w:rsid w:val="000219D0"/>
    <w:rsid w:val="00022F36"/>
    <w:rsid w:val="000250D6"/>
    <w:rsid w:val="00025355"/>
    <w:rsid w:val="00026B9B"/>
    <w:rsid w:val="00031884"/>
    <w:rsid w:val="00036862"/>
    <w:rsid w:val="000421D4"/>
    <w:rsid w:val="00045057"/>
    <w:rsid w:val="00051A09"/>
    <w:rsid w:val="00061570"/>
    <w:rsid w:val="00063427"/>
    <w:rsid w:val="00065781"/>
    <w:rsid w:val="00066058"/>
    <w:rsid w:val="000769DC"/>
    <w:rsid w:val="0008749C"/>
    <w:rsid w:val="00090544"/>
    <w:rsid w:val="000B0218"/>
    <w:rsid w:val="000B0DAA"/>
    <w:rsid w:val="000B75AA"/>
    <w:rsid w:val="000C7176"/>
    <w:rsid w:val="000D03D3"/>
    <w:rsid w:val="000D1648"/>
    <w:rsid w:val="000D6E63"/>
    <w:rsid w:val="000E2BC1"/>
    <w:rsid w:val="000E5C43"/>
    <w:rsid w:val="000E5D78"/>
    <w:rsid w:val="000E5E0C"/>
    <w:rsid w:val="000E7301"/>
    <w:rsid w:val="000F05E1"/>
    <w:rsid w:val="000F15FA"/>
    <w:rsid w:val="000F7BBD"/>
    <w:rsid w:val="00101552"/>
    <w:rsid w:val="001053B6"/>
    <w:rsid w:val="0010561D"/>
    <w:rsid w:val="00107B13"/>
    <w:rsid w:val="001105C6"/>
    <w:rsid w:val="00114D87"/>
    <w:rsid w:val="00120408"/>
    <w:rsid w:val="001218AC"/>
    <w:rsid w:val="0012489C"/>
    <w:rsid w:val="00136765"/>
    <w:rsid w:val="00153477"/>
    <w:rsid w:val="00153566"/>
    <w:rsid w:val="00161934"/>
    <w:rsid w:val="00161CC7"/>
    <w:rsid w:val="00163236"/>
    <w:rsid w:val="001642D9"/>
    <w:rsid w:val="001770A5"/>
    <w:rsid w:val="00186F7F"/>
    <w:rsid w:val="0019217D"/>
    <w:rsid w:val="00192317"/>
    <w:rsid w:val="00192812"/>
    <w:rsid w:val="001A2DE7"/>
    <w:rsid w:val="001A6137"/>
    <w:rsid w:val="001B007C"/>
    <w:rsid w:val="001B30E7"/>
    <w:rsid w:val="001C081F"/>
    <w:rsid w:val="001C4B5D"/>
    <w:rsid w:val="001E1AEA"/>
    <w:rsid w:val="001E698C"/>
    <w:rsid w:val="001F4299"/>
    <w:rsid w:val="0020672A"/>
    <w:rsid w:val="00211AB6"/>
    <w:rsid w:val="00216BE3"/>
    <w:rsid w:val="002171DE"/>
    <w:rsid w:val="00217E5B"/>
    <w:rsid w:val="00227FFC"/>
    <w:rsid w:val="00234EF4"/>
    <w:rsid w:val="0024217B"/>
    <w:rsid w:val="0024430C"/>
    <w:rsid w:val="00264C5E"/>
    <w:rsid w:val="002672F6"/>
    <w:rsid w:val="00267516"/>
    <w:rsid w:val="00270BA3"/>
    <w:rsid w:val="00271317"/>
    <w:rsid w:val="00285D91"/>
    <w:rsid w:val="00286EA7"/>
    <w:rsid w:val="00292323"/>
    <w:rsid w:val="00294011"/>
    <w:rsid w:val="00297E3C"/>
    <w:rsid w:val="002A2BF7"/>
    <w:rsid w:val="002A75E5"/>
    <w:rsid w:val="002E235F"/>
    <w:rsid w:val="002E326D"/>
    <w:rsid w:val="002E3D91"/>
    <w:rsid w:val="002E6658"/>
    <w:rsid w:val="002F2612"/>
    <w:rsid w:val="002F2D9E"/>
    <w:rsid w:val="002F5B9A"/>
    <w:rsid w:val="002F65B1"/>
    <w:rsid w:val="00303C20"/>
    <w:rsid w:val="00310325"/>
    <w:rsid w:val="00316A56"/>
    <w:rsid w:val="0031735D"/>
    <w:rsid w:val="00321B65"/>
    <w:rsid w:val="00323728"/>
    <w:rsid w:val="003253C1"/>
    <w:rsid w:val="00331E55"/>
    <w:rsid w:val="00350F46"/>
    <w:rsid w:val="003552F1"/>
    <w:rsid w:val="0037356B"/>
    <w:rsid w:val="00375B20"/>
    <w:rsid w:val="00382FFF"/>
    <w:rsid w:val="003A2487"/>
    <w:rsid w:val="003A4BFC"/>
    <w:rsid w:val="003A7001"/>
    <w:rsid w:val="003A79AB"/>
    <w:rsid w:val="003A7C5E"/>
    <w:rsid w:val="003C338A"/>
    <w:rsid w:val="003E6170"/>
    <w:rsid w:val="0040073D"/>
    <w:rsid w:val="00406A77"/>
    <w:rsid w:val="00411483"/>
    <w:rsid w:val="00411E02"/>
    <w:rsid w:val="0041358B"/>
    <w:rsid w:val="00420C65"/>
    <w:rsid w:val="004214A5"/>
    <w:rsid w:val="004222DB"/>
    <w:rsid w:val="0043074C"/>
    <w:rsid w:val="004336FF"/>
    <w:rsid w:val="0043443C"/>
    <w:rsid w:val="004357F5"/>
    <w:rsid w:val="00444F38"/>
    <w:rsid w:val="0045008B"/>
    <w:rsid w:val="00451D09"/>
    <w:rsid w:val="00475E73"/>
    <w:rsid w:val="00483C3B"/>
    <w:rsid w:val="004853E9"/>
    <w:rsid w:val="004939DC"/>
    <w:rsid w:val="00493EAD"/>
    <w:rsid w:val="00493EC0"/>
    <w:rsid w:val="004A1D5E"/>
    <w:rsid w:val="004A47F3"/>
    <w:rsid w:val="004C29DF"/>
    <w:rsid w:val="004C3BD5"/>
    <w:rsid w:val="004C3D77"/>
    <w:rsid w:val="004C5C23"/>
    <w:rsid w:val="004D4593"/>
    <w:rsid w:val="004E05CF"/>
    <w:rsid w:val="004E3F06"/>
    <w:rsid w:val="004F3082"/>
    <w:rsid w:val="005001B3"/>
    <w:rsid w:val="00501ADC"/>
    <w:rsid w:val="00504494"/>
    <w:rsid w:val="0050453A"/>
    <w:rsid w:val="00504E5F"/>
    <w:rsid w:val="00512F78"/>
    <w:rsid w:val="005139B2"/>
    <w:rsid w:val="00515BC7"/>
    <w:rsid w:val="00517341"/>
    <w:rsid w:val="0052131E"/>
    <w:rsid w:val="00523C5B"/>
    <w:rsid w:val="0053284B"/>
    <w:rsid w:val="00545F55"/>
    <w:rsid w:val="00553194"/>
    <w:rsid w:val="00553FEA"/>
    <w:rsid w:val="00555ABE"/>
    <w:rsid w:val="00564020"/>
    <w:rsid w:val="005700F6"/>
    <w:rsid w:val="00570BB3"/>
    <w:rsid w:val="00574B64"/>
    <w:rsid w:val="00576C37"/>
    <w:rsid w:val="005802EE"/>
    <w:rsid w:val="005828A1"/>
    <w:rsid w:val="00584378"/>
    <w:rsid w:val="005844AE"/>
    <w:rsid w:val="005A0090"/>
    <w:rsid w:val="005A5B2D"/>
    <w:rsid w:val="005B5A82"/>
    <w:rsid w:val="005B78A4"/>
    <w:rsid w:val="005C0144"/>
    <w:rsid w:val="005C32DE"/>
    <w:rsid w:val="005D038F"/>
    <w:rsid w:val="005D1B36"/>
    <w:rsid w:val="005E3E22"/>
    <w:rsid w:val="005E6CB9"/>
    <w:rsid w:val="005F1264"/>
    <w:rsid w:val="005F7C6D"/>
    <w:rsid w:val="00603CC4"/>
    <w:rsid w:val="00604F81"/>
    <w:rsid w:val="006051A6"/>
    <w:rsid w:val="00620DCC"/>
    <w:rsid w:val="006263BF"/>
    <w:rsid w:val="00633C90"/>
    <w:rsid w:val="00633ED7"/>
    <w:rsid w:val="0063722C"/>
    <w:rsid w:val="00640ECC"/>
    <w:rsid w:val="00676E07"/>
    <w:rsid w:val="006859D9"/>
    <w:rsid w:val="006871E9"/>
    <w:rsid w:val="00690495"/>
    <w:rsid w:val="00690C8C"/>
    <w:rsid w:val="00694D75"/>
    <w:rsid w:val="006B312F"/>
    <w:rsid w:val="006B406C"/>
    <w:rsid w:val="006C14EC"/>
    <w:rsid w:val="006C17A3"/>
    <w:rsid w:val="006C4DAF"/>
    <w:rsid w:val="006D5EC7"/>
    <w:rsid w:val="006E1282"/>
    <w:rsid w:val="006E60C1"/>
    <w:rsid w:val="006E694D"/>
    <w:rsid w:val="00700469"/>
    <w:rsid w:val="00702A50"/>
    <w:rsid w:val="00703C50"/>
    <w:rsid w:val="00711522"/>
    <w:rsid w:val="007128F0"/>
    <w:rsid w:val="00712E6B"/>
    <w:rsid w:val="00717828"/>
    <w:rsid w:val="00722C5A"/>
    <w:rsid w:val="007240BF"/>
    <w:rsid w:val="007317FB"/>
    <w:rsid w:val="00736658"/>
    <w:rsid w:val="00740084"/>
    <w:rsid w:val="007467C4"/>
    <w:rsid w:val="00750076"/>
    <w:rsid w:val="00751A9F"/>
    <w:rsid w:val="00753853"/>
    <w:rsid w:val="007558AC"/>
    <w:rsid w:val="00757790"/>
    <w:rsid w:val="007628DF"/>
    <w:rsid w:val="00765456"/>
    <w:rsid w:val="00766947"/>
    <w:rsid w:val="00773288"/>
    <w:rsid w:val="00777179"/>
    <w:rsid w:val="007775B2"/>
    <w:rsid w:val="0078425A"/>
    <w:rsid w:val="0079495A"/>
    <w:rsid w:val="00794A97"/>
    <w:rsid w:val="007955B4"/>
    <w:rsid w:val="007A0C60"/>
    <w:rsid w:val="007A28C0"/>
    <w:rsid w:val="007B1E75"/>
    <w:rsid w:val="007B2216"/>
    <w:rsid w:val="007C0A94"/>
    <w:rsid w:val="007C1E8D"/>
    <w:rsid w:val="007C2199"/>
    <w:rsid w:val="007C3256"/>
    <w:rsid w:val="007D219D"/>
    <w:rsid w:val="007D3361"/>
    <w:rsid w:val="007F1D1B"/>
    <w:rsid w:val="007F382F"/>
    <w:rsid w:val="00805E4E"/>
    <w:rsid w:val="00810C38"/>
    <w:rsid w:val="00810F06"/>
    <w:rsid w:val="00812F86"/>
    <w:rsid w:val="00817C7B"/>
    <w:rsid w:val="008208BC"/>
    <w:rsid w:val="008210A8"/>
    <w:rsid w:val="00827399"/>
    <w:rsid w:val="00831A6D"/>
    <w:rsid w:val="00832E2F"/>
    <w:rsid w:val="00833F8D"/>
    <w:rsid w:val="00836C43"/>
    <w:rsid w:val="00840504"/>
    <w:rsid w:val="00841F21"/>
    <w:rsid w:val="00850EB5"/>
    <w:rsid w:val="008511A5"/>
    <w:rsid w:val="0085337D"/>
    <w:rsid w:val="0085718D"/>
    <w:rsid w:val="0085744B"/>
    <w:rsid w:val="008632C9"/>
    <w:rsid w:val="00863559"/>
    <w:rsid w:val="0086538A"/>
    <w:rsid w:val="0088286C"/>
    <w:rsid w:val="008A0687"/>
    <w:rsid w:val="008A6101"/>
    <w:rsid w:val="008B3B52"/>
    <w:rsid w:val="008B4A71"/>
    <w:rsid w:val="008D0573"/>
    <w:rsid w:val="008D0AF6"/>
    <w:rsid w:val="008D1A60"/>
    <w:rsid w:val="008D21AE"/>
    <w:rsid w:val="008D238D"/>
    <w:rsid w:val="008D5495"/>
    <w:rsid w:val="008D7ADE"/>
    <w:rsid w:val="008D7E07"/>
    <w:rsid w:val="008E3F36"/>
    <w:rsid w:val="008F0FE1"/>
    <w:rsid w:val="008F1CCF"/>
    <w:rsid w:val="00903660"/>
    <w:rsid w:val="009105BE"/>
    <w:rsid w:val="009139CF"/>
    <w:rsid w:val="00915501"/>
    <w:rsid w:val="00920625"/>
    <w:rsid w:val="00923EB6"/>
    <w:rsid w:val="00923F40"/>
    <w:rsid w:val="00930E78"/>
    <w:rsid w:val="0093235B"/>
    <w:rsid w:val="00933B0B"/>
    <w:rsid w:val="00940213"/>
    <w:rsid w:val="00946A30"/>
    <w:rsid w:val="0095003A"/>
    <w:rsid w:val="00950673"/>
    <w:rsid w:val="009508BA"/>
    <w:rsid w:val="00950D8A"/>
    <w:rsid w:val="00952617"/>
    <w:rsid w:val="00952765"/>
    <w:rsid w:val="00953649"/>
    <w:rsid w:val="0095421C"/>
    <w:rsid w:val="009555A1"/>
    <w:rsid w:val="00956D8A"/>
    <w:rsid w:val="00960574"/>
    <w:rsid w:val="009625D9"/>
    <w:rsid w:val="009640C9"/>
    <w:rsid w:val="00970441"/>
    <w:rsid w:val="00971AA9"/>
    <w:rsid w:val="009859A7"/>
    <w:rsid w:val="00985C7E"/>
    <w:rsid w:val="009911AD"/>
    <w:rsid w:val="009A06B6"/>
    <w:rsid w:val="009A06D8"/>
    <w:rsid w:val="009A167D"/>
    <w:rsid w:val="009A6733"/>
    <w:rsid w:val="009B1328"/>
    <w:rsid w:val="009B5A48"/>
    <w:rsid w:val="009B7C02"/>
    <w:rsid w:val="009C28EF"/>
    <w:rsid w:val="009C388B"/>
    <w:rsid w:val="009C3A4A"/>
    <w:rsid w:val="009C6009"/>
    <w:rsid w:val="009C7F4B"/>
    <w:rsid w:val="009D3340"/>
    <w:rsid w:val="009D376C"/>
    <w:rsid w:val="009E163A"/>
    <w:rsid w:val="009E377C"/>
    <w:rsid w:val="009E6E12"/>
    <w:rsid w:val="009F27A2"/>
    <w:rsid w:val="009F3067"/>
    <w:rsid w:val="009F77A4"/>
    <w:rsid w:val="00A059FC"/>
    <w:rsid w:val="00A24BB9"/>
    <w:rsid w:val="00A30CBD"/>
    <w:rsid w:val="00A353CB"/>
    <w:rsid w:val="00A42BEC"/>
    <w:rsid w:val="00A461AC"/>
    <w:rsid w:val="00A5008F"/>
    <w:rsid w:val="00A575C5"/>
    <w:rsid w:val="00A653C9"/>
    <w:rsid w:val="00A65A51"/>
    <w:rsid w:val="00A76CC8"/>
    <w:rsid w:val="00A77DC3"/>
    <w:rsid w:val="00A825BA"/>
    <w:rsid w:val="00A82C53"/>
    <w:rsid w:val="00A96582"/>
    <w:rsid w:val="00AA1059"/>
    <w:rsid w:val="00AA1DA8"/>
    <w:rsid w:val="00AA54D1"/>
    <w:rsid w:val="00AB47BB"/>
    <w:rsid w:val="00AB68E5"/>
    <w:rsid w:val="00AC0A2F"/>
    <w:rsid w:val="00AC1148"/>
    <w:rsid w:val="00AC2BF6"/>
    <w:rsid w:val="00AC580F"/>
    <w:rsid w:val="00AC6FF2"/>
    <w:rsid w:val="00AD49B3"/>
    <w:rsid w:val="00AE7CB0"/>
    <w:rsid w:val="00AF4FFF"/>
    <w:rsid w:val="00AF614F"/>
    <w:rsid w:val="00B016D2"/>
    <w:rsid w:val="00B0788B"/>
    <w:rsid w:val="00B144BE"/>
    <w:rsid w:val="00B17861"/>
    <w:rsid w:val="00B17DF5"/>
    <w:rsid w:val="00B20710"/>
    <w:rsid w:val="00B242DC"/>
    <w:rsid w:val="00B26711"/>
    <w:rsid w:val="00B26A36"/>
    <w:rsid w:val="00B30C69"/>
    <w:rsid w:val="00B31F1F"/>
    <w:rsid w:val="00B369DE"/>
    <w:rsid w:val="00B3710B"/>
    <w:rsid w:val="00B44818"/>
    <w:rsid w:val="00B51927"/>
    <w:rsid w:val="00B55B66"/>
    <w:rsid w:val="00B6178A"/>
    <w:rsid w:val="00B62644"/>
    <w:rsid w:val="00B6665C"/>
    <w:rsid w:val="00B67533"/>
    <w:rsid w:val="00B70F67"/>
    <w:rsid w:val="00B72585"/>
    <w:rsid w:val="00B7351E"/>
    <w:rsid w:val="00B75C39"/>
    <w:rsid w:val="00B77F52"/>
    <w:rsid w:val="00B800E6"/>
    <w:rsid w:val="00B84FF3"/>
    <w:rsid w:val="00B8541D"/>
    <w:rsid w:val="00B85F68"/>
    <w:rsid w:val="00B91E7D"/>
    <w:rsid w:val="00B96627"/>
    <w:rsid w:val="00BA19F8"/>
    <w:rsid w:val="00BA2C8D"/>
    <w:rsid w:val="00BA4B73"/>
    <w:rsid w:val="00BA56DF"/>
    <w:rsid w:val="00BB0383"/>
    <w:rsid w:val="00BB1278"/>
    <w:rsid w:val="00BB1363"/>
    <w:rsid w:val="00BC1C43"/>
    <w:rsid w:val="00BC29A9"/>
    <w:rsid w:val="00BC3C7C"/>
    <w:rsid w:val="00BC5672"/>
    <w:rsid w:val="00BD0257"/>
    <w:rsid w:val="00BD3EA5"/>
    <w:rsid w:val="00BD5232"/>
    <w:rsid w:val="00BD71A2"/>
    <w:rsid w:val="00BE7A2C"/>
    <w:rsid w:val="00BE7FBE"/>
    <w:rsid w:val="00BF08DF"/>
    <w:rsid w:val="00BF40FA"/>
    <w:rsid w:val="00C045A9"/>
    <w:rsid w:val="00C049BE"/>
    <w:rsid w:val="00C05117"/>
    <w:rsid w:val="00C22FED"/>
    <w:rsid w:val="00C31655"/>
    <w:rsid w:val="00C336A7"/>
    <w:rsid w:val="00C346EB"/>
    <w:rsid w:val="00C4188A"/>
    <w:rsid w:val="00C44DE3"/>
    <w:rsid w:val="00C52709"/>
    <w:rsid w:val="00C57523"/>
    <w:rsid w:val="00C6591D"/>
    <w:rsid w:val="00C70F89"/>
    <w:rsid w:val="00C769F5"/>
    <w:rsid w:val="00C824D1"/>
    <w:rsid w:val="00C82D04"/>
    <w:rsid w:val="00C86BEE"/>
    <w:rsid w:val="00C9038B"/>
    <w:rsid w:val="00C928F6"/>
    <w:rsid w:val="00C95543"/>
    <w:rsid w:val="00CA0509"/>
    <w:rsid w:val="00CA1B31"/>
    <w:rsid w:val="00CA6343"/>
    <w:rsid w:val="00CB2E97"/>
    <w:rsid w:val="00CB548C"/>
    <w:rsid w:val="00CC05CC"/>
    <w:rsid w:val="00CC2200"/>
    <w:rsid w:val="00CC5F20"/>
    <w:rsid w:val="00CD2785"/>
    <w:rsid w:val="00CD445D"/>
    <w:rsid w:val="00CD5357"/>
    <w:rsid w:val="00CE3F8A"/>
    <w:rsid w:val="00CF18B3"/>
    <w:rsid w:val="00CF1C87"/>
    <w:rsid w:val="00CF270F"/>
    <w:rsid w:val="00CF367C"/>
    <w:rsid w:val="00CF433A"/>
    <w:rsid w:val="00CF4ED8"/>
    <w:rsid w:val="00CF6C6C"/>
    <w:rsid w:val="00CF7153"/>
    <w:rsid w:val="00D0461A"/>
    <w:rsid w:val="00D10112"/>
    <w:rsid w:val="00D14700"/>
    <w:rsid w:val="00D252B0"/>
    <w:rsid w:val="00D27834"/>
    <w:rsid w:val="00D33C6D"/>
    <w:rsid w:val="00D35833"/>
    <w:rsid w:val="00D3791D"/>
    <w:rsid w:val="00D416A3"/>
    <w:rsid w:val="00D42AF5"/>
    <w:rsid w:val="00D500D5"/>
    <w:rsid w:val="00D51E9E"/>
    <w:rsid w:val="00D522CD"/>
    <w:rsid w:val="00D5608B"/>
    <w:rsid w:val="00D66A82"/>
    <w:rsid w:val="00D66D40"/>
    <w:rsid w:val="00D678FF"/>
    <w:rsid w:val="00D71C19"/>
    <w:rsid w:val="00D84A3E"/>
    <w:rsid w:val="00D84AAA"/>
    <w:rsid w:val="00D86347"/>
    <w:rsid w:val="00D9181F"/>
    <w:rsid w:val="00D91B3C"/>
    <w:rsid w:val="00D933A8"/>
    <w:rsid w:val="00DA5F89"/>
    <w:rsid w:val="00DA7968"/>
    <w:rsid w:val="00DB648B"/>
    <w:rsid w:val="00DC0CCF"/>
    <w:rsid w:val="00DC3E1B"/>
    <w:rsid w:val="00DD0A98"/>
    <w:rsid w:val="00DD1A92"/>
    <w:rsid w:val="00DD545E"/>
    <w:rsid w:val="00DD7C65"/>
    <w:rsid w:val="00DE3824"/>
    <w:rsid w:val="00DE649D"/>
    <w:rsid w:val="00DE6A38"/>
    <w:rsid w:val="00DE6A92"/>
    <w:rsid w:val="00DE7A1C"/>
    <w:rsid w:val="00E122C7"/>
    <w:rsid w:val="00E14B72"/>
    <w:rsid w:val="00E178AB"/>
    <w:rsid w:val="00E17D1D"/>
    <w:rsid w:val="00E53F48"/>
    <w:rsid w:val="00E559C6"/>
    <w:rsid w:val="00E56860"/>
    <w:rsid w:val="00E57C26"/>
    <w:rsid w:val="00E6227F"/>
    <w:rsid w:val="00E932E7"/>
    <w:rsid w:val="00E9513F"/>
    <w:rsid w:val="00EB6620"/>
    <w:rsid w:val="00EC1642"/>
    <w:rsid w:val="00EC184E"/>
    <w:rsid w:val="00ED59B0"/>
    <w:rsid w:val="00EE1C0D"/>
    <w:rsid w:val="00EE6B61"/>
    <w:rsid w:val="00EE70AC"/>
    <w:rsid w:val="00EF03EB"/>
    <w:rsid w:val="00EF1556"/>
    <w:rsid w:val="00EF36FB"/>
    <w:rsid w:val="00EF63E3"/>
    <w:rsid w:val="00F073B9"/>
    <w:rsid w:val="00F12B8B"/>
    <w:rsid w:val="00F12DC3"/>
    <w:rsid w:val="00F169D8"/>
    <w:rsid w:val="00F1746F"/>
    <w:rsid w:val="00F17F2E"/>
    <w:rsid w:val="00F214AB"/>
    <w:rsid w:val="00F30924"/>
    <w:rsid w:val="00F3309D"/>
    <w:rsid w:val="00F33D23"/>
    <w:rsid w:val="00F4011D"/>
    <w:rsid w:val="00F46303"/>
    <w:rsid w:val="00F55451"/>
    <w:rsid w:val="00F651DD"/>
    <w:rsid w:val="00F67E15"/>
    <w:rsid w:val="00F67F4E"/>
    <w:rsid w:val="00F71A56"/>
    <w:rsid w:val="00F71D4D"/>
    <w:rsid w:val="00F73B30"/>
    <w:rsid w:val="00F74906"/>
    <w:rsid w:val="00F76F6E"/>
    <w:rsid w:val="00F7769C"/>
    <w:rsid w:val="00F82D3E"/>
    <w:rsid w:val="00F925B7"/>
    <w:rsid w:val="00F93017"/>
    <w:rsid w:val="00F93B1E"/>
    <w:rsid w:val="00F94A9F"/>
    <w:rsid w:val="00F966C1"/>
    <w:rsid w:val="00F96741"/>
    <w:rsid w:val="00F977F9"/>
    <w:rsid w:val="00FA0087"/>
    <w:rsid w:val="00FA2375"/>
    <w:rsid w:val="00FA2F21"/>
    <w:rsid w:val="00FA2F45"/>
    <w:rsid w:val="00FA78CE"/>
    <w:rsid w:val="00FB045F"/>
    <w:rsid w:val="00FB099C"/>
    <w:rsid w:val="00FB6BD6"/>
    <w:rsid w:val="00FC304F"/>
    <w:rsid w:val="00FD1233"/>
    <w:rsid w:val="00FD39D0"/>
    <w:rsid w:val="00FF4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0EDD781"/>
  <w15:docId w15:val="{F2953E30-C950-4360-83E9-17FC532E8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="Times New Roman" w:hAnsi="Garamond" w:cs="Times New Roman"/>
        <w:sz w:val="24"/>
        <w:szCs w:val="24"/>
        <w:lang w:val="da-DK" w:eastAsia="da-DK" w:bidi="ar-SA"/>
      </w:rPr>
    </w:rPrDefault>
    <w:pPrDefault>
      <w:pPr>
        <w:spacing w:after="280" w:line="28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0"/>
    <w:lsdException w:name="Table Theme" w:semiHidden="1" w:uiPriority="0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038F"/>
  </w:style>
  <w:style w:type="paragraph" w:styleId="Overskrift1">
    <w:name w:val="heading 1"/>
    <w:basedOn w:val="Normal"/>
    <w:next w:val="Normal"/>
    <w:uiPriority w:val="1"/>
    <w:qFormat/>
    <w:rsid w:val="0052131E"/>
    <w:pPr>
      <w:keepNext/>
      <w:suppressAutoHyphens/>
      <w:spacing w:before="280" w:line="320" w:lineRule="atLeast"/>
      <w:outlineLvl w:val="0"/>
    </w:pPr>
    <w:rPr>
      <w:rFonts w:ascii="Arial" w:hAnsi="Arial" w:cs="Arial"/>
      <w:bCs/>
      <w:sz w:val="26"/>
      <w:szCs w:val="32"/>
    </w:rPr>
  </w:style>
  <w:style w:type="paragraph" w:styleId="Overskrift2">
    <w:name w:val="heading 2"/>
    <w:basedOn w:val="Normal"/>
    <w:next w:val="Normal"/>
    <w:uiPriority w:val="1"/>
    <w:qFormat/>
    <w:rsid w:val="00331E55"/>
    <w:pPr>
      <w:keepNext/>
      <w:suppressAutoHyphens/>
      <w:spacing w:before="280" w:after="0"/>
      <w:contextualSpacing/>
      <w:outlineLvl w:val="1"/>
    </w:pPr>
    <w:rPr>
      <w:rFonts w:ascii="Arial" w:hAnsi="Arial" w:cs="Arial"/>
      <w:b/>
      <w:bCs/>
      <w:iCs/>
      <w:sz w:val="20"/>
      <w:szCs w:val="28"/>
    </w:rPr>
  </w:style>
  <w:style w:type="paragraph" w:styleId="Overskrift3">
    <w:name w:val="heading 3"/>
    <w:basedOn w:val="Normal"/>
    <w:next w:val="Normal"/>
    <w:uiPriority w:val="1"/>
    <w:qFormat/>
    <w:rsid w:val="00331E55"/>
    <w:pPr>
      <w:keepNext/>
      <w:suppressAutoHyphens/>
      <w:spacing w:before="280" w:after="0"/>
      <w:contextualSpacing/>
      <w:outlineLvl w:val="2"/>
    </w:pPr>
    <w:rPr>
      <w:rFonts w:cs="Arial"/>
      <w:bCs/>
      <w:i/>
      <w:szCs w:val="26"/>
    </w:rPr>
  </w:style>
  <w:style w:type="paragraph" w:styleId="Overskrift4">
    <w:name w:val="heading 4"/>
    <w:basedOn w:val="Normal"/>
    <w:next w:val="Normal"/>
    <w:uiPriority w:val="1"/>
    <w:qFormat/>
    <w:rsid w:val="00331E55"/>
    <w:pPr>
      <w:keepNext/>
      <w:spacing w:before="280" w:after="0"/>
      <w:contextualSpacing/>
      <w:outlineLvl w:val="3"/>
    </w:pPr>
    <w:rPr>
      <w:b/>
      <w:bCs/>
      <w:szCs w:val="28"/>
    </w:rPr>
  </w:style>
  <w:style w:type="paragraph" w:styleId="Overskrift5">
    <w:name w:val="heading 5"/>
    <w:basedOn w:val="Normal"/>
    <w:next w:val="Normal"/>
    <w:uiPriority w:val="1"/>
    <w:semiHidden/>
    <w:qFormat/>
    <w:rsid w:val="0052131E"/>
    <w:pPr>
      <w:outlineLvl w:val="4"/>
    </w:pPr>
    <w:rPr>
      <w:b/>
      <w:bCs/>
      <w:iCs/>
      <w:szCs w:val="26"/>
    </w:rPr>
  </w:style>
  <w:style w:type="paragraph" w:styleId="Overskrift6">
    <w:name w:val="heading 6"/>
    <w:basedOn w:val="Normal"/>
    <w:next w:val="Normal"/>
    <w:uiPriority w:val="1"/>
    <w:semiHidden/>
    <w:qFormat/>
    <w:rsid w:val="0052131E"/>
    <w:pPr>
      <w:outlineLvl w:val="5"/>
    </w:pPr>
    <w:rPr>
      <w:b/>
      <w:bCs/>
      <w:szCs w:val="22"/>
    </w:rPr>
  </w:style>
  <w:style w:type="paragraph" w:styleId="Overskrift7">
    <w:name w:val="heading 7"/>
    <w:basedOn w:val="Normal"/>
    <w:next w:val="Normal"/>
    <w:uiPriority w:val="1"/>
    <w:semiHidden/>
    <w:qFormat/>
    <w:rsid w:val="0052131E"/>
    <w:pPr>
      <w:outlineLvl w:val="6"/>
    </w:pPr>
    <w:rPr>
      <w:b/>
    </w:rPr>
  </w:style>
  <w:style w:type="paragraph" w:styleId="Overskrift8">
    <w:name w:val="heading 8"/>
    <w:basedOn w:val="Normal"/>
    <w:next w:val="Normal"/>
    <w:uiPriority w:val="1"/>
    <w:semiHidden/>
    <w:qFormat/>
    <w:rsid w:val="0052131E"/>
    <w:pPr>
      <w:outlineLvl w:val="7"/>
    </w:pPr>
    <w:rPr>
      <w:b/>
      <w:iCs/>
    </w:rPr>
  </w:style>
  <w:style w:type="paragraph" w:styleId="Overskrift9">
    <w:name w:val="heading 9"/>
    <w:basedOn w:val="Normal"/>
    <w:next w:val="Normal"/>
    <w:uiPriority w:val="1"/>
    <w:semiHidden/>
    <w:qFormat/>
    <w:rsid w:val="0052131E"/>
    <w:pPr>
      <w:outlineLvl w:val="8"/>
    </w:pPr>
    <w:rPr>
      <w:rFonts w:cs="Arial"/>
      <w:b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numbering" w:styleId="111111">
    <w:name w:val="Outline List 2"/>
    <w:basedOn w:val="Ingenoversigt"/>
    <w:semiHidden/>
    <w:rsid w:val="0052131E"/>
    <w:pPr>
      <w:numPr>
        <w:numId w:val="1"/>
      </w:numPr>
    </w:pPr>
  </w:style>
  <w:style w:type="numbering" w:styleId="1ai">
    <w:name w:val="Outline List 1"/>
    <w:basedOn w:val="Ingenoversigt"/>
    <w:semiHidden/>
    <w:rsid w:val="0052131E"/>
    <w:pPr>
      <w:numPr>
        <w:numId w:val="2"/>
      </w:numPr>
    </w:pPr>
  </w:style>
  <w:style w:type="numbering" w:styleId="ArtikelSektion">
    <w:name w:val="Outline List 3"/>
    <w:basedOn w:val="Ingenoversigt"/>
    <w:semiHidden/>
    <w:rsid w:val="0052131E"/>
    <w:pPr>
      <w:numPr>
        <w:numId w:val="3"/>
      </w:numPr>
    </w:pPr>
  </w:style>
  <w:style w:type="paragraph" w:styleId="Bloktekst">
    <w:name w:val="Block Text"/>
    <w:basedOn w:val="Normal"/>
    <w:uiPriority w:val="99"/>
    <w:semiHidden/>
    <w:rsid w:val="0052131E"/>
    <w:pPr>
      <w:spacing w:after="120"/>
      <w:ind w:left="1440" w:right="1440"/>
    </w:pPr>
  </w:style>
  <w:style w:type="paragraph" w:styleId="Brdtekst">
    <w:name w:val="Body Text"/>
    <w:basedOn w:val="Normal"/>
    <w:uiPriority w:val="99"/>
    <w:semiHidden/>
    <w:rsid w:val="0052131E"/>
    <w:pPr>
      <w:spacing w:after="120"/>
    </w:pPr>
  </w:style>
  <w:style w:type="paragraph" w:styleId="Brdtekst2">
    <w:name w:val="Body Text 2"/>
    <w:basedOn w:val="Normal"/>
    <w:uiPriority w:val="99"/>
    <w:semiHidden/>
    <w:rsid w:val="0052131E"/>
    <w:pPr>
      <w:spacing w:after="120" w:line="480" w:lineRule="auto"/>
    </w:pPr>
  </w:style>
  <w:style w:type="paragraph" w:styleId="Brdtekst3">
    <w:name w:val="Body Text 3"/>
    <w:basedOn w:val="Normal"/>
    <w:uiPriority w:val="99"/>
    <w:semiHidden/>
    <w:rsid w:val="0052131E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uiPriority w:val="99"/>
    <w:semiHidden/>
    <w:rsid w:val="0052131E"/>
    <w:pPr>
      <w:ind w:firstLine="210"/>
    </w:pPr>
  </w:style>
  <w:style w:type="paragraph" w:styleId="Brdtekstindrykning">
    <w:name w:val="Body Text Indent"/>
    <w:basedOn w:val="Normal"/>
    <w:uiPriority w:val="99"/>
    <w:semiHidden/>
    <w:rsid w:val="0052131E"/>
    <w:pPr>
      <w:spacing w:after="120"/>
      <w:ind w:left="283"/>
    </w:pPr>
  </w:style>
  <w:style w:type="paragraph" w:styleId="Brdtekst-frstelinjeindrykning2">
    <w:name w:val="Body Text First Indent 2"/>
    <w:basedOn w:val="Brdtekstindrykning"/>
    <w:uiPriority w:val="99"/>
    <w:semiHidden/>
    <w:rsid w:val="0052131E"/>
    <w:pPr>
      <w:ind w:firstLine="210"/>
    </w:pPr>
  </w:style>
  <w:style w:type="paragraph" w:styleId="Brdtekstindrykning2">
    <w:name w:val="Body Text Indent 2"/>
    <w:basedOn w:val="Normal"/>
    <w:uiPriority w:val="99"/>
    <w:semiHidden/>
    <w:rsid w:val="0052131E"/>
    <w:pPr>
      <w:spacing w:after="120" w:line="480" w:lineRule="auto"/>
      <w:ind w:left="283"/>
    </w:pPr>
  </w:style>
  <w:style w:type="paragraph" w:styleId="Brdtekstindrykning3">
    <w:name w:val="Body Text Indent 3"/>
    <w:basedOn w:val="Normal"/>
    <w:uiPriority w:val="99"/>
    <w:semiHidden/>
    <w:rsid w:val="0052131E"/>
    <w:pPr>
      <w:spacing w:after="120"/>
      <w:ind w:left="283"/>
    </w:pPr>
    <w:rPr>
      <w:sz w:val="16"/>
      <w:szCs w:val="16"/>
    </w:rPr>
  </w:style>
  <w:style w:type="paragraph" w:styleId="Billedtekst">
    <w:name w:val="caption"/>
    <w:basedOn w:val="Normal"/>
    <w:next w:val="Normal"/>
    <w:uiPriority w:val="5"/>
    <w:qFormat/>
    <w:rsid w:val="00777179"/>
    <w:pPr>
      <w:keepNext/>
      <w:spacing w:before="170" w:after="0" w:line="230" w:lineRule="atLeast"/>
      <w:ind w:left="227" w:right="227"/>
      <w:contextualSpacing/>
    </w:pPr>
    <w:rPr>
      <w:rFonts w:ascii="Arial" w:hAnsi="Arial"/>
      <w:b/>
      <w:bCs/>
      <w:color w:val="031D5C" w:themeColor="text2"/>
      <w:sz w:val="15"/>
      <w:szCs w:val="20"/>
    </w:rPr>
  </w:style>
  <w:style w:type="paragraph" w:styleId="Sluthilsen">
    <w:name w:val="Closing"/>
    <w:basedOn w:val="Normal"/>
    <w:uiPriority w:val="99"/>
    <w:semiHidden/>
    <w:rsid w:val="0052131E"/>
    <w:pPr>
      <w:ind w:left="4252"/>
    </w:pPr>
  </w:style>
  <w:style w:type="paragraph" w:styleId="Dato">
    <w:name w:val="Date"/>
    <w:basedOn w:val="Normal"/>
    <w:next w:val="Normal"/>
    <w:uiPriority w:val="99"/>
    <w:semiHidden/>
    <w:rsid w:val="0052131E"/>
  </w:style>
  <w:style w:type="paragraph" w:styleId="Mailsignatur">
    <w:name w:val="E-mail Signature"/>
    <w:basedOn w:val="Normal"/>
    <w:uiPriority w:val="99"/>
    <w:semiHidden/>
    <w:rsid w:val="0052131E"/>
  </w:style>
  <w:style w:type="character" w:styleId="Fremhv">
    <w:name w:val="Emphasis"/>
    <w:basedOn w:val="Standardskrifttypeiafsnit"/>
    <w:uiPriority w:val="99"/>
    <w:semiHidden/>
    <w:qFormat/>
    <w:rsid w:val="0052131E"/>
    <w:rPr>
      <w:i/>
      <w:iCs/>
    </w:rPr>
  </w:style>
  <w:style w:type="character" w:styleId="Slutnotehenvisning">
    <w:name w:val="endnote reference"/>
    <w:basedOn w:val="Standardskrifttypeiafsnit"/>
    <w:uiPriority w:val="99"/>
    <w:semiHidden/>
    <w:rsid w:val="0052131E"/>
    <w:rPr>
      <w:vertAlign w:val="superscript"/>
    </w:rPr>
  </w:style>
  <w:style w:type="paragraph" w:styleId="Slutnotetekst">
    <w:name w:val="endnote text"/>
    <w:basedOn w:val="Normal"/>
    <w:uiPriority w:val="99"/>
    <w:semiHidden/>
    <w:rsid w:val="00B96627"/>
    <w:pPr>
      <w:spacing w:after="0" w:line="240" w:lineRule="auto"/>
    </w:pPr>
    <w:rPr>
      <w:sz w:val="18"/>
      <w:szCs w:val="20"/>
    </w:rPr>
  </w:style>
  <w:style w:type="paragraph" w:styleId="Modtageradresse">
    <w:name w:val="envelope address"/>
    <w:basedOn w:val="Normal"/>
    <w:uiPriority w:val="99"/>
    <w:semiHidden/>
    <w:rsid w:val="0052131E"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Afsenderadresse">
    <w:name w:val="envelope return"/>
    <w:basedOn w:val="Normal"/>
    <w:uiPriority w:val="99"/>
    <w:semiHidden/>
    <w:rsid w:val="0052131E"/>
    <w:rPr>
      <w:rFonts w:ascii="Arial" w:hAnsi="Arial" w:cs="Arial"/>
      <w:szCs w:val="20"/>
    </w:rPr>
  </w:style>
  <w:style w:type="character" w:styleId="Fodnotehenvisning">
    <w:name w:val="footnote reference"/>
    <w:basedOn w:val="Standardskrifttypeiafsnit"/>
    <w:uiPriority w:val="99"/>
    <w:semiHidden/>
    <w:rsid w:val="0052131E"/>
    <w:rPr>
      <w:vertAlign w:val="superscript"/>
    </w:rPr>
  </w:style>
  <w:style w:type="paragraph" w:styleId="Fodnotetekst">
    <w:name w:val="footnote text"/>
    <w:basedOn w:val="Normal"/>
    <w:link w:val="FodnotetekstTegn"/>
    <w:uiPriority w:val="99"/>
    <w:rsid w:val="00B96627"/>
    <w:pPr>
      <w:spacing w:after="0" w:line="240" w:lineRule="auto"/>
    </w:pPr>
    <w:rPr>
      <w:sz w:val="18"/>
      <w:szCs w:val="20"/>
    </w:rPr>
  </w:style>
  <w:style w:type="character" w:styleId="HTML-akronym">
    <w:name w:val="HTML Acronym"/>
    <w:basedOn w:val="Standardskrifttypeiafsnit"/>
    <w:uiPriority w:val="99"/>
    <w:semiHidden/>
    <w:rsid w:val="0052131E"/>
  </w:style>
  <w:style w:type="paragraph" w:styleId="HTML-adresse">
    <w:name w:val="HTML Address"/>
    <w:basedOn w:val="Normal"/>
    <w:uiPriority w:val="99"/>
    <w:semiHidden/>
    <w:rsid w:val="0052131E"/>
    <w:rPr>
      <w:i/>
      <w:iCs/>
    </w:rPr>
  </w:style>
  <w:style w:type="character" w:styleId="HTML-citat">
    <w:name w:val="HTML Cite"/>
    <w:basedOn w:val="Standardskrifttypeiafsnit"/>
    <w:uiPriority w:val="99"/>
    <w:semiHidden/>
    <w:rsid w:val="0052131E"/>
    <w:rPr>
      <w:i/>
      <w:iCs/>
    </w:rPr>
  </w:style>
  <w:style w:type="character" w:styleId="HTML-kode">
    <w:name w:val="HTML Code"/>
    <w:basedOn w:val="Standardskrifttypeiafsnit"/>
    <w:uiPriority w:val="99"/>
    <w:semiHidden/>
    <w:rsid w:val="0052131E"/>
    <w:rPr>
      <w:rFonts w:ascii="Courier New" w:hAnsi="Courier New" w:cs="Courier New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52131E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52131E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uiPriority w:val="99"/>
    <w:semiHidden/>
    <w:rsid w:val="0052131E"/>
    <w:rPr>
      <w:rFonts w:ascii="Courier New" w:hAnsi="Courier New" w:cs="Courier New"/>
      <w:szCs w:val="20"/>
    </w:rPr>
  </w:style>
  <w:style w:type="character" w:styleId="HTML-eksempel">
    <w:name w:val="HTML Sample"/>
    <w:basedOn w:val="Standardskrifttypeiafsnit"/>
    <w:uiPriority w:val="99"/>
    <w:semiHidden/>
    <w:rsid w:val="0052131E"/>
    <w:rPr>
      <w:rFonts w:ascii="Courier New" w:hAnsi="Courier New" w:cs="Courier New"/>
    </w:rPr>
  </w:style>
  <w:style w:type="character" w:styleId="HTML-skrivemaskine">
    <w:name w:val="HTML Typewriter"/>
    <w:basedOn w:val="Standardskrifttypeiafsnit"/>
    <w:uiPriority w:val="99"/>
    <w:semiHidden/>
    <w:rsid w:val="0052131E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52131E"/>
    <w:rPr>
      <w:i/>
      <w:iCs/>
    </w:rPr>
  </w:style>
  <w:style w:type="character" w:styleId="Linjenummer">
    <w:name w:val="line number"/>
    <w:basedOn w:val="Standardskrifttypeiafsnit"/>
    <w:uiPriority w:val="99"/>
    <w:semiHidden/>
    <w:rsid w:val="0052131E"/>
  </w:style>
  <w:style w:type="paragraph" w:styleId="Liste">
    <w:name w:val="List"/>
    <w:basedOn w:val="Normal"/>
    <w:uiPriority w:val="99"/>
    <w:semiHidden/>
    <w:rsid w:val="0052131E"/>
    <w:pPr>
      <w:ind w:left="283" w:hanging="283"/>
    </w:pPr>
  </w:style>
  <w:style w:type="paragraph" w:styleId="Liste2">
    <w:name w:val="List 2"/>
    <w:basedOn w:val="Normal"/>
    <w:uiPriority w:val="99"/>
    <w:semiHidden/>
    <w:rsid w:val="0052131E"/>
    <w:pPr>
      <w:ind w:left="566" w:hanging="283"/>
    </w:pPr>
  </w:style>
  <w:style w:type="paragraph" w:styleId="Liste3">
    <w:name w:val="List 3"/>
    <w:basedOn w:val="Normal"/>
    <w:uiPriority w:val="99"/>
    <w:semiHidden/>
    <w:rsid w:val="0052131E"/>
    <w:pPr>
      <w:ind w:left="849" w:hanging="283"/>
    </w:pPr>
  </w:style>
  <w:style w:type="paragraph" w:styleId="Liste4">
    <w:name w:val="List 4"/>
    <w:basedOn w:val="Normal"/>
    <w:uiPriority w:val="99"/>
    <w:semiHidden/>
    <w:rsid w:val="0052131E"/>
    <w:pPr>
      <w:ind w:left="1132" w:hanging="283"/>
    </w:pPr>
  </w:style>
  <w:style w:type="paragraph" w:styleId="Liste5">
    <w:name w:val="List 5"/>
    <w:basedOn w:val="Normal"/>
    <w:uiPriority w:val="99"/>
    <w:semiHidden/>
    <w:rsid w:val="0052131E"/>
    <w:pPr>
      <w:ind w:left="1415" w:hanging="283"/>
    </w:pPr>
  </w:style>
  <w:style w:type="paragraph" w:styleId="Opstilling-punkttegn">
    <w:name w:val="List Bullet"/>
    <w:basedOn w:val="Normal"/>
    <w:uiPriority w:val="2"/>
    <w:qFormat/>
    <w:rsid w:val="00090544"/>
    <w:pPr>
      <w:numPr>
        <w:numId w:val="20"/>
      </w:numPr>
      <w:spacing w:after="0"/>
    </w:pPr>
  </w:style>
  <w:style w:type="paragraph" w:styleId="Opstilling-punkttegn2">
    <w:name w:val="List Bullet 2"/>
    <w:basedOn w:val="Normal"/>
    <w:uiPriority w:val="99"/>
    <w:semiHidden/>
    <w:rsid w:val="0052131E"/>
    <w:pPr>
      <w:numPr>
        <w:numId w:val="6"/>
      </w:numPr>
    </w:pPr>
  </w:style>
  <w:style w:type="paragraph" w:styleId="Opstilling-punkttegn3">
    <w:name w:val="List Bullet 3"/>
    <w:basedOn w:val="Normal"/>
    <w:uiPriority w:val="99"/>
    <w:semiHidden/>
    <w:rsid w:val="0052131E"/>
    <w:pPr>
      <w:numPr>
        <w:numId w:val="7"/>
      </w:numPr>
    </w:pPr>
  </w:style>
  <w:style w:type="paragraph" w:styleId="Opstilling-punkttegn4">
    <w:name w:val="List Bullet 4"/>
    <w:basedOn w:val="Normal"/>
    <w:uiPriority w:val="99"/>
    <w:semiHidden/>
    <w:rsid w:val="0052131E"/>
    <w:pPr>
      <w:numPr>
        <w:numId w:val="8"/>
      </w:numPr>
    </w:pPr>
  </w:style>
  <w:style w:type="paragraph" w:styleId="Opstilling-punkttegn5">
    <w:name w:val="List Bullet 5"/>
    <w:basedOn w:val="Normal"/>
    <w:uiPriority w:val="99"/>
    <w:semiHidden/>
    <w:rsid w:val="0052131E"/>
    <w:pPr>
      <w:numPr>
        <w:numId w:val="9"/>
      </w:numPr>
    </w:pPr>
  </w:style>
  <w:style w:type="paragraph" w:styleId="Opstilling-forts">
    <w:name w:val="List Continue"/>
    <w:basedOn w:val="Normal"/>
    <w:uiPriority w:val="99"/>
    <w:semiHidden/>
    <w:rsid w:val="0052131E"/>
    <w:pPr>
      <w:spacing w:after="120"/>
      <w:ind w:left="283"/>
    </w:pPr>
  </w:style>
  <w:style w:type="paragraph" w:styleId="Opstilling-forts2">
    <w:name w:val="List Continue 2"/>
    <w:basedOn w:val="Normal"/>
    <w:uiPriority w:val="99"/>
    <w:semiHidden/>
    <w:rsid w:val="0052131E"/>
    <w:pPr>
      <w:spacing w:after="120"/>
      <w:ind w:left="566"/>
    </w:pPr>
  </w:style>
  <w:style w:type="paragraph" w:styleId="Opstilling-forts3">
    <w:name w:val="List Continue 3"/>
    <w:basedOn w:val="Normal"/>
    <w:uiPriority w:val="99"/>
    <w:semiHidden/>
    <w:rsid w:val="0052131E"/>
    <w:pPr>
      <w:spacing w:after="120"/>
      <w:ind w:left="849"/>
    </w:pPr>
  </w:style>
  <w:style w:type="paragraph" w:styleId="Opstilling-forts4">
    <w:name w:val="List Continue 4"/>
    <w:basedOn w:val="Normal"/>
    <w:uiPriority w:val="99"/>
    <w:semiHidden/>
    <w:rsid w:val="0052131E"/>
    <w:pPr>
      <w:spacing w:after="120"/>
      <w:ind w:left="1132"/>
    </w:pPr>
  </w:style>
  <w:style w:type="paragraph" w:styleId="Opstilling-forts5">
    <w:name w:val="List Continue 5"/>
    <w:basedOn w:val="Normal"/>
    <w:uiPriority w:val="99"/>
    <w:semiHidden/>
    <w:rsid w:val="0052131E"/>
    <w:pPr>
      <w:spacing w:after="120"/>
      <w:ind w:left="1415"/>
    </w:pPr>
  </w:style>
  <w:style w:type="paragraph" w:styleId="Opstilling-talellerbogst">
    <w:name w:val="List Number"/>
    <w:basedOn w:val="Normal"/>
    <w:uiPriority w:val="2"/>
    <w:qFormat/>
    <w:rsid w:val="00321B65"/>
    <w:pPr>
      <w:numPr>
        <w:numId w:val="22"/>
      </w:numPr>
      <w:spacing w:after="0"/>
    </w:pPr>
  </w:style>
  <w:style w:type="paragraph" w:styleId="Opstilling-talellerbogst2">
    <w:name w:val="List Number 2"/>
    <w:basedOn w:val="Normal"/>
    <w:uiPriority w:val="99"/>
    <w:semiHidden/>
    <w:rsid w:val="0052131E"/>
    <w:pPr>
      <w:numPr>
        <w:numId w:val="11"/>
      </w:numPr>
    </w:pPr>
  </w:style>
  <w:style w:type="paragraph" w:styleId="Opstilling-talellerbogst3">
    <w:name w:val="List Number 3"/>
    <w:basedOn w:val="Normal"/>
    <w:uiPriority w:val="99"/>
    <w:semiHidden/>
    <w:rsid w:val="0052131E"/>
    <w:pPr>
      <w:numPr>
        <w:numId w:val="12"/>
      </w:numPr>
    </w:pPr>
  </w:style>
  <w:style w:type="paragraph" w:styleId="Opstilling-talellerbogst4">
    <w:name w:val="List Number 4"/>
    <w:basedOn w:val="Normal"/>
    <w:uiPriority w:val="99"/>
    <w:semiHidden/>
    <w:rsid w:val="0052131E"/>
    <w:pPr>
      <w:numPr>
        <w:numId w:val="13"/>
      </w:numPr>
    </w:pPr>
  </w:style>
  <w:style w:type="paragraph" w:styleId="Opstilling-talellerbogst5">
    <w:name w:val="List Number 5"/>
    <w:basedOn w:val="Normal"/>
    <w:uiPriority w:val="99"/>
    <w:semiHidden/>
    <w:rsid w:val="0052131E"/>
    <w:pPr>
      <w:numPr>
        <w:numId w:val="14"/>
      </w:numPr>
    </w:pPr>
  </w:style>
  <w:style w:type="paragraph" w:styleId="Brevhoved">
    <w:name w:val="Message Header"/>
    <w:basedOn w:val="Normal"/>
    <w:uiPriority w:val="99"/>
    <w:semiHidden/>
    <w:rsid w:val="0052131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Web">
    <w:name w:val="Normal (Web)"/>
    <w:basedOn w:val="Normal"/>
    <w:uiPriority w:val="99"/>
    <w:semiHidden/>
    <w:rsid w:val="0052131E"/>
    <w:rPr>
      <w:rFonts w:ascii="Times New Roman" w:hAnsi="Times New Roman"/>
    </w:rPr>
  </w:style>
  <w:style w:type="paragraph" w:styleId="Normalindrykning">
    <w:name w:val="Normal Indent"/>
    <w:basedOn w:val="Normal"/>
    <w:uiPriority w:val="99"/>
    <w:semiHidden/>
    <w:rsid w:val="0052131E"/>
    <w:pPr>
      <w:ind w:left="1304"/>
    </w:pPr>
  </w:style>
  <w:style w:type="paragraph" w:styleId="Noteoverskrift">
    <w:name w:val="Note Heading"/>
    <w:basedOn w:val="Normal"/>
    <w:next w:val="Normal"/>
    <w:uiPriority w:val="99"/>
    <w:semiHidden/>
    <w:rsid w:val="0052131E"/>
  </w:style>
  <w:style w:type="paragraph" w:styleId="Almindeligtekst">
    <w:name w:val="Plain Text"/>
    <w:basedOn w:val="Normal"/>
    <w:uiPriority w:val="99"/>
    <w:semiHidden/>
    <w:rsid w:val="0052131E"/>
    <w:rPr>
      <w:rFonts w:ascii="Courier New" w:hAnsi="Courier New" w:cs="Courier New"/>
      <w:szCs w:val="20"/>
    </w:rPr>
  </w:style>
  <w:style w:type="paragraph" w:styleId="Starthilsen">
    <w:name w:val="Salutation"/>
    <w:basedOn w:val="Normal"/>
    <w:next w:val="Normal"/>
    <w:uiPriority w:val="99"/>
    <w:semiHidden/>
    <w:rsid w:val="0052131E"/>
  </w:style>
  <w:style w:type="paragraph" w:styleId="Underskrift">
    <w:name w:val="Signature"/>
    <w:basedOn w:val="Normal"/>
    <w:uiPriority w:val="99"/>
    <w:semiHidden/>
    <w:rsid w:val="0052131E"/>
    <w:pPr>
      <w:ind w:left="4252"/>
    </w:pPr>
  </w:style>
  <w:style w:type="character" w:styleId="Strk">
    <w:name w:val="Strong"/>
    <w:basedOn w:val="Standardskrifttypeiafsnit"/>
    <w:uiPriority w:val="99"/>
    <w:semiHidden/>
    <w:qFormat/>
    <w:rsid w:val="0052131E"/>
    <w:rPr>
      <w:b/>
      <w:bCs/>
    </w:rPr>
  </w:style>
  <w:style w:type="paragraph" w:styleId="Undertitel">
    <w:name w:val="Subtitle"/>
    <w:basedOn w:val="Normal"/>
    <w:uiPriority w:val="99"/>
    <w:semiHidden/>
    <w:qFormat/>
    <w:rsid w:val="0052131E"/>
    <w:pPr>
      <w:spacing w:after="60"/>
      <w:jc w:val="center"/>
    </w:pPr>
    <w:rPr>
      <w:rFonts w:ascii="Arial" w:hAnsi="Arial" w:cs="Arial"/>
    </w:rPr>
  </w:style>
  <w:style w:type="table" w:styleId="Tabel-3D-effekter1">
    <w:name w:val="Table 3D effects 1"/>
    <w:basedOn w:val="Tabel-Normal"/>
    <w:semiHidden/>
    <w:rsid w:val="0052131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52131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52131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52131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52131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52131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52131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semiHidden/>
    <w:rsid w:val="0052131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52131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52131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semiHidden/>
    <w:rsid w:val="0052131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semiHidden/>
    <w:rsid w:val="0052131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semiHidden/>
    <w:rsid w:val="0052131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semiHidden/>
    <w:rsid w:val="0052131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semiHidden/>
    <w:rsid w:val="0052131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semiHidden/>
    <w:rsid w:val="0052131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semiHidden/>
    <w:rsid w:val="0052131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semiHidden/>
    <w:rsid w:val="0052131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52131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52131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52131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52131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52131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52131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52131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semiHidden/>
    <w:rsid w:val="0052131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52131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52131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52131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52131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52131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52131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52131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semiHidden/>
    <w:rsid w:val="0052131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semiHidden/>
    <w:rsid w:val="0052131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52131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52131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semiHidden/>
    <w:rsid w:val="0052131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52131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semiHidden/>
    <w:rsid w:val="005213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52131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52131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52131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uiPriority w:val="99"/>
    <w:semiHidden/>
    <w:qFormat/>
    <w:rsid w:val="0052131E"/>
    <w:pPr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paragraph" w:styleId="Indholdsfortegnelse1">
    <w:name w:val="toc 1"/>
    <w:basedOn w:val="Normal"/>
    <w:next w:val="Normal"/>
    <w:uiPriority w:val="99"/>
    <w:semiHidden/>
    <w:rsid w:val="0052131E"/>
    <w:pPr>
      <w:tabs>
        <w:tab w:val="right" w:leader="dot" w:pos="7655"/>
      </w:tabs>
      <w:spacing w:before="120"/>
      <w:ind w:right="567"/>
    </w:pPr>
    <w:rPr>
      <w:b/>
    </w:rPr>
  </w:style>
  <w:style w:type="paragraph" w:styleId="Indholdsfortegnelse2">
    <w:name w:val="toc 2"/>
    <w:basedOn w:val="Normal"/>
    <w:next w:val="Normal"/>
    <w:uiPriority w:val="99"/>
    <w:semiHidden/>
    <w:rsid w:val="0052131E"/>
    <w:pPr>
      <w:tabs>
        <w:tab w:val="right" w:leader="dot" w:pos="7655"/>
      </w:tabs>
      <w:ind w:left="284" w:right="567"/>
    </w:pPr>
  </w:style>
  <w:style w:type="paragraph" w:styleId="Indholdsfortegnelse3">
    <w:name w:val="toc 3"/>
    <w:basedOn w:val="Normal"/>
    <w:next w:val="Normal"/>
    <w:uiPriority w:val="99"/>
    <w:semiHidden/>
    <w:rsid w:val="0052131E"/>
    <w:pPr>
      <w:tabs>
        <w:tab w:val="right" w:leader="dot" w:pos="7655"/>
      </w:tabs>
      <w:ind w:left="567" w:right="567"/>
    </w:pPr>
  </w:style>
  <w:style w:type="paragraph" w:styleId="Indholdsfortegnelse4">
    <w:name w:val="toc 4"/>
    <w:basedOn w:val="Normal"/>
    <w:next w:val="Normal"/>
    <w:uiPriority w:val="99"/>
    <w:semiHidden/>
    <w:rsid w:val="0052131E"/>
    <w:pPr>
      <w:tabs>
        <w:tab w:val="right" w:leader="dot" w:pos="7655"/>
      </w:tabs>
      <w:ind w:left="851" w:right="567"/>
    </w:pPr>
  </w:style>
  <w:style w:type="paragraph" w:styleId="Indholdsfortegnelse5">
    <w:name w:val="toc 5"/>
    <w:basedOn w:val="Normal"/>
    <w:next w:val="Normal"/>
    <w:uiPriority w:val="99"/>
    <w:semiHidden/>
    <w:rsid w:val="0052131E"/>
    <w:pPr>
      <w:tabs>
        <w:tab w:val="right" w:pos="7655"/>
      </w:tabs>
      <w:ind w:left="1134" w:right="567"/>
    </w:pPr>
  </w:style>
  <w:style w:type="character" w:styleId="BesgtLink">
    <w:name w:val="FollowedHyperlink"/>
    <w:basedOn w:val="Standardskrifttypeiafsnit"/>
    <w:uiPriority w:val="99"/>
    <w:semiHidden/>
    <w:rsid w:val="0052131E"/>
    <w:rPr>
      <w:color w:val="800080"/>
      <w:u w:val="single"/>
    </w:rPr>
  </w:style>
  <w:style w:type="paragraph" w:styleId="Sidefod">
    <w:name w:val="footer"/>
    <w:basedOn w:val="Normal"/>
    <w:link w:val="SidefodTegn"/>
    <w:uiPriority w:val="99"/>
    <w:rsid w:val="0052131E"/>
    <w:pPr>
      <w:tabs>
        <w:tab w:val="center" w:pos="4819"/>
        <w:tab w:val="right" w:pos="9638"/>
      </w:tabs>
      <w:spacing w:line="180" w:lineRule="atLeast"/>
    </w:pPr>
    <w:rPr>
      <w:sz w:val="20"/>
    </w:rPr>
  </w:style>
  <w:style w:type="paragraph" w:styleId="Sidehoved">
    <w:name w:val="header"/>
    <w:basedOn w:val="Normal"/>
    <w:link w:val="SidehovedTegn"/>
    <w:uiPriority w:val="99"/>
    <w:semiHidden/>
    <w:rsid w:val="00C336A7"/>
    <w:pPr>
      <w:tabs>
        <w:tab w:val="center" w:pos="4819"/>
        <w:tab w:val="right" w:pos="9638"/>
      </w:tabs>
      <w:spacing w:after="0" w:line="180" w:lineRule="atLeast"/>
      <w:ind w:right="-1418"/>
    </w:pPr>
    <w:rPr>
      <w:sz w:val="20"/>
    </w:rPr>
  </w:style>
  <w:style w:type="character" w:styleId="Hyperlink">
    <w:name w:val="Hyperlink"/>
    <w:basedOn w:val="Standardskrifttypeiafsnit"/>
    <w:uiPriority w:val="99"/>
    <w:semiHidden/>
    <w:rsid w:val="0052131E"/>
    <w:rPr>
      <w:color w:val="0000FF"/>
      <w:u w:val="single"/>
    </w:rPr>
  </w:style>
  <w:style w:type="character" w:styleId="Sidetal">
    <w:name w:val="page number"/>
    <w:basedOn w:val="Standardskrifttypeiafsnit"/>
    <w:uiPriority w:val="99"/>
    <w:semiHidden/>
    <w:rsid w:val="0052131E"/>
    <w:rPr>
      <w:rFonts w:ascii="Garamond" w:hAnsi="Garamond"/>
      <w:sz w:val="24"/>
    </w:rPr>
  </w:style>
  <w:style w:type="paragraph" w:styleId="Indholdsfortegnelse6">
    <w:name w:val="toc 6"/>
    <w:basedOn w:val="Normal"/>
    <w:next w:val="Normal"/>
    <w:uiPriority w:val="99"/>
    <w:semiHidden/>
    <w:rsid w:val="0052131E"/>
    <w:pPr>
      <w:tabs>
        <w:tab w:val="right" w:pos="7655"/>
      </w:tabs>
      <w:ind w:left="2268" w:right="567" w:hanging="1134"/>
    </w:pPr>
  </w:style>
  <w:style w:type="paragraph" w:styleId="Indholdsfortegnelse7">
    <w:name w:val="toc 7"/>
    <w:basedOn w:val="Normal"/>
    <w:next w:val="Normal"/>
    <w:uiPriority w:val="99"/>
    <w:semiHidden/>
    <w:rsid w:val="0052131E"/>
    <w:pPr>
      <w:tabs>
        <w:tab w:val="right" w:pos="7655"/>
      </w:tabs>
      <w:ind w:left="2268" w:right="567" w:hanging="1134"/>
    </w:pPr>
  </w:style>
  <w:style w:type="paragraph" w:styleId="Indholdsfortegnelse8">
    <w:name w:val="toc 8"/>
    <w:basedOn w:val="Normal"/>
    <w:next w:val="Normal"/>
    <w:uiPriority w:val="99"/>
    <w:semiHidden/>
    <w:rsid w:val="0052131E"/>
    <w:pPr>
      <w:tabs>
        <w:tab w:val="right" w:pos="7655"/>
      </w:tabs>
      <w:ind w:left="2268" w:right="567" w:hanging="1134"/>
    </w:pPr>
  </w:style>
  <w:style w:type="paragraph" w:styleId="Indholdsfortegnelse9">
    <w:name w:val="toc 9"/>
    <w:basedOn w:val="Normal"/>
    <w:next w:val="Normal"/>
    <w:uiPriority w:val="99"/>
    <w:semiHidden/>
    <w:rsid w:val="0052131E"/>
    <w:pPr>
      <w:tabs>
        <w:tab w:val="right" w:pos="7655"/>
      </w:tabs>
      <w:ind w:left="2268" w:right="567" w:hanging="1134"/>
    </w:pPr>
  </w:style>
  <w:style w:type="paragraph" w:customStyle="1" w:styleId="Normal-Nummerering">
    <w:name w:val="Normal - Nummerering"/>
    <w:basedOn w:val="Normal"/>
    <w:uiPriority w:val="6"/>
    <w:semiHidden/>
    <w:rsid w:val="0052131E"/>
  </w:style>
  <w:style w:type="table" w:customStyle="1" w:styleId="Table-Normal">
    <w:name w:val="Table - Normal"/>
    <w:basedOn w:val="Tabel-Normal"/>
    <w:rsid w:val="00F925B7"/>
    <w:pPr>
      <w:spacing w:line="220" w:lineRule="atLeast"/>
    </w:pPr>
    <w:rPr>
      <w:rFonts w:ascii="Arial" w:hAnsi="Arial"/>
      <w:sz w:val="15"/>
    </w:rPr>
    <w:tblPr>
      <w:tblStyleRowBandSize w:val="1"/>
      <w:tblStyleColBandSize w:val="1"/>
      <w:tblBorders>
        <w:top w:val="single" w:sz="8" w:space="0" w:color="E4E2D9"/>
        <w:bottom w:val="single" w:sz="8" w:space="0" w:color="E4E2D9"/>
        <w:insideH w:val="single" w:sz="8" w:space="0" w:color="E4E2D9"/>
      </w:tblBorders>
      <w:tblCellMar>
        <w:top w:w="57" w:type="dxa"/>
        <w:left w:w="0" w:type="dxa"/>
        <w:bottom w:w="57" w:type="dxa"/>
        <w:right w:w="0" w:type="dxa"/>
      </w:tblCellMar>
    </w:tblPr>
    <w:tcPr>
      <w:shd w:val="clear" w:color="auto" w:fill="EFF2EA"/>
    </w:tcPr>
    <w:tblStylePr w:type="firstRow">
      <w:pPr>
        <w:wordWrap/>
        <w:spacing w:beforeLines="0" w:before="0" w:beforeAutospacing="0" w:afterLines="0" w:after="0" w:afterAutospacing="0" w:line="260" w:lineRule="atLeast"/>
        <w:ind w:leftChars="0" w:left="0" w:rightChars="0" w:right="0" w:firstLineChars="0" w:firstLine="0"/>
        <w:contextualSpacing w:val="0"/>
        <w:jc w:val="left"/>
        <w:outlineLvl w:val="9"/>
      </w:pPr>
      <w:rPr>
        <w:rFonts w:ascii="Arial" w:hAnsi="Arial"/>
        <w:b/>
        <w:color w:val="auto"/>
        <w:sz w:val="19"/>
      </w:rPr>
      <w:tblPr/>
      <w:tcPr>
        <w:tcBorders>
          <w:insideH w:val="nil"/>
        </w:tcBorders>
      </w:tcPr>
    </w:tblStylePr>
    <w:tblStylePr w:type="firstCol">
      <w:pPr>
        <w:wordWrap/>
        <w:spacing w:line="220" w:lineRule="atLeast"/>
      </w:pPr>
      <w:rPr>
        <w:rFonts w:ascii="Arial" w:hAnsi="Arial"/>
        <w:b w:val="0"/>
        <w:sz w:val="15"/>
      </w:rPr>
    </w:tblStylePr>
  </w:style>
  <w:style w:type="paragraph" w:customStyle="1" w:styleId="Template">
    <w:name w:val="Template"/>
    <w:uiPriority w:val="7"/>
    <w:semiHidden/>
    <w:rsid w:val="0052131E"/>
    <w:pPr>
      <w:spacing w:after="0"/>
    </w:pPr>
    <w:rPr>
      <w:noProof/>
      <w:lang w:eastAsia="en-US"/>
    </w:rPr>
  </w:style>
  <w:style w:type="paragraph" w:customStyle="1" w:styleId="Template-Virksomhedsnavn">
    <w:name w:val="Template - Virksomheds navn"/>
    <w:basedOn w:val="Template"/>
    <w:next w:val="Template-Adresse"/>
    <w:uiPriority w:val="7"/>
    <w:semiHidden/>
    <w:rsid w:val="0052131E"/>
    <w:pPr>
      <w:spacing w:after="200"/>
    </w:pPr>
  </w:style>
  <w:style w:type="paragraph" w:customStyle="1" w:styleId="Template-Adresse">
    <w:name w:val="Template - Adresse"/>
    <w:basedOn w:val="Template"/>
    <w:uiPriority w:val="7"/>
    <w:semiHidden/>
    <w:rsid w:val="0052131E"/>
    <w:pPr>
      <w:spacing w:line="240" w:lineRule="atLeast"/>
      <w:jc w:val="center"/>
    </w:pPr>
    <w:rPr>
      <w:rFonts w:ascii="Arial" w:hAnsi="Arial"/>
      <w:color w:val="1E7796"/>
      <w:sz w:val="14"/>
    </w:rPr>
  </w:style>
  <w:style w:type="paragraph" w:customStyle="1" w:styleId="Template-Dato">
    <w:name w:val="Template - Dato"/>
    <w:basedOn w:val="Template"/>
    <w:uiPriority w:val="7"/>
    <w:semiHidden/>
    <w:rsid w:val="0052131E"/>
  </w:style>
  <w:style w:type="table" w:styleId="Tabel-Gitter">
    <w:name w:val="Table Grid"/>
    <w:basedOn w:val="Tabel-Normal"/>
    <w:rsid w:val="0052131E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-Dokumentoverskrift">
    <w:name w:val="Normal - Dokument overskrift"/>
    <w:basedOn w:val="Normal"/>
    <w:uiPriority w:val="6"/>
    <w:semiHidden/>
    <w:rsid w:val="0052131E"/>
    <w:pPr>
      <w:spacing w:line="320" w:lineRule="atLeast"/>
    </w:pPr>
    <w:rPr>
      <w:rFonts w:ascii="Arial" w:hAnsi="Arial"/>
      <w:b/>
      <w:sz w:val="26"/>
    </w:rPr>
  </w:style>
  <w:style w:type="paragraph" w:styleId="Listeoverfigurer">
    <w:name w:val="table of figures"/>
    <w:basedOn w:val="Normal"/>
    <w:next w:val="Normal"/>
    <w:uiPriority w:val="99"/>
    <w:semiHidden/>
    <w:rsid w:val="0052131E"/>
  </w:style>
  <w:style w:type="paragraph" w:customStyle="1" w:styleId="Template-Dokumentnavn">
    <w:name w:val="Template - Dokument navn"/>
    <w:basedOn w:val="Template"/>
    <w:uiPriority w:val="7"/>
    <w:semiHidden/>
    <w:rsid w:val="00794A97"/>
    <w:pPr>
      <w:spacing w:line="440" w:lineRule="atLeast"/>
    </w:pPr>
    <w:rPr>
      <w:rFonts w:ascii="Arial" w:hAnsi="Arial"/>
      <w:sz w:val="40"/>
    </w:rPr>
  </w:style>
  <w:style w:type="paragraph" w:customStyle="1" w:styleId="Template-INI">
    <w:name w:val="Template - INI"/>
    <w:basedOn w:val="Normal"/>
    <w:uiPriority w:val="7"/>
    <w:semiHidden/>
    <w:rsid w:val="0052131E"/>
    <w:pPr>
      <w:spacing w:after="0"/>
    </w:pPr>
    <w:rPr>
      <w:noProof/>
      <w:lang w:val="en-GB"/>
    </w:rPr>
  </w:style>
  <w:style w:type="paragraph" w:customStyle="1" w:styleId="BoksBillede">
    <w:name w:val="Boks Billede"/>
    <w:uiPriority w:val="5"/>
    <w:rsid w:val="00F93017"/>
    <w:pPr>
      <w:spacing w:after="230" w:line="230" w:lineRule="atLeast"/>
      <w:contextualSpacing/>
    </w:pPr>
    <w:rPr>
      <w:rFonts w:ascii="Arial" w:hAnsi="Arial"/>
      <w:sz w:val="17"/>
      <w:lang w:eastAsia="en-US"/>
    </w:rPr>
  </w:style>
  <w:style w:type="paragraph" w:customStyle="1" w:styleId="BoksCitat">
    <w:name w:val="Boks Citat"/>
    <w:basedOn w:val="Normal"/>
    <w:next w:val="BoksTekst"/>
    <w:uiPriority w:val="5"/>
    <w:rsid w:val="00F93017"/>
    <w:pPr>
      <w:spacing w:before="284" w:after="230" w:line="320" w:lineRule="atLeast"/>
      <w:ind w:left="340" w:right="340"/>
      <w:contextualSpacing/>
    </w:pPr>
    <w:rPr>
      <w:rFonts w:ascii="Arial" w:hAnsi="Arial"/>
      <w:szCs w:val="17"/>
    </w:rPr>
  </w:style>
  <w:style w:type="paragraph" w:customStyle="1" w:styleId="BoksOverskrift">
    <w:name w:val="Boks Overskrift"/>
    <w:basedOn w:val="Normal"/>
    <w:uiPriority w:val="5"/>
    <w:rsid w:val="00F93017"/>
    <w:pPr>
      <w:keepNext/>
      <w:keepLines/>
      <w:suppressAutoHyphens/>
      <w:spacing w:after="210" w:line="210" w:lineRule="atLeast"/>
      <w:ind w:left="227" w:right="227"/>
      <w:contextualSpacing/>
    </w:pPr>
    <w:rPr>
      <w:rFonts w:ascii="Arial" w:hAnsi="Arial"/>
      <w:b/>
      <w:sz w:val="15"/>
      <w:szCs w:val="17"/>
    </w:rPr>
  </w:style>
  <w:style w:type="paragraph" w:customStyle="1" w:styleId="BoksTekst">
    <w:name w:val="Boks Tekst"/>
    <w:basedOn w:val="Normal"/>
    <w:uiPriority w:val="5"/>
    <w:rsid w:val="006E1282"/>
    <w:pPr>
      <w:spacing w:after="210" w:line="210" w:lineRule="atLeast"/>
      <w:ind w:left="227" w:right="227"/>
    </w:pPr>
    <w:rPr>
      <w:rFonts w:ascii="Arial" w:hAnsi="Arial"/>
      <w:sz w:val="14"/>
      <w:szCs w:val="17"/>
    </w:rPr>
  </w:style>
  <w:style w:type="paragraph" w:customStyle="1" w:styleId="BoksTalopstilling">
    <w:name w:val="Boks Talopstilling"/>
    <w:basedOn w:val="BoksTekst"/>
    <w:uiPriority w:val="5"/>
    <w:rsid w:val="00F93017"/>
    <w:pPr>
      <w:numPr>
        <w:numId w:val="19"/>
      </w:numPr>
    </w:pPr>
  </w:style>
  <w:style w:type="paragraph" w:customStyle="1" w:styleId="BoksPunktopstilling">
    <w:name w:val="Boks Punktopstilling"/>
    <w:basedOn w:val="BoksTekst"/>
    <w:uiPriority w:val="5"/>
    <w:rsid w:val="00F93017"/>
    <w:pPr>
      <w:numPr>
        <w:numId w:val="18"/>
      </w:numPr>
    </w:pPr>
  </w:style>
  <w:style w:type="paragraph" w:customStyle="1" w:styleId="FootnoteSeperator">
    <w:name w:val="Footnote Seperator"/>
    <w:basedOn w:val="Normal"/>
    <w:next w:val="Normal"/>
    <w:uiPriority w:val="99"/>
    <w:semiHidden/>
    <w:rsid w:val="00B016D2"/>
    <w:pPr>
      <w:pBdr>
        <w:top w:val="single" w:sz="2" w:space="1" w:color="auto"/>
      </w:pBdr>
      <w:spacing w:before="280" w:after="0" w:line="240" w:lineRule="auto"/>
    </w:pPr>
    <w:rPr>
      <w:rFonts w:ascii="Arial" w:hAnsi="Arial"/>
      <w:sz w:val="4"/>
    </w:r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C336A7"/>
    <w:rPr>
      <w:sz w:val="20"/>
    </w:rPr>
  </w:style>
  <w:style w:type="paragraph" w:customStyle="1" w:styleId="ListNumberTable">
    <w:name w:val="List Number Table"/>
    <w:basedOn w:val="Opstilling-talellerbogst"/>
    <w:uiPriority w:val="2"/>
    <w:rsid w:val="0052131E"/>
    <w:pPr>
      <w:numPr>
        <w:numId w:val="0"/>
      </w:numPr>
    </w:pPr>
    <w:rPr>
      <w:sz w:val="14"/>
    </w:rPr>
  </w:style>
  <w:style w:type="paragraph" w:customStyle="1" w:styleId="ListBulletTable">
    <w:name w:val="List Bullet Table"/>
    <w:basedOn w:val="Opstilling-punkttegn"/>
    <w:uiPriority w:val="2"/>
    <w:rsid w:val="0052131E"/>
    <w:pPr>
      <w:numPr>
        <w:numId w:val="0"/>
      </w:numPr>
    </w:pPr>
    <w:rPr>
      <w:sz w:val="14"/>
    </w:rPr>
  </w:style>
  <w:style w:type="paragraph" w:customStyle="1" w:styleId="Afsenderinfo">
    <w:name w:val="Afsender info"/>
    <w:basedOn w:val="Normal"/>
    <w:uiPriority w:val="6"/>
    <w:semiHidden/>
    <w:qFormat/>
    <w:rsid w:val="0052131E"/>
    <w:pPr>
      <w:spacing w:after="0"/>
    </w:pPr>
  </w:style>
  <w:style w:type="paragraph" w:customStyle="1" w:styleId="Notatkildeangivelse">
    <w:name w:val="Notat/kildeangivelse"/>
    <w:basedOn w:val="Normal"/>
    <w:uiPriority w:val="6"/>
    <w:rsid w:val="0052131E"/>
    <w:pPr>
      <w:tabs>
        <w:tab w:val="left" w:pos="737"/>
      </w:tabs>
      <w:spacing w:after="0" w:line="240" w:lineRule="atLeast"/>
    </w:pPr>
    <w:rPr>
      <w:sz w:val="20"/>
    </w:rPr>
  </w:style>
  <w:style w:type="paragraph" w:customStyle="1" w:styleId="Tabelkolonneoverskrift">
    <w:name w:val="Tabel kolonne overskrift"/>
    <w:basedOn w:val="Normal"/>
    <w:uiPriority w:val="6"/>
    <w:rsid w:val="0052131E"/>
    <w:pPr>
      <w:spacing w:after="0" w:line="150" w:lineRule="atLeast"/>
      <w:ind w:right="57"/>
      <w:jc w:val="right"/>
    </w:pPr>
    <w:rPr>
      <w:rFonts w:ascii="Arial" w:hAnsi="Arial"/>
      <w:b/>
      <w:sz w:val="14"/>
    </w:rPr>
  </w:style>
  <w:style w:type="paragraph" w:customStyle="1" w:styleId="Tabeloverskrift">
    <w:name w:val="Tabel overskrift"/>
    <w:basedOn w:val="Normal"/>
    <w:uiPriority w:val="6"/>
    <w:rsid w:val="0052131E"/>
    <w:pPr>
      <w:spacing w:after="0" w:line="150" w:lineRule="atLeast"/>
      <w:ind w:right="57"/>
    </w:pPr>
    <w:rPr>
      <w:rFonts w:ascii="Arial" w:hAnsi="Arial"/>
      <w:b/>
      <w:sz w:val="14"/>
    </w:rPr>
  </w:style>
  <w:style w:type="paragraph" w:customStyle="1" w:styleId="Tabeltekst">
    <w:name w:val="Tabel tekst"/>
    <w:basedOn w:val="Normal"/>
    <w:uiPriority w:val="6"/>
    <w:rsid w:val="00956D8A"/>
    <w:pPr>
      <w:spacing w:after="0" w:line="150" w:lineRule="atLeast"/>
      <w:ind w:right="57"/>
    </w:pPr>
    <w:rPr>
      <w:rFonts w:ascii="Arial" w:hAnsi="Arial"/>
      <w:sz w:val="14"/>
    </w:rPr>
  </w:style>
  <w:style w:type="paragraph" w:customStyle="1" w:styleId="Tabeltal">
    <w:name w:val="Tabel tal"/>
    <w:basedOn w:val="Tabeltekst"/>
    <w:uiPriority w:val="6"/>
    <w:rsid w:val="0052131E"/>
    <w:pPr>
      <w:ind w:left="57"/>
      <w:jc w:val="right"/>
    </w:pPr>
  </w:style>
  <w:style w:type="paragraph" w:customStyle="1" w:styleId="TabeltalTotal">
    <w:name w:val="Tabel tal Total"/>
    <w:basedOn w:val="Tabeltal"/>
    <w:uiPriority w:val="6"/>
    <w:rsid w:val="0052131E"/>
    <w:rPr>
      <w:b/>
    </w:rPr>
  </w:style>
  <w:style w:type="character" w:customStyle="1" w:styleId="KildeangivelseChar">
    <w:name w:val="Kildeangivelse Char"/>
    <w:link w:val="Kildeangivelse"/>
    <w:uiPriority w:val="5"/>
    <w:locked/>
    <w:rsid w:val="005D038F"/>
    <w:rPr>
      <w:sz w:val="16"/>
      <w:lang w:eastAsia="en-US"/>
    </w:rPr>
  </w:style>
  <w:style w:type="paragraph" w:customStyle="1" w:styleId="Space">
    <w:name w:val="Space"/>
    <w:basedOn w:val="Normal"/>
    <w:uiPriority w:val="5"/>
    <w:rsid w:val="00D9181F"/>
    <w:pPr>
      <w:tabs>
        <w:tab w:val="left" w:pos="340"/>
      </w:tabs>
      <w:spacing w:after="0" w:line="240" w:lineRule="auto"/>
    </w:pPr>
    <w:rPr>
      <w:rFonts w:ascii="Arial" w:hAnsi="Arial"/>
      <w:sz w:val="2"/>
      <w:lang w:val="en-GB" w:eastAsia="en-US"/>
    </w:rPr>
  </w:style>
  <w:style w:type="paragraph" w:customStyle="1" w:styleId="Kildeangivelse">
    <w:name w:val="Kildeangivelse"/>
    <w:basedOn w:val="Normal"/>
    <w:next w:val="Normal"/>
    <w:link w:val="KildeangivelseChar"/>
    <w:uiPriority w:val="5"/>
    <w:rsid w:val="00AB68E5"/>
    <w:pPr>
      <w:tabs>
        <w:tab w:val="left" w:pos="680"/>
      </w:tabs>
      <w:spacing w:after="0" w:line="200" w:lineRule="atLeast"/>
      <w:ind w:left="681" w:right="227" w:hanging="454"/>
    </w:pPr>
    <w:rPr>
      <w:sz w:val="16"/>
      <w:lang w:eastAsia="en-US"/>
    </w:rPr>
  </w:style>
  <w:style w:type="paragraph" w:customStyle="1" w:styleId="Anm">
    <w:name w:val="Anm"/>
    <w:basedOn w:val="Kildeangivelse"/>
    <w:next w:val="Normal"/>
    <w:link w:val="AnmChar"/>
    <w:uiPriority w:val="5"/>
    <w:rsid w:val="007B2216"/>
    <w:pPr>
      <w:spacing w:before="113"/>
    </w:pPr>
  </w:style>
  <w:style w:type="character" w:customStyle="1" w:styleId="AnmChar">
    <w:name w:val="Anm Char"/>
    <w:basedOn w:val="KildeangivelseChar"/>
    <w:link w:val="Anm"/>
    <w:uiPriority w:val="5"/>
    <w:rsid w:val="00F73B30"/>
    <w:rPr>
      <w:sz w:val="16"/>
      <w:lang w:eastAsia="en-US"/>
    </w:rPr>
  </w:style>
  <w:style w:type="paragraph" w:customStyle="1" w:styleId="TabelIndsttelse">
    <w:name w:val="Tabel Indsættelse"/>
    <w:basedOn w:val="Normal"/>
    <w:uiPriority w:val="5"/>
    <w:rsid w:val="00F977F9"/>
    <w:pPr>
      <w:spacing w:after="0" w:line="40" w:lineRule="atLeast"/>
      <w:ind w:left="227" w:right="227"/>
      <w:contextualSpacing/>
    </w:pPr>
    <w:rPr>
      <w:rFonts w:ascii="Arial" w:hAnsi="Arial"/>
      <w:sz w:val="17"/>
      <w:szCs w:val="17"/>
    </w:rPr>
  </w:style>
  <w:style w:type="character" w:styleId="Pladsholdertekst">
    <w:name w:val="Placeholder Text"/>
    <w:basedOn w:val="Standardskrifttypeiafsnit"/>
    <w:uiPriority w:val="99"/>
    <w:semiHidden/>
    <w:rsid w:val="00271317"/>
    <w:rPr>
      <w:color w:val="808080"/>
    </w:rPr>
  </w:style>
  <w:style w:type="paragraph" w:customStyle="1" w:styleId="Sidenummer">
    <w:name w:val="Sidenummer"/>
    <w:basedOn w:val="Normal"/>
    <w:next w:val="Sidehoved"/>
    <w:uiPriority w:val="8"/>
    <w:qFormat/>
    <w:rsid w:val="008D238D"/>
    <w:pPr>
      <w:tabs>
        <w:tab w:val="left" w:pos="8034"/>
      </w:tabs>
      <w:ind w:right="-2268"/>
    </w:pPr>
  </w:style>
  <w:style w:type="table" w:customStyle="1" w:styleId="Blank">
    <w:name w:val="Blank"/>
    <w:basedOn w:val="Tabel-Normal"/>
    <w:uiPriority w:val="99"/>
    <w:rsid w:val="00676E07"/>
    <w:pPr>
      <w:spacing w:after="0" w:line="240" w:lineRule="atLeast"/>
    </w:pPr>
    <w:rPr>
      <w:rFonts w:eastAsiaTheme="minorHAnsi" w:cstheme="minorBidi"/>
      <w:szCs w:val="20"/>
      <w:lang w:eastAsia="en-US"/>
    </w:rPr>
    <w:tblPr>
      <w:tblCellMar>
        <w:left w:w="0" w:type="dxa"/>
        <w:right w:w="0" w:type="dxa"/>
      </w:tblCellMar>
    </w:tblPr>
  </w:style>
  <w:style w:type="paragraph" w:styleId="Listeafsnit">
    <w:name w:val="List Paragraph"/>
    <w:basedOn w:val="Normal"/>
    <w:uiPriority w:val="99"/>
    <w:rsid w:val="00EF03EB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475E73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475E73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475E73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475E73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475E73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75E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75E73"/>
    <w:rPr>
      <w:rFonts w:ascii="Segoe UI" w:hAnsi="Segoe UI" w:cs="Segoe UI"/>
      <w:sz w:val="18"/>
      <w:szCs w:val="18"/>
    </w:rPr>
  </w:style>
  <w:style w:type="paragraph" w:customStyle="1" w:styleId="DecimalAligned">
    <w:name w:val="Decimal Aligned"/>
    <w:basedOn w:val="Normal"/>
    <w:uiPriority w:val="40"/>
    <w:qFormat/>
    <w:rsid w:val="00061570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character" w:customStyle="1" w:styleId="FodnotetekstTegn">
    <w:name w:val="Fodnotetekst Tegn"/>
    <w:basedOn w:val="Standardskrifttypeiafsnit"/>
    <w:link w:val="Fodnotetekst"/>
    <w:uiPriority w:val="99"/>
    <w:rsid w:val="00061570"/>
    <w:rPr>
      <w:sz w:val="18"/>
      <w:szCs w:val="20"/>
    </w:rPr>
  </w:style>
  <w:style w:type="character" w:styleId="Svagfremhvning">
    <w:name w:val="Subtle Emphasis"/>
    <w:basedOn w:val="Standardskrifttypeiafsnit"/>
    <w:uiPriority w:val="19"/>
    <w:qFormat/>
    <w:rsid w:val="00061570"/>
    <w:rPr>
      <w:i/>
      <w:iCs/>
    </w:rPr>
  </w:style>
  <w:style w:type="table" w:styleId="Mediumskygge2-fremhvningsfarve5">
    <w:name w:val="Medium Shading 2 Accent 5"/>
    <w:basedOn w:val="Tabel-Normal"/>
    <w:uiPriority w:val="64"/>
    <w:rsid w:val="00061570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00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00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00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Default">
    <w:name w:val="Default"/>
    <w:rsid w:val="003A7001"/>
    <w:pPr>
      <w:autoSpaceDE w:val="0"/>
      <w:autoSpaceDN w:val="0"/>
      <w:adjustRightInd w:val="0"/>
      <w:spacing w:after="0" w:line="240" w:lineRule="auto"/>
    </w:pPr>
    <w:rPr>
      <w:rFonts w:cs="Garamond"/>
      <w:color w:val="000000"/>
    </w:rPr>
  </w:style>
  <w:style w:type="character" w:customStyle="1" w:styleId="SidefodTegn">
    <w:name w:val="Sidefod Tegn"/>
    <w:basedOn w:val="Standardskrifttypeiafsnit"/>
    <w:link w:val="Sidefod"/>
    <w:uiPriority w:val="99"/>
    <w:rsid w:val="00063427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2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1.emf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eur-lex.europa.eu/legal-content/DA/TXT/PDF/?uri=CELEX:02014R0651-20230701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c.europa.eu/info/funding-tenders/opportunities/portal/screen/programmes/digital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digitaleurope@digst.dk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305238\AppData\Local\cBrain\F2\.tmp\3eebf7e1581841598ff05c3a22639fbc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0FD7701-8280-4B80-9983-09F8F323F6E3}"/>
      </w:docPartPr>
      <w:docPartBody>
        <w:p w:rsidR="00D304A9" w:rsidRDefault="009337CD">
          <w:r w:rsidRPr="00CF695A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B8B8D86407DC4A2C8D2886350D5D11A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1187D65-98CA-4050-B809-EA0E4B519B05}"/>
      </w:docPartPr>
      <w:docPartBody>
        <w:p w:rsidR="00CF0DD1" w:rsidRDefault="00F60956" w:rsidP="00F60956">
          <w:pPr>
            <w:pStyle w:val="B8B8D86407DC4A2C8D2886350D5D11A3"/>
          </w:pPr>
          <w:r w:rsidRPr="00CF695A">
            <w:rPr>
              <w:rStyle w:val="Pladsholdertekst"/>
            </w:rPr>
            <w:t>Klik eller tryk her for at skrive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7CD"/>
    <w:rsid w:val="0003541E"/>
    <w:rsid w:val="00051F37"/>
    <w:rsid w:val="00057AAA"/>
    <w:rsid w:val="00152B4A"/>
    <w:rsid w:val="00163227"/>
    <w:rsid w:val="00207A2E"/>
    <w:rsid w:val="00210BE6"/>
    <w:rsid w:val="00297635"/>
    <w:rsid w:val="002A5B47"/>
    <w:rsid w:val="0033554A"/>
    <w:rsid w:val="0046665D"/>
    <w:rsid w:val="004F51CD"/>
    <w:rsid w:val="00527542"/>
    <w:rsid w:val="005E2666"/>
    <w:rsid w:val="00747DF4"/>
    <w:rsid w:val="008F5216"/>
    <w:rsid w:val="009337CD"/>
    <w:rsid w:val="00970563"/>
    <w:rsid w:val="009C739C"/>
    <w:rsid w:val="009F77B6"/>
    <w:rsid w:val="00CC511D"/>
    <w:rsid w:val="00CF0DD1"/>
    <w:rsid w:val="00D13079"/>
    <w:rsid w:val="00D304A9"/>
    <w:rsid w:val="00E85B26"/>
    <w:rsid w:val="00F60956"/>
    <w:rsid w:val="00FA7836"/>
    <w:rsid w:val="00FF3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F60956"/>
    <w:rPr>
      <w:color w:val="808080"/>
    </w:rPr>
  </w:style>
  <w:style w:type="paragraph" w:customStyle="1" w:styleId="8F434CCFF81C4FF8A67FA49853C00DAE">
    <w:name w:val="8F434CCFF81C4FF8A67FA49853C00DAE"/>
    <w:rsid w:val="009337CD"/>
  </w:style>
  <w:style w:type="paragraph" w:customStyle="1" w:styleId="BE8E5D7390134462A1FDD5610A0F1454">
    <w:name w:val="BE8E5D7390134462A1FDD5610A0F1454"/>
    <w:rsid w:val="009337CD"/>
  </w:style>
  <w:style w:type="paragraph" w:customStyle="1" w:styleId="E90DFD66F5BD4287A4D7A4DFBBE6FD08">
    <w:name w:val="E90DFD66F5BD4287A4D7A4DFBBE6FD08"/>
    <w:rsid w:val="009337CD"/>
  </w:style>
  <w:style w:type="paragraph" w:customStyle="1" w:styleId="D60BE6F1BA3F4BDA8DBFB8B46569F28E">
    <w:name w:val="D60BE6F1BA3F4BDA8DBFB8B46569F28E"/>
    <w:rsid w:val="009337CD"/>
  </w:style>
  <w:style w:type="paragraph" w:customStyle="1" w:styleId="9595757A105448D3978E2736B9083C72">
    <w:name w:val="9595757A105448D3978E2736B9083C72"/>
    <w:rsid w:val="009337CD"/>
  </w:style>
  <w:style w:type="paragraph" w:customStyle="1" w:styleId="B8B8D86407DC4A2C8D2886350D5D11A3">
    <w:name w:val="B8B8D86407DC4A2C8D2886350D5D11A3"/>
    <w:rsid w:val="00F6095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ontortema">
  <a:themeElements>
    <a:clrScheme name="Finansministeriet">
      <a:dk1>
        <a:srgbClr val="000000"/>
      </a:dk1>
      <a:lt1>
        <a:srgbClr val="FFFFFF"/>
      </a:lt1>
      <a:dk2>
        <a:srgbClr val="031D5C"/>
      </a:dk2>
      <a:lt2>
        <a:srgbClr val="6E91A0"/>
      </a:lt2>
      <a:accent1>
        <a:srgbClr val="00AAD2"/>
      </a:accent1>
      <a:accent2>
        <a:srgbClr val="5591CD"/>
      </a:accent2>
      <a:accent3>
        <a:srgbClr val="7050B9"/>
      </a:accent3>
      <a:accent4>
        <a:srgbClr val="A5005F"/>
      </a:accent4>
      <a:accent5>
        <a:srgbClr val="F0005F"/>
      </a:accent5>
      <a:accent6>
        <a:srgbClr val="B0660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TemplafyFormConfiguration><![CDATA[{"formFields":[],"formDataEntries":[]}]]></TemplafyFormConfiguration>
</file>

<file path=customXml/item2.xml><?xml version="1.0" encoding="utf-8"?>
<TemplafyTemplateConfiguration><![CDATA[{"elementsMetadata":[],"transformationConfigurations":[{"language":"{{DocumentLanguage}}","disableUpdates":false,"type":"proofingLanguage"},{"colorTheme":"{{UserProfile.Office.ColorTheme}}","disableUpdates":false,"type":"colorTheme"},{"binding":"UserProfile.LogoInsertion.LogoName","shapeName":"LogoHide","width":"","height":"{{UserProfile.LogoInsertion.LogoHeight}}","namedSections":"first","namedPages":"first","leftOffset":"0 cm","horizontalRelativePosition":"page","horizontalAlignment":"center","topOffset":"{{UserProfile.LogoInsertion.LogoTopOffset}}","verticalRelativePosition":"page","imageTextWrapping":"inFrontOfText","disableUpdates":false,"type":"imageHeader"}],"isBaseTemplate":false,"enableDocumentContentUpdater":true,"version":"1.12"}]]></TemplafyTemplateConfiguration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1B87A-6C12-4A56-AC06-C5B6D0639960}">
  <ds:schemaRefs/>
</ds:datastoreItem>
</file>

<file path=customXml/itemProps2.xml><?xml version="1.0" encoding="utf-8"?>
<ds:datastoreItem xmlns:ds="http://schemas.openxmlformats.org/officeDocument/2006/customXml" ds:itemID="{125CFC6E-0D91-4CDF-B615-CDA4DFAA8BE1}">
  <ds:schemaRefs/>
</ds:datastoreItem>
</file>

<file path=customXml/itemProps3.xml><?xml version="1.0" encoding="utf-8"?>
<ds:datastoreItem xmlns:ds="http://schemas.openxmlformats.org/officeDocument/2006/customXml" ds:itemID="{B90919D9-240D-4ECE-A689-A5B07CFAA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3eebf7e1581841598ff05c3a22639fbc.dotx</Template>
  <TotalTime>20</TotalTime>
  <Pages>3</Pages>
  <Words>444</Words>
  <Characters>2713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Ansøgningsskema til Digitaliseringsstyrelsens tilskudsfond</vt:lpstr>
      <vt:lpstr/>
    </vt:vector>
  </TitlesOfParts>
  <Company>Finansministeriet</Company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Ansøgningsskema til Digitaliseringsstyrelsens tilskudsfond</dc:title>
  <dc:creator>Rikke Boe Givard</dc:creator>
  <cp:lastModifiedBy>Andreas Nykjær</cp:lastModifiedBy>
  <cp:revision>37</cp:revision>
  <dcterms:created xsi:type="dcterms:W3CDTF">2024-04-29T09:31:00Z</dcterms:created>
  <dcterms:modified xsi:type="dcterms:W3CDTF">2024-06-26T07:47:00Z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eMenuPlaceholder16">
    <vt:lpwstr>True</vt:lpwstr>
  </property>
  <property fmtid="{D5CDD505-2E9C-101B-9397-08002B2CF9AE}" pid="3" name="oeMenuWidePlaceholders">
    <vt:lpwstr>True</vt:lpwstr>
  </property>
  <property fmtid="{D5CDD505-2E9C-101B-9397-08002B2CF9AE}" pid="4" name="TemplafyNavigationPath">
    <vt:lpwstr>documents</vt:lpwstr>
  </property>
  <property fmtid="{D5CDD505-2E9C-101B-9397-08002B2CF9AE}" pid="5" name="TemplafyAreasToUpdate">
    <vt:lpwstr>All</vt:lpwstr>
  </property>
  <property fmtid="{D5CDD505-2E9C-101B-9397-08002B2CF9AE}" pid="6" name="TemplafyExternalSystem">
    <vt:lpwstr>F2</vt:lpwstr>
  </property>
  <property fmtid="{D5CDD505-2E9C-101B-9397-08002B2CF9AE}" pid="7" name="TemplafyRequestExternalSystemData">
    <vt:lpwstr>True</vt:lpwstr>
  </property>
</Properties>
</file>